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ED17BC" w14:textId="77777777" w:rsidR="0073605F" w:rsidRPr="00E0390C" w:rsidRDefault="00FD67C0" w:rsidP="00FD67C0">
      <w:pPr>
        <w:pStyle w:val="Heading1"/>
        <w:tabs>
          <w:tab w:val="left" w:pos="5760"/>
        </w:tabs>
        <w:rPr>
          <w:rFonts w:ascii="Calibri" w:hAnsi="Calibri"/>
        </w:rPr>
      </w:pPr>
      <w:bookmarkStart w:id="0" w:name="_GoBack"/>
      <w:bookmarkEnd w:id="0"/>
      <w:r w:rsidRPr="00E0390C">
        <w:rPr>
          <w:rFonts w:ascii="Calibri" w:hAnsi="Calibri"/>
        </w:rPr>
        <w:t xml:space="preserve">Parking Supplementary Planning Document </w:t>
      </w:r>
    </w:p>
    <w:p w14:paraId="4DB45453" w14:textId="77777777" w:rsidR="00C21624" w:rsidRPr="00E0390C" w:rsidRDefault="00FD67C0" w:rsidP="00FD67C0">
      <w:pPr>
        <w:pStyle w:val="Heading1"/>
        <w:tabs>
          <w:tab w:val="left" w:pos="5760"/>
        </w:tabs>
        <w:rPr>
          <w:rFonts w:ascii="Calibri" w:hAnsi="Calibri"/>
        </w:rPr>
      </w:pPr>
      <w:r w:rsidRPr="00E0390C">
        <w:rPr>
          <w:rFonts w:ascii="Calibri" w:hAnsi="Calibri"/>
        </w:rPr>
        <w:t xml:space="preserve">Consultation </w:t>
      </w:r>
      <w:r w:rsidR="00334C89" w:rsidRPr="00E0390C">
        <w:rPr>
          <w:rFonts w:ascii="Calibri" w:hAnsi="Calibri"/>
        </w:rPr>
        <w:t>Statement</w:t>
      </w:r>
      <w:r w:rsidR="009806BC" w:rsidRPr="00E0390C">
        <w:rPr>
          <w:rFonts w:ascii="Calibri" w:hAnsi="Calibri"/>
        </w:rPr>
        <w:t xml:space="preserve"> </w:t>
      </w:r>
    </w:p>
    <w:p w14:paraId="1A13C381" w14:textId="77777777" w:rsidR="00334C89" w:rsidRPr="00E0390C" w:rsidRDefault="00FD67C0" w:rsidP="00636894">
      <w:pPr>
        <w:pStyle w:val="Heading2"/>
        <w:rPr>
          <w:rFonts w:ascii="Calibri" w:hAnsi="Calibri"/>
        </w:rPr>
      </w:pPr>
      <w:r w:rsidRPr="00E0390C">
        <w:rPr>
          <w:rFonts w:ascii="Calibri" w:hAnsi="Calibri"/>
        </w:rPr>
        <w:br/>
      </w:r>
      <w:r w:rsidR="00636894" w:rsidRPr="00E0390C">
        <w:rPr>
          <w:rFonts w:ascii="Calibri" w:hAnsi="Calibri"/>
        </w:rPr>
        <w:t xml:space="preserve">1. </w:t>
      </w:r>
      <w:r w:rsidR="00334C89" w:rsidRPr="00E0390C">
        <w:rPr>
          <w:rFonts w:ascii="Calibri" w:hAnsi="Calibri"/>
        </w:rPr>
        <w:t xml:space="preserve">Introduction </w:t>
      </w:r>
    </w:p>
    <w:p w14:paraId="033FED0E" w14:textId="77777777" w:rsidR="00636894" w:rsidRPr="00E0390C" w:rsidRDefault="00636894" w:rsidP="00636894">
      <w:pPr>
        <w:rPr>
          <w:rFonts w:ascii="Calibri" w:hAnsi="Calibri"/>
        </w:rPr>
      </w:pPr>
    </w:p>
    <w:p w14:paraId="4675E69C" w14:textId="77777777" w:rsidR="00334C89" w:rsidRPr="00E0390C" w:rsidRDefault="00334C89">
      <w:pPr>
        <w:rPr>
          <w:rFonts w:ascii="Calibri" w:hAnsi="Calibri"/>
        </w:rPr>
      </w:pPr>
      <w:r w:rsidRPr="00E0390C">
        <w:rPr>
          <w:rFonts w:ascii="Calibri" w:hAnsi="Calibri"/>
        </w:rPr>
        <w:t xml:space="preserve">Birmingham City Council consulted on the Parking Supplementary Planning Document (SPD) in January and February 2020.  The consultation ran simultaneously with consultation on the publication version (regulation 19) of the Development Management in Birmingham Development Plan Document (DMB) to provide clarity on the connectivity policies in the DMB.  </w:t>
      </w:r>
    </w:p>
    <w:p w14:paraId="341CD52D" w14:textId="77777777" w:rsidR="00334C89" w:rsidRPr="00E0390C" w:rsidRDefault="00334C89">
      <w:pPr>
        <w:rPr>
          <w:rFonts w:ascii="Calibri" w:hAnsi="Calibri"/>
        </w:rPr>
      </w:pPr>
      <w:r w:rsidRPr="00E0390C">
        <w:rPr>
          <w:rFonts w:ascii="Calibri" w:hAnsi="Calibri"/>
        </w:rPr>
        <w:t>This statement details the level and type of responses received to the Parking SPD proposals and ho</w:t>
      </w:r>
      <w:r w:rsidR="00636894" w:rsidRPr="00E0390C">
        <w:rPr>
          <w:rFonts w:ascii="Calibri" w:hAnsi="Calibri"/>
        </w:rPr>
        <w:t xml:space="preserve">w they will be addressed in a revised version of the document. The statement has been prepared in accordance with Regulation 12(a) of the Town and Country Planning (Local Planning) (England) Regulations 2012 (as amended) and the Birmingham Statement of Community Involvement. </w:t>
      </w:r>
    </w:p>
    <w:p w14:paraId="512AFC68" w14:textId="77777777" w:rsidR="00636894" w:rsidRPr="00E0390C" w:rsidRDefault="00636894" w:rsidP="00636894">
      <w:pPr>
        <w:pStyle w:val="Heading2"/>
        <w:rPr>
          <w:rFonts w:ascii="Calibri" w:hAnsi="Calibri"/>
        </w:rPr>
      </w:pPr>
      <w:r w:rsidRPr="00E0390C">
        <w:rPr>
          <w:rFonts w:ascii="Calibri" w:hAnsi="Calibri"/>
        </w:rPr>
        <w:t xml:space="preserve">2. Purpose </w:t>
      </w:r>
    </w:p>
    <w:p w14:paraId="7922128C" w14:textId="77777777" w:rsidR="007840F8" w:rsidRPr="00E0390C" w:rsidRDefault="007840F8" w:rsidP="007840F8">
      <w:pPr>
        <w:spacing w:after="0"/>
        <w:rPr>
          <w:rFonts w:ascii="Calibri" w:hAnsi="Calibri" w:cs="Arial"/>
        </w:rPr>
      </w:pPr>
    </w:p>
    <w:p w14:paraId="2B2E6CDD" w14:textId="77777777" w:rsidR="007840F8" w:rsidRPr="00E0390C" w:rsidRDefault="007840F8" w:rsidP="007840F8">
      <w:pPr>
        <w:spacing w:after="0"/>
        <w:rPr>
          <w:rFonts w:ascii="Calibri" w:hAnsi="Calibri" w:cs="Arial"/>
        </w:rPr>
      </w:pPr>
      <w:r w:rsidRPr="00E0390C">
        <w:rPr>
          <w:rFonts w:ascii="Calibri" w:hAnsi="Calibri" w:cs="Arial"/>
        </w:rPr>
        <w:t>The Parking SPD will replace the existing Car Parking Guidelines SPD (2012). Revised parking standards are required to reflect new national guidance and support the delivery of the Birmingham Development Plan as well as wider air quality and climate change objectives.  The SPD also sets out a coherent and equitable parking strategy for the city.</w:t>
      </w:r>
    </w:p>
    <w:p w14:paraId="2F131242" w14:textId="77777777" w:rsidR="007840F8" w:rsidRPr="00E0390C" w:rsidRDefault="007840F8" w:rsidP="00636894">
      <w:pPr>
        <w:rPr>
          <w:rFonts w:ascii="Calibri" w:hAnsi="Calibri"/>
        </w:rPr>
      </w:pPr>
    </w:p>
    <w:p w14:paraId="09B03BC1" w14:textId="77777777" w:rsidR="00636894" w:rsidRPr="00E0390C" w:rsidRDefault="00494868" w:rsidP="00636894">
      <w:pPr>
        <w:rPr>
          <w:rFonts w:ascii="Calibri" w:hAnsi="Calibri"/>
        </w:rPr>
      </w:pPr>
      <w:r w:rsidRPr="00E0390C">
        <w:rPr>
          <w:rFonts w:ascii="Calibri" w:hAnsi="Calibri"/>
        </w:rPr>
        <w:t>Public consultation was carried out for 7 weeks from 9</w:t>
      </w:r>
      <w:r w:rsidRPr="00E0390C">
        <w:rPr>
          <w:rFonts w:ascii="Calibri" w:hAnsi="Calibri"/>
          <w:vertAlign w:val="superscript"/>
        </w:rPr>
        <w:t>th</w:t>
      </w:r>
      <w:r w:rsidRPr="00E0390C">
        <w:rPr>
          <w:rFonts w:ascii="Calibri" w:hAnsi="Calibri"/>
        </w:rPr>
        <w:t xml:space="preserve"> January 2020 to the 28</w:t>
      </w:r>
      <w:r w:rsidRPr="00E0390C">
        <w:rPr>
          <w:rFonts w:ascii="Calibri" w:hAnsi="Calibri"/>
          <w:vertAlign w:val="superscript"/>
        </w:rPr>
        <w:t>th</w:t>
      </w:r>
      <w:r w:rsidRPr="00E0390C">
        <w:rPr>
          <w:rFonts w:ascii="Calibri" w:hAnsi="Calibri"/>
        </w:rPr>
        <w:t xml:space="preserve"> February 2020, when views were sought from stakeholders and the public on the proposed guidance within the document. </w:t>
      </w:r>
    </w:p>
    <w:p w14:paraId="48F1236B" w14:textId="77777777" w:rsidR="007840F8" w:rsidRPr="00E0390C" w:rsidRDefault="007840F8" w:rsidP="007840F8">
      <w:pPr>
        <w:pStyle w:val="Heading2"/>
        <w:rPr>
          <w:rFonts w:ascii="Calibri" w:hAnsi="Calibri"/>
        </w:rPr>
      </w:pPr>
      <w:r w:rsidRPr="00E0390C">
        <w:rPr>
          <w:rFonts w:ascii="Calibri" w:hAnsi="Calibri"/>
        </w:rPr>
        <w:t xml:space="preserve">3. Engagement approach </w:t>
      </w:r>
    </w:p>
    <w:p w14:paraId="65E8A493" w14:textId="77777777" w:rsidR="007840F8" w:rsidRPr="00E0390C" w:rsidRDefault="007840F8" w:rsidP="007840F8">
      <w:pPr>
        <w:rPr>
          <w:rFonts w:ascii="Calibri" w:hAnsi="Calibri"/>
        </w:rPr>
      </w:pPr>
    </w:p>
    <w:p w14:paraId="28FE7A0A" w14:textId="77777777" w:rsidR="007840F8" w:rsidRPr="00E0390C" w:rsidRDefault="007840F8" w:rsidP="007840F8">
      <w:pPr>
        <w:rPr>
          <w:rFonts w:ascii="Calibri" w:hAnsi="Calibri"/>
        </w:rPr>
      </w:pPr>
      <w:r w:rsidRPr="00E0390C">
        <w:rPr>
          <w:rFonts w:ascii="Calibri" w:hAnsi="Calibri"/>
        </w:rPr>
        <w:t>The draft SPD and supporting documents were uploaded onto the City Council’s consultation website</w:t>
      </w:r>
      <w:r w:rsidR="006D1C3E" w:rsidRPr="00E0390C">
        <w:rPr>
          <w:rFonts w:ascii="Calibri" w:hAnsi="Calibri"/>
        </w:rPr>
        <w:t xml:space="preserve"> BeHeard with a structured survey inviting comments on each section of the document. </w:t>
      </w:r>
    </w:p>
    <w:p w14:paraId="459C94EB" w14:textId="77777777" w:rsidR="00524562" w:rsidRPr="00E0390C" w:rsidRDefault="007E273D" w:rsidP="007840F8">
      <w:pPr>
        <w:rPr>
          <w:rFonts w:ascii="Calibri" w:hAnsi="Calibri"/>
        </w:rPr>
      </w:pPr>
      <w:r w:rsidRPr="00E0390C">
        <w:rPr>
          <w:rFonts w:ascii="Calibri" w:hAnsi="Calibri"/>
        </w:rPr>
        <w:t xml:space="preserve">There was extensive </w:t>
      </w:r>
      <w:proofErr w:type="spellStart"/>
      <w:r w:rsidRPr="00E0390C">
        <w:rPr>
          <w:rFonts w:ascii="Calibri" w:hAnsi="Calibri"/>
        </w:rPr>
        <w:t>publicising</w:t>
      </w:r>
      <w:proofErr w:type="spellEnd"/>
      <w:r w:rsidRPr="00E0390C">
        <w:rPr>
          <w:rFonts w:ascii="Calibri" w:hAnsi="Calibri"/>
        </w:rPr>
        <w:t xml:space="preserve"> of and engagement on the consultation</w:t>
      </w:r>
      <w:r w:rsidR="006D1C3E" w:rsidRPr="00E0390C">
        <w:rPr>
          <w:rFonts w:ascii="Calibri" w:hAnsi="Calibri"/>
        </w:rPr>
        <w:t xml:space="preserve"> through</w:t>
      </w:r>
      <w:r w:rsidRPr="00E0390C">
        <w:rPr>
          <w:rFonts w:ascii="Calibri" w:hAnsi="Calibri"/>
        </w:rPr>
        <w:t xml:space="preserve"> a variety of channels:</w:t>
      </w:r>
    </w:p>
    <w:p w14:paraId="2309D98F" w14:textId="77777777" w:rsidR="00524562" w:rsidRPr="00E0390C" w:rsidRDefault="00524562" w:rsidP="00524562">
      <w:pPr>
        <w:pStyle w:val="ListParagraph"/>
        <w:numPr>
          <w:ilvl w:val="0"/>
          <w:numId w:val="10"/>
        </w:numPr>
        <w:rPr>
          <w:rFonts w:ascii="Calibri" w:hAnsi="Calibri"/>
        </w:rPr>
      </w:pPr>
      <w:r w:rsidRPr="00E0390C">
        <w:rPr>
          <w:rFonts w:ascii="Calibri" w:hAnsi="Calibri"/>
        </w:rPr>
        <w:t>A press release</w:t>
      </w:r>
    </w:p>
    <w:p w14:paraId="4BEC02CA" w14:textId="77777777" w:rsidR="00524562" w:rsidRPr="00E0390C" w:rsidRDefault="00524562" w:rsidP="00524562">
      <w:pPr>
        <w:pStyle w:val="ListParagraph"/>
        <w:numPr>
          <w:ilvl w:val="0"/>
          <w:numId w:val="10"/>
        </w:numPr>
        <w:rPr>
          <w:rFonts w:ascii="Calibri" w:hAnsi="Calibri"/>
        </w:rPr>
      </w:pPr>
      <w:r w:rsidRPr="00E0390C">
        <w:rPr>
          <w:rFonts w:ascii="Calibri" w:hAnsi="Calibri"/>
        </w:rPr>
        <w:lastRenderedPageBreak/>
        <w:t>Numerous posts on the</w:t>
      </w:r>
      <w:r w:rsidR="006D1C3E" w:rsidRPr="00E0390C">
        <w:rPr>
          <w:rFonts w:ascii="Calibri" w:hAnsi="Calibri"/>
        </w:rPr>
        <w:t xml:space="preserve"> City Council’s social media channels (including Birmingham Connected communications), </w:t>
      </w:r>
    </w:p>
    <w:p w14:paraId="3833CFEE" w14:textId="77777777" w:rsidR="00524562" w:rsidRPr="00E0390C" w:rsidRDefault="00524562" w:rsidP="00524562">
      <w:pPr>
        <w:pStyle w:val="ListParagraph"/>
        <w:numPr>
          <w:ilvl w:val="0"/>
          <w:numId w:val="10"/>
        </w:numPr>
        <w:rPr>
          <w:rFonts w:ascii="Calibri" w:hAnsi="Calibri"/>
        </w:rPr>
      </w:pPr>
      <w:r w:rsidRPr="00E0390C">
        <w:rPr>
          <w:rFonts w:ascii="Calibri" w:hAnsi="Calibri"/>
        </w:rPr>
        <w:t>T</w:t>
      </w:r>
      <w:r w:rsidR="006D1C3E" w:rsidRPr="00E0390C">
        <w:rPr>
          <w:rFonts w:ascii="Calibri" w:hAnsi="Calibri"/>
        </w:rPr>
        <w:t>he councils email bulletin</w:t>
      </w:r>
      <w:r w:rsidRPr="00E0390C">
        <w:rPr>
          <w:rFonts w:ascii="Calibri" w:hAnsi="Calibri"/>
        </w:rPr>
        <w:t xml:space="preserve"> and website</w:t>
      </w:r>
    </w:p>
    <w:p w14:paraId="36BCC16B" w14:textId="77777777" w:rsidR="006D1C3E" w:rsidRPr="00E0390C" w:rsidRDefault="00524562" w:rsidP="00524562">
      <w:pPr>
        <w:pStyle w:val="ListParagraph"/>
        <w:numPr>
          <w:ilvl w:val="0"/>
          <w:numId w:val="10"/>
        </w:numPr>
        <w:rPr>
          <w:rFonts w:ascii="Calibri" w:hAnsi="Calibri"/>
        </w:rPr>
      </w:pPr>
      <w:r w:rsidRPr="00E0390C">
        <w:rPr>
          <w:rFonts w:ascii="Calibri" w:hAnsi="Calibri"/>
        </w:rPr>
        <w:t xml:space="preserve">Letters sent to all specific and general consultees (required by the relevant regulations) identified in the Planning and Development </w:t>
      </w:r>
      <w:r w:rsidR="00503F98" w:rsidRPr="00E0390C">
        <w:rPr>
          <w:rFonts w:ascii="Calibri" w:hAnsi="Calibri"/>
        </w:rPr>
        <w:t>Consultation Database, including:</w:t>
      </w:r>
    </w:p>
    <w:p w14:paraId="0254E531" w14:textId="77777777" w:rsidR="00503F98" w:rsidRPr="00E0390C" w:rsidRDefault="00503F98" w:rsidP="00503F98">
      <w:pPr>
        <w:pStyle w:val="ListParagraph"/>
        <w:numPr>
          <w:ilvl w:val="1"/>
          <w:numId w:val="10"/>
        </w:numPr>
        <w:rPr>
          <w:rFonts w:ascii="Calibri" w:hAnsi="Calibri"/>
        </w:rPr>
      </w:pPr>
      <w:r w:rsidRPr="00E0390C">
        <w:rPr>
          <w:rFonts w:ascii="Calibri" w:hAnsi="Calibri"/>
        </w:rPr>
        <w:t>Developers and agents</w:t>
      </w:r>
    </w:p>
    <w:p w14:paraId="0DE92893" w14:textId="77777777" w:rsidR="00503F98" w:rsidRPr="00E0390C" w:rsidRDefault="00503F98" w:rsidP="00503F98">
      <w:pPr>
        <w:pStyle w:val="ListParagraph"/>
        <w:numPr>
          <w:ilvl w:val="1"/>
          <w:numId w:val="10"/>
        </w:numPr>
        <w:rPr>
          <w:rFonts w:ascii="Calibri" w:hAnsi="Calibri"/>
        </w:rPr>
      </w:pPr>
      <w:proofErr w:type="spellStart"/>
      <w:r w:rsidRPr="00E0390C">
        <w:rPr>
          <w:rFonts w:ascii="Calibri" w:hAnsi="Calibri"/>
        </w:rPr>
        <w:t>Sustrans</w:t>
      </w:r>
      <w:proofErr w:type="spellEnd"/>
      <w:r w:rsidR="009806BC" w:rsidRPr="00E0390C">
        <w:rPr>
          <w:rFonts w:ascii="Calibri" w:hAnsi="Calibri"/>
        </w:rPr>
        <w:t xml:space="preserve">   </w:t>
      </w:r>
    </w:p>
    <w:p w14:paraId="44C6437B" w14:textId="77777777" w:rsidR="00503F98" w:rsidRPr="00E0390C" w:rsidRDefault="00503F98" w:rsidP="00503F98">
      <w:pPr>
        <w:pStyle w:val="ListParagraph"/>
        <w:numPr>
          <w:ilvl w:val="1"/>
          <w:numId w:val="10"/>
        </w:numPr>
        <w:rPr>
          <w:rFonts w:ascii="Calibri" w:hAnsi="Calibri"/>
        </w:rPr>
      </w:pPr>
      <w:r w:rsidRPr="00E0390C">
        <w:rPr>
          <w:rFonts w:ascii="Calibri" w:hAnsi="Calibri"/>
        </w:rPr>
        <w:t>Cycling and walking stakeholders groups, charities and clubs</w:t>
      </w:r>
    </w:p>
    <w:p w14:paraId="05179962" w14:textId="77777777" w:rsidR="00503F98" w:rsidRPr="00E0390C" w:rsidRDefault="00503F98" w:rsidP="00503F98">
      <w:pPr>
        <w:pStyle w:val="ListParagraph"/>
        <w:numPr>
          <w:ilvl w:val="1"/>
          <w:numId w:val="10"/>
        </w:numPr>
        <w:rPr>
          <w:rFonts w:ascii="Calibri" w:hAnsi="Calibri"/>
        </w:rPr>
      </w:pPr>
      <w:r w:rsidRPr="00E0390C">
        <w:rPr>
          <w:rFonts w:ascii="Calibri" w:hAnsi="Calibri"/>
        </w:rPr>
        <w:t>Community groups</w:t>
      </w:r>
    </w:p>
    <w:p w14:paraId="7563F3F4" w14:textId="77777777" w:rsidR="00503F98" w:rsidRPr="00E0390C" w:rsidRDefault="00503F98" w:rsidP="00503F98">
      <w:pPr>
        <w:pStyle w:val="ListParagraph"/>
        <w:numPr>
          <w:ilvl w:val="1"/>
          <w:numId w:val="10"/>
        </w:numPr>
        <w:rPr>
          <w:rFonts w:ascii="Calibri" w:hAnsi="Calibri"/>
        </w:rPr>
      </w:pPr>
      <w:r w:rsidRPr="00E0390C">
        <w:rPr>
          <w:rFonts w:ascii="Calibri" w:hAnsi="Calibri"/>
        </w:rPr>
        <w:t>Emergency services</w:t>
      </w:r>
    </w:p>
    <w:p w14:paraId="1692D00E" w14:textId="77777777" w:rsidR="00503F98" w:rsidRPr="00E0390C" w:rsidRDefault="00503F98" w:rsidP="00503F98">
      <w:pPr>
        <w:pStyle w:val="ListParagraph"/>
        <w:numPr>
          <w:ilvl w:val="1"/>
          <w:numId w:val="10"/>
        </w:numPr>
        <w:rPr>
          <w:rFonts w:ascii="Calibri" w:hAnsi="Calibri"/>
        </w:rPr>
      </w:pPr>
      <w:r w:rsidRPr="00E0390C">
        <w:rPr>
          <w:rFonts w:ascii="Calibri" w:hAnsi="Calibri"/>
        </w:rPr>
        <w:t>Public transport operators</w:t>
      </w:r>
    </w:p>
    <w:p w14:paraId="194458AB" w14:textId="77777777" w:rsidR="00503F98" w:rsidRPr="00E0390C" w:rsidRDefault="00503F98" w:rsidP="00503F98">
      <w:pPr>
        <w:pStyle w:val="ListParagraph"/>
        <w:numPr>
          <w:ilvl w:val="1"/>
          <w:numId w:val="10"/>
        </w:numPr>
        <w:rPr>
          <w:rFonts w:ascii="Calibri" w:hAnsi="Calibri"/>
        </w:rPr>
      </w:pPr>
      <w:r w:rsidRPr="00E0390C">
        <w:rPr>
          <w:rFonts w:ascii="Calibri" w:hAnsi="Calibri"/>
        </w:rPr>
        <w:t>Neighbourhood forums</w:t>
      </w:r>
    </w:p>
    <w:p w14:paraId="6E0A58B5" w14:textId="77777777" w:rsidR="00503F98" w:rsidRPr="00E0390C" w:rsidRDefault="00503F98" w:rsidP="00503F98">
      <w:pPr>
        <w:pStyle w:val="ListParagraph"/>
        <w:numPr>
          <w:ilvl w:val="1"/>
          <w:numId w:val="10"/>
        </w:numPr>
        <w:rPr>
          <w:rFonts w:ascii="Calibri" w:hAnsi="Calibri"/>
        </w:rPr>
      </w:pPr>
      <w:r w:rsidRPr="00E0390C">
        <w:rPr>
          <w:rFonts w:ascii="Calibri" w:hAnsi="Calibri"/>
        </w:rPr>
        <w:t xml:space="preserve">Ward councilors </w:t>
      </w:r>
    </w:p>
    <w:p w14:paraId="1DFA07A0" w14:textId="77777777" w:rsidR="00503F98" w:rsidRPr="00E0390C" w:rsidRDefault="00503F98" w:rsidP="00503F98">
      <w:pPr>
        <w:pStyle w:val="ListParagraph"/>
        <w:numPr>
          <w:ilvl w:val="1"/>
          <w:numId w:val="10"/>
        </w:numPr>
        <w:rPr>
          <w:rFonts w:ascii="Calibri" w:hAnsi="Calibri"/>
        </w:rPr>
      </w:pPr>
      <w:r w:rsidRPr="00E0390C">
        <w:rPr>
          <w:rFonts w:ascii="Calibri" w:hAnsi="Calibri"/>
        </w:rPr>
        <w:t>Members of Parliament</w:t>
      </w:r>
    </w:p>
    <w:p w14:paraId="1C033FF2" w14:textId="77777777" w:rsidR="00503F98" w:rsidRPr="00E0390C" w:rsidRDefault="00503F98" w:rsidP="00503F98">
      <w:pPr>
        <w:pStyle w:val="ListParagraph"/>
        <w:numPr>
          <w:ilvl w:val="1"/>
          <w:numId w:val="10"/>
        </w:numPr>
        <w:rPr>
          <w:rFonts w:ascii="Calibri" w:hAnsi="Calibri"/>
        </w:rPr>
      </w:pPr>
      <w:r w:rsidRPr="00E0390C">
        <w:rPr>
          <w:rFonts w:ascii="Calibri" w:hAnsi="Calibri"/>
        </w:rPr>
        <w:t xml:space="preserve">West Midlands Combined Authority </w:t>
      </w:r>
    </w:p>
    <w:p w14:paraId="43B8F0F1" w14:textId="77777777" w:rsidR="00503F98" w:rsidRPr="00E0390C" w:rsidRDefault="00503F98" w:rsidP="00503F98">
      <w:pPr>
        <w:pStyle w:val="ListParagraph"/>
        <w:numPr>
          <w:ilvl w:val="1"/>
          <w:numId w:val="10"/>
        </w:numPr>
        <w:rPr>
          <w:rFonts w:ascii="Calibri" w:hAnsi="Calibri"/>
        </w:rPr>
      </w:pPr>
      <w:r w:rsidRPr="00E0390C">
        <w:rPr>
          <w:rFonts w:ascii="Calibri" w:hAnsi="Calibri"/>
        </w:rPr>
        <w:t>Neighbouring Local Authorities</w:t>
      </w:r>
    </w:p>
    <w:p w14:paraId="29003913" w14:textId="77777777" w:rsidR="00503F98" w:rsidRPr="00E0390C" w:rsidRDefault="00503F98" w:rsidP="00503F98">
      <w:pPr>
        <w:pStyle w:val="ListParagraph"/>
        <w:numPr>
          <w:ilvl w:val="1"/>
          <w:numId w:val="10"/>
        </w:numPr>
        <w:rPr>
          <w:rFonts w:ascii="Calibri" w:hAnsi="Calibri"/>
        </w:rPr>
      </w:pPr>
      <w:r w:rsidRPr="00E0390C">
        <w:rPr>
          <w:rFonts w:ascii="Calibri" w:hAnsi="Calibri"/>
        </w:rPr>
        <w:t>Chambers of Commerce</w:t>
      </w:r>
    </w:p>
    <w:p w14:paraId="089A5A7C" w14:textId="77777777" w:rsidR="00503F98" w:rsidRPr="00E0390C" w:rsidRDefault="00503F98" w:rsidP="00503F98">
      <w:pPr>
        <w:pStyle w:val="ListParagraph"/>
        <w:numPr>
          <w:ilvl w:val="1"/>
          <w:numId w:val="10"/>
        </w:numPr>
        <w:rPr>
          <w:rFonts w:ascii="Calibri" w:hAnsi="Calibri"/>
        </w:rPr>
      </w:pPr>
      <w:r w:rsidRPr="00E0390C">
        <w:rPr>
          <w:rFonts w:ascii="Calibri" w:hAnsi="Calibri"/>
        </w:rPr>
        <w:t xml:space="preserve">Greater Birmingham and </w:t>
      </w:r>
      <w:proofErr w:type="spellStart"/>
      <w:r w:rsidRPr="00E0390C">
        <w:rPr>
          <w:rFonts w:ascii="Calibri" w:hAnsi="Calibri"/>
        </w:rPr>
        <w:t>Solihull</w:t>
      </w:r>
      <w:proofErr w:type="spellEnd"/>
      <w:r w:rsidRPr="00E0390C">
        <w:rPr>
          <w:rFonts w:ascii="Calibri" w:hAnsi="Calibri"/>
        </w:rPr>
        <w:t xml:space="preserve"> Local Enterprise Partnership</w:t>
      </w:r>
    </w:p>
    <w:p w14:paraId="248DEC97" w14:textId="77777777" w:rsidR="00503F98" w:rsidRPr="00E0390C" w:rsidRDefault="00503F98" w:rsidP="00503F98">
      <w:pPr>
        <w:pStyle w:val="ListParagraph"/>
        <w:numPr>
          <w:ilvl w:val="1"/>
          <w:numId w:val="10"/>
        </w:numPr>
        <w:rPr>
          <w:rFonts w:ascii="Calibri" w:hAnsi="Calibri"/>
        </w:rPr>
      </w:pPr>
      <w:r w:rsidRPr="00E0390C">
        <w:rPr>
          <w:rFonts w:ascii="Calibri" w:hAnsi="Calibri"/>
        </w:rPr>
        <w:t xml:space="preserve">Disability User Groups </w:t>
      </w:r>
    </w:p>
    <w:p w14:paraId="73BA1067" w14:textId="77777777" w:rsidR="00503F98" w:rsidRDefault="00503F98" w:rsidP="00503F98">
      <w:pPr>
        <w:pStyle w:val="ListParagraph"/>
        <w:numPr>
          <w:ilvl w:val="0"/>
          <w:numId w:val="10"/>
        </w:numPr>
        <w:rPr>
          <w:rFonts w:ascii="Calibri" w:hAnsi="Calibri"/>
        </w:rPr>
      </w:pPr>
      <w:r w:rsidRPr="00E0390C">
        <w:rPr>
          <w:rFonts w:ascii="Calibri" w:hAnsi="Calibri"/>
        </w:rPr>
        <w:t xml:space="preserve">Attendance at various transport </w:t>
      </w:r>
      <w:r w:rsidR="00105561" w:rsidRPr="00E0390C">
        <w:rPr>
          <w:rFonts w:ascii="Calibri" w:hAnsi="Calibri"/>
        </w:rPr>
        <w:t xml:space="preserve">events including Birmingham Transport Plan workshops, Calthorpe Residents Transport Conference, </w:t>
      </w:r>
      <w:r w:rsidR="003C5559" w:rsidRPr="00E0390C">
        <w:rPr>
          <w:rFonts w:ascii="Calibri" w:hAnsi="Calibri"/>
        </w:rPr>
        <w:t xml:space="preserve">and the Birmingham Transport Summit. </w:t>
      </w:r>
    </w:p>
    <w:p w14:paraId="44143E6C" w14:textId="77777777" w:rsidR="00D85908" w:rsidRPr="00D85908" w:rsidRDefault="00D85908" w:rsidP="00D85908">
      <w:pPr>
        <w:rPr>
          <w:rFonts w:ascii="Calibri" w:hAnsi="Calibri"/>
        </w:rPr>
      </w:pPr>
      <w:r>
        <w:rPr>
          <w:rFonts w:ascii="Calibri" w:hAnsi="Calibri"/>
        </w:rPr>
        <w:t>Links to examples of engagement material are available below:</w:t>
      </w:r>
    </w:p>
    <w:p w14:paraId="57AB8A94" w14:textId="5ACBBF09" w:rsidR="00C21624" w:rsidRPr="00E0390C" w:rsidRDefault="006D1C3E">
      <w:pPr>
        <w:rPr>
          <w:rFonts w:ascii="Calibri" w:hAnsi="Calibri"/>
        </w:rPr>
      </w:pPr>
      <w:r w:rsidRPr="00E0390C">
        <w:rPr>
          <w:rFonts w:ascii="Calibri" w:hAnsi="Calibri"/>
        </w:rPr>
        <w:t>Be Heard:</w:t>
      </w:r>
      <w:r w:rsidR="003C5559" w:rsidRPr="00E0390C">
        <w:rPr>
          <w:rFonts w:ascii="Calibri" w:hAnsi="Calibri"/>
        </w:rPr>
        <w:t xml:space="preserve"> </w:t>
      </w:r>
      <w:hyperlink r:id="rId11" w:tooltip="Link to BeHeard Parking SPD" w:history="1">
        <w:r w:rsidR="00307A6B">
          <w:rPr>
            <w:rStyle w:val="Hyperlink"/>
            <w:rFonts w:ascii="Calibri" w:hAnsi="Calibri"/>
          </w:rPr>
          <w:t>BeHeard Parking SPD</w:t>
        </w:r>
      </w:hyperlink>
    </w:p>
    <w:p w14:paraId="6AF02555" w14:textId="5A93AAE7" w:rsidR="006D1C3E" w:rsidRPr="00E0390C" w:rsidRDefault="006D1C3E">
      <w:pPr>
        <w:rPr>
          <w:rFonts w:ascii="Calibri" w:hAnsi="Calibri"/>
        </w:rPr>
      </w:pPr>
      <w:r w:rsidRPr="00E0390C">
        <w:rPr>
          <w:rFonts w:ascii="Calibri" w:hAnsi="Calibri"/>
        </w:rPr>
        <w:t>Website link:</w:t>
      </w:r>
      <w:r w:rsidR="003C5559" w:rsidRPr="00E0390C">
        <w:rPr>
          <w:rFonts w:ascii="Calibri" w:hAnsi="Calibri"/>
        </w:rPr>
        <w:t xml:space="preserve"> </w:t>
      </w:r>
      <w:hyperlink r:id="rId12" w:tooltip="Link to BCC Parking SPD Consultation" w:history="1">
        <w:r w:rsidR="00307A6B">
          <w:rPr>
            <w:rStyle w:val="Hyperlink"/>
            <w:rFonts w:ascii="Calibri" w:hAnsi="Calibri"/>
          </w:rPr>
          <w:t>BCC Parking SPD Consultation</w:t>
        </w:r>
      </w:hyperlink>
    </w:p>
    <w:p w14:paraId="19D5185B" w14:textId="6175F804" w:rsidR="006D1C3E" w:rsidRPr="00E0390C" w:rsidRDefault="00524562">
      <w:pPr>
        <w:rPr>
          <w:rFonts w:ascii="Calibri" w:hAnsi="Calibri"/>
        </w:rPr>
      </w:pPr>
      <w:r w:rsidRPr="00E0390C">
        <w:rPr>
          <w:rFonts w:ascii="Calibri" w:hAnsi="Calibri"/>
        </w:rPr>
        <w:t>P</w:t>
      </w:r>
      <w:r w:rsidR="006D1C3E" w:rsidRPr="00E0390C">
        <w:rPr>
          <w:rFonts w:ascii="Calibri" w:hAnsi="Calibri"/>
        </w:rPr>
        <w:t>ress release:</w:t>
      </w:r>
      <w:r w:rsidR="003C5559" w:rsidRPr="00E0390C">
        <w:rPr>
          <w:rFonts w:ascii="Calibri" w:hAnsi="Calibri"/>
        </w:rPr>
        <w:t xml:space="preserve"> </w:t>
      </w:r>
      <w:hyperlink r:id="rId13" w:tooltip="Link to News article on Sustainable Parking Strategy for consultation" w:history="1">
        <w:r w:rsidR="00307A6B">
          <w:rPr>
            <w:rStyle w:val="Hyperlink"/>
            <w:rFonts w:ascii="Calibri" w:hAnsi="Calibri"/>
          </w:rPr>
          <w:t>News article on Sustainable Parking Strategy for consultation</w:t>
        </w:r>
      </w:hyperlink>
      <w:r w:rsidR="006D1C3E" w:rsidRPr="00E0390C">
        <w:rPr>
          <w:rFonts w:ascii="Calibri" w:hAnsi="Calibri"/>
        </w:rPr>
        <w:t xml:space="preserve"> </w:t>
      </w:r>
    </w:p>
    <w:p w14:paraId="1F1412E2" w14:textId="77777777" w:rsidR="009806BC" w:rsidRPr="00E0390C" w:rsidRDefault="009806BC" w:rsidP="006846EA"/>
    <w:p w14:paraId="602527F0" w14:textId="77777777" w:rsidR="007E273D" w:rsidRPr="00E0390C" w:rsidRDefault="00CD2547" w:rsidP="007E273D">
      <w:pPr>
        <w:pStyle w:val="Heading2"/>
        <w:rPr>
          <w:rFonts w:ascii="Calibri" w:hAnsi="Calibri"/>
        </w:rPr>
      </w:pPr>
      <w:r w:rsidRPr="00E0390C">
        <w:rPr>
          <w:rFonts w:ascii="Calibri" w:hAnsi="Calibri"/>
        </w:rPr>
        <w:t xml:space="preserve">4. </w:t>
      </w:r>
      <w:r w:rsidR="007E273D" w:rsidRPr="00E0390C">
        <w:rPr>
          <w:rFonts w:ascii="Calibri" w:hAnsi="Calibri"/>
        </w:rPr>
        <w:t xml:space="preserve">Responses </w:t>
      </w:r>
    </w:p>
    <w:p w14:paraId="0C7A191A" w14:textId="77777777" w:rsidR="00CD2547" w:rsidRPr="00E0390C" w:rsidRDefault="00CD2547" w:rsidP="007E273D">
      <w:pPr>
        <w:rPr>
          <w:rFonts w:ascii="Calibri" w:hAnsi="Calibri"/>
          <w:sz w:val="2"/>
        </w:rPr>
      </w:pPr>
    </w:p>
    <w:p w14:paraId="4321B809" w14:textId="77777777" w:rsidR="007E273D" w:rsidRPr="00E0390C" w:rsidRDefault="007E273D" w:rsidP="007E273D">
      <w:pPr>
        <w:rPr>
          <w:rFonts w:ascii="Calibri" w:hAnsi="Calibri"/>
        </w:rPr>
      </w:pPr>
      <w:r w:rsidRPr="00E0390C">
        <w:rPr>
          <w:rFonts w:ascii="Calibri" w:hAnsi="Calibri"/>
        </w:rPr>
        <w:t xml:space="preserve">In total 225 responses were received to the consultation, including 198 responses from individual citizens and 27 from groups or organisations.  This included 943 individual comments within the online response and further written representations received by letter and email.  All of the feedback has been analysed to establish how the SPD draft should be amended before taking it forward for adoption. </w:t>
      </w:r>
    </w:p>
    <w:p w14:paraId="7F9E16F2" w14:textId="77777777" w:rsidR="007E273D" w:rsidRPr="00E0390C" w:rsidRDefault="007E273D" w:rsidP="007E273D">
      <w:pPr>
        <w:rPr>
          <w:rFonts w:ascii="Calibri" w:hAnsi="Calibri"/>
        </w:rPr>
      </w:pPr>
    </w:p>
    <w:p w14:paraId="6EE32E68" w14:textId="77777777" w:rsidR="009806BC" w:rsidRDefault="00813379">
      <w:pPr>
        <w:rPr>
          <w:rFonts w:ascii="Calibri" w:hAnsi="Calibri"/>
        </w:rPr>
      </w:pPr>
      <w:r w:rsidRPr="00E0390C">
        <w:rPr>
          <w:rFonts w:ascii="Calibri" w:hAnsi="Calibri"/>
        </w:rPr>
        <w:t xml:space="preserve">Summarised responses and proposed changes are </w:t>
      </w:r>
      <w:r w:rsidR="009806BC" w:rsidRPr="00E0390C">
        <w:rPr>
          <w:rFonts w:ascii="Calibri" w:hAnsi="Calibri"/>
        </w:rPr>
        <w:t>provided</w:t>
      </w:r>
      <w:r w:rsidRPr="00E0390C">
        <w:rPr>
          <w:rFonts w:ascii="Calibri" w:hAnsi="Calibri"/>
        </w:rPr>
        <w:t xml:space="preserve"> in Appendix A, Organisational comments and Appendix B Individual Citizen Comments.</w:t>
      </w:r>
    </w:p>
    <w:p w14:paraId="1C784C96" w14:textId="77777777" w:rsidR="00C91239" w:rsidRPr="00E0390C" w:rsidRDefault="00C91239">
      <w:pPr>
        <w:rPr>
          <w:rFonts w:ascii="Calibri" w:hAnsi="Calibri"/>
        </w:rPr>
      </w:pPr>
      <w:r>
        <w:lastRenderedPageBreak/>
        <w:t>Internal comments have also been received and these have been reflected in the amendments to the SPD.</w:t>
      </w:r>
    </w:p>
    <w:p w14:paraId="4E1ED342" w14:textId="77777777" w:rsidR="009806BC" w:rsidRPr="00E0390C" w:rsidRDefault="009806BC" w:rsidP="00CD2547">
      <w:pPr>
        <w:rPr>
          <w:rFonts w:ascii="Calibri" w:hAnsi="Calibri"/>
        </w:rPr>
      </w:pPr>
      <w:r w:rsidRPr="00E0390C">
        <w:rPr>
          <w:rFonts w:ascii="Calibri" w:hAnsi="Calibri"/>
        </w:rPr>
        <w:t xml:space="preserve">Key comments include: </w:t>
      </w:r>
    </w:p>
    <w:p w14:paraId="0F9B70BC" w14:textId="77777777" w:rsidR="00CD2547" w:rsidRPr="00E0390C" w:rsidRDefault="00CD2547" w:rsidP="0076245B">
      <w:pPr>
        <w:pStyle w:val="NumPara"/>
        <w:numPr>
          <w:ilvl w:val="0"/>
          <w:numId w:val="16"/>
        </w:numPr>
        <w:spacing w:line="240" w:lineRule="auto"/>
        <w:rPr>
          <w:rFonts w:ascii="Calibri" w:hAnsi="Calibri"/>
          <w:sz w:val="22"/>
        </w:rPr>
      </w:pPr>
      <w:r w:rsidRPr="00E0390C">
        <w:rPr>
          <w:rFonts w:ascii="Calibri" w:hAnsi="Calibri"/>
          <w:sz w:val="22"/>
        </w:rPr>
        <w:t>Concerns about impact of parking removal on the city centre economy, particularly leisure and the night-time economy as there is a lack of alternative provision to private car at off peak times.</w:t>
      </w:r>
    </w:p>
    <w:p w14:paraId="59408309" w14:textId="77777777" w:rsidR="00CD2547" w:rsidRPr="00E0390C" w:rsidRDefault="00CD2547" w:rsidP="0076245B">
      <w:pPr>
        <w:pStyle w:val="NumPara"/>
        <w:numPr>
          <w:ilvl w:val="0"/>
          <w:numId w:val="16"/>
        </w:numPr>
        <w:spacing w:line="240" w:lineRule="auto"/>
        <w:rPr>
          <w:rFonts w:ascii="Calibri" w:hAnsi="Calibri"/>
          <w:sz w:val="22"/>
        </w:rPr>
      </w:pPr>
      <w:r w:rsidRPr="00E0390C">
        <w:rPr>
          <w:rFonts w:ascii="Calibri" w:hAnsi="Calibri"/>
          <w:sz w:val="22"/>
        </w:rPr>
        <w:t xml:space="preserve">Some felt that motorists were being targeted too much. Parking levels should be increased.  </w:t>
      </w:r>
    </w:p>
    <w:p w14:paraId="1AEFC697" w14:textId="77777777" w:rsidR="00CD2547" w:rsidRPr="00E0390C" w:rsidRDefault="00CD2547" w:rsidP="0076245B">
      <w:pPr>
        <w:pStyle w:val="ListParagraph"/>
        <w:numPr>
          <w:ilvl w:val="0"/>
          <w:numId w:val="16"/>
        </w:numPr>
        <w:spacing w:after="120" w:line="240" w:lineRule="auto"/>
        <w:rPr>
          <w:rFonts w:ascii="Calibri" w:eastAsia="Times New Roman" w:hAnsi="Calibri" w:cs="Times New Roman"/>
          <w:lang w:eastAsia="en-GB"/>
        </w:rPr>
      </w:pPr>
      <w:r w:rsidRPr="00E0390C">
        <w:rPr>
          <w:rFonts w:ascii="Calibri" w:eastAsia="Times New Roman" w:hAnsi="Calibri" w:cs="Times New Roman"/>
          <w:lang w:eastAsia="en-GB"/>
        </w:rPr>
        <w:t xml:space="preserve">Public transport is not good, safe or reliable enough to offer a viable alternative to car travel. Public transport should be improved first before reducing car travel.  </w:t>
      </w:r>
    </w:p>
    <w:p w14:paraId="7BA24BEB" w14:textId="77777777" w:rsidR="00CD2547" w:rsidRPr="00E0390C" w:rsidRDefault="00CD2547" w:rsidP="0076245B">
      <w:pPr>
        <w:pStyle w:val="NumPara"/>
        <w:numPr>
          <w:ilvl w:val="0"/>
          <w:numId w:val="16"/>
        </w:numPr>
        <w:spacing w:line="240" w:lineRule="auto"/>
        <w:rPr>
          <w:rFonts w:ascii="Calibri" w:hAnsi="Calibri"/>
          <w:sz w:val="22"/>
        </w:rPr>
      </w:pPr>
      <w:r w:rsidRPr="00E0390C">
        <w:rPr>
          <w:rFonts w:ascii="Calibri" w:hAnsi="Calibri"/>
          <w:sz w:val="22"/>
        </w:rPr>
        <w:t>Proposed measures will put more pressure on edge of city where already congested.</w:t>
      </w:r>
    </w:p>
    <w:p w14:paraId="1C477800" w14:textId="77777777" w:rsidR="00CD2547" w:rsidRPr="00E0390C" w:rsidRDefault="00CD2547" w:rsidP="0076245B">
      <w:pPr>
        <w:pStyle w:val="NumPara"/>
        <w:numPr>
          <w:ilvl w:val="0"/>
          <w:numId w:val="16"/>
        </w:numPr>
        <w:spacing w:line="240" w:lineRule="auto"/>
        <w:rPr>
          <w:rFonts w:ascii="Calibri" w:hAnsi="Calibri"/>
          <w:sz w:val="22"/>
        </w:rPr>
      </w:pPr>
      <w:r w:rsidRPr="00E0390C">
        <w:rPr>
          <w:rFonts w:ascii="Calibri" w:hAnsi="Calibri"/>
          <w:sz w:val="22"/>
        </w:rPr>
        <w:t>New developments provide too little parking which has led to on-street and pavement parking.</w:t>
      </w:r>
    </w:p>
    <w:p w14:paraId="7CD354C3" w14:textId="77777777" w:rsidR="00CD2547" w:rsidRPr="00E0390C" w:rsidRDefault="00CD2547" w:rsidP="0076245B">
      <w:pPr>
        <w:pStyle w:val="NumPara"/>
        <w:numPr>
          <w:ilvl w:val="0"/>
          <w:numId w:val="16"/>
        </w:numPr>
        <w:spacing w:line="240" w:lineRule="auto"/>
        <w:rPr>
          <w:rFonts w:ascii="Calibri" w:hAnsi="Calibri"/>
          <w:sz w:val="22"/>
        </w:rPr>
      </w:pPr>
      <w:r w:rsidRPr="00E0390C">
        <w:rPr>
          <w:rFonts w:ascii="Calibri" w:hAnsi="Calibri"/>
          <w:sz w:val="22"/>
        </w:rPr>
        <w:t>Objection to maximums set on residential car parking provision in Zone C.</w:t>
      </w:r>
    </w:p>
    <w:p w14:paraId="5267C8F4" w14:textId="77777777" w:rsidR="00CD2547" w:rsidRPr="00E0390C" w:rsidRDefault="00CD2547" w:rsidP="0076245B">
      <w:pPr>
        <w:pStyle w:val="NumPara"/>
        <w:numPr>
          <w:ilvl w:val="0"/>
          <w:numId w:val="16"/>
        </w:numPr>
        <w:spacing w:line="240" w:lineRule="auto"/>
        <w:rPr>
          <w:rFonts w:ascii="Calibri" w:hAnsi="Calibri"/>
          <w:sz w:val="22"/>
        </w:rPr>
      </w:pPr>
      <w:r w:rsidRPr="00E0390C">
        <w:rPr>
          <w:rFonts w:ascii="Calibri" w:hAnsi="Calibri"/>
          <w:sz w:val="22"/>
        </w:rPr>
        <w:t>General support for management of residential parking and preventing commuter parking blocking residential streets.</w:t>
      </w:r>
    </w:p>
    <w:p w14:paraId="72952C41" w14:textId="77777777" w:rsidR="00CD2547" w:rsidRPr="00E0390C" w:rsidRDefault="00CD2547" w:rsidP="0076245B">
      <w:pPr>
        <w:pStyle w:val="NumPara"/>
        <w:numPr>
          <w:ilvl w:val="0"/>
          <w:numId w:val="16"/>
        </w:numPr>
        <w:spacing w:line="240" w:lineRule="auto"/>
        <w:rPr>
          <w:rFonts w:ascii="Calibri" w:hAnsi="Calibri"/>
          <w:sz w:val="22"/>
        </w:rPr>
      </w:pPr>
      <w:r w:rsidRPr="00E0390C">
        <w:rPr>
          <w:rFonts w:ascii="Calibri" w:hAnsi="Calibri"/>
          <w:sz w:val="22"/>
        </w:rPr>
        <w:t>Some felt that the city should remove the option of car use entirely to end car culture.</w:t>
      </w:r>
    </w:p>
    <w:p w14:paraId="5FCF9DDE" w14:textId="77777777" w:rsidR="00CD2547" w:rsidRPr="00E0390C" w:rsidRDefault="00CD2547" w:rsidP="0076245B">
      <w:pPr>
        <w:pStyle w:val="NumPara"/>
        <w:numPr>
          <w:ilvl w:val="0"/>
          <w:numId w:val="16"/>
        </w:numPr>
        <w:spacing w:line="240" w:lineRule="auto"/>
        <w:rPr>
          <w:rFonts w:ascii="Calibri" w:hAnsi="Calibri"/>
          <w:sz w:val="22"/>
        </w:rPr>
      </w:pPr>
      <w:r w:rsidRPr="00E0390C">
        <w:rPr>
          <w:rFonts w:ascii="Calibri" w:hAnsi="Calibri"/>
          <w:sz w:val="22"/>
        </w:rPr>
        <w:t xml:space="preserve">Parking in the city centre (particularly on street) should be substantially reduced/banned.  </w:t>
      </w:r>
    </w:p>
    <w:p w14:paraId="3AE828FD" w14:textId="77777777" w:rsidR="00CD2547" w:rsidRPr="00E0390C" w:rsidRDefault="00CD2547" w:rsidP="0076245B">
      <w:pPr>
        <w:pStyle w:val="NumPara"/>
        <w:numPr>
          <w:ilvl w:val="0"/>
          <w:numId w:val="16"/>
        </w:numPr>
        <w:spacing w:line="240" w:lineRule="auto"/>
        <w:rPr>
          <w:rFonts w:ascii="Calibri" w:hAnsi="Calibri"/>
          <w:sz w:val="22"/>
        </w:rPr>
      </w:pPr>
      <w:r w:rsidRPr="00E0390C">
        <w:rPr>
          <w:rFonts w:ascii="Calibri" w:hAnsi="Calibri"/>
          <w:sz w:val="22"/>
        </w:rPr>
        <w:t>Support high density housing with zero parking to meet housing need.  Developments close to rail stations should be zero parking and high density.</w:t>
      </w:r>
    </w:p>
    <w:p w14:paraId="7779357E" w14:textId="77777777" w:rsidR="00CD2547" w:rsidRPr="00E0390C" w:rsidRDefault="00CD2547" w:rsidP="0076245B">
      <w:pPr>
        <w:pStyle w:val="NumPara"/>
        <w:numPr>
          <w:ilvl w:val="0"/>
          <w:numId w:val="16"/>
        </w:numPr>
        <w:spacing w:line="240" w:lineRule="auto"/>
        <w:rPr>
          <w:rFonts w:ascii="Calibri" w:hAnsi="Calibri"/>
          <w:sz w:val="22"/>
        </w:rPr>
      </w:pPr>
      <w:r w:rsidRPr="00E0390C">
        <w:rPr>
          <w:rFonts w:ascii="Calibri" w:hAnsi="Calibri"/>
          <w:sz w:val="22"/>
        </w:rPr>
        <w:t xml:space="preserve">Strong support for additional park and ride provision, although some felt it encouraged short car journeys and is not appropriate. </w:t>
      </w:r>
    </w:p>
    <w:p w14:paraId="00061CD6" w14:textId="77777777" w:rsidR="00CD2547" w:rsidRPr="00E0390C" w:rsidRDefault="00CD2547" w:rsidP="0076245B">
      <w:pPr>
        <w:pStyle w:val="NumPara"/>
        <w:numPr>
          <w:ilvl w:val="0"/>
          <w:numId w:val="16"/>
        </w:numPr>
        <w:spacing w:line="240" w:lineRule="auto"/>
        <w:rPr>
          <w:rFonts w:ascii="Calibri" w:hAnsi="Calibri"/>
          <w:sz w:val="22"/>
        </w:rPr>
      </w:pPr>
      <w:r w:rsidRPr="00E0390C">
        <w:rPr>
          <w:rFonts w:ascii="Calibri" w:hAnsi="Calibri"/>
          <w:sz w:val="22"/>
        </w:rPr>
        <w:t xml:space="preserve">Some responses did not </w:t>
      </w:r>
      <w:proofErr w:type="spellStart"/>
      <w:r w:rsidRPr="00E0390C">
        <w:rPr>
          <w:rFonts w:ascii="Calibri" w:hAnsi="Calibri"/>
          <w:sz w:val="22"/>
        </w:rPr>
        <w:t>recognise</w:t>
      </w:r>
      <w:proofErr w:type="spellEnd"/>
      <w:r w:rsidRPr="00E0390C">
        <w:rPr>
          <w:rFonts w:ascii="Calibri" w:hAnsi="Calibri"/>
          <w:sz w:val="22"/>
        </w:rPr>
        <w:t xml:space="preserve"> station car parks as park and ride provision and feel the city requires dedicated bus park and ride provision close to the city centre.</w:t>
      </w:r>
    </w:p>
    <w:p w14:paraId="058CED2D" w14:textId="77777777" w:rsidR="00CD2547" w:rsidRPr="00E0390C" w:rsidRDefault="00CD2547" w:rsidP="0076245B">
      <w:pPr>
        <w:pStyle w:val="NumPara"/>
        <w:numPr>
          <w:ilvl w:val="0"/>
          <w:numId w:val="16"/>
        </w:numPr>
        <w:spacing w:line="240" w:lineRule="auto"/>
        <w:rPr>
          <w:rFonts w:ascii="Calibri" w:hAnsi="Calibri"/>
          <w:sz w:val="22"/>
        </w:rPr>
      </w:pPr>
      <w:r w:rsidRPr="00E0390C">
        <w:rPr>
          <w:rFonts w:ascii="Calibri" w:hAnsi="Calibri"/>
          <w:sz w:val="22"/>
        </w:rPr>
        <w:t>Concerns regarding the management of commuter on-street parking in residential streets around stations. Requests for additional enforcement of this and some requests for expansion of station car parks.</w:t>
      </w:r>
    </w:p>
    <w:p w14:paraId="0A738A01" w14:textId="77777777" w:rsidR="00CD2547" w:rsidRPr="00E0390C" w:rsidRDefault="00CD2547" w:rsidP="0076245B">
      <w:pPr>
        <w:pStyle w:val="NumPara"/>
        <w:numPr>
          <w:ilvl w:val="0"/>
          <w:numId w:val="16"/>
        </w:numPr>
        <w:spacing w:line="240" w:lineRule="auto"/>
        <w:rPr>
          <w:rFonts w:ascii="Calibri" w:hAnsi="Calibri"/>
          <w:sz w:val="22"/>
        </w:rPr>
      </w:pPr>
      <w:r w:rsidRPr="00E0390C">
        <w:rPr>
          <w:rFonts w:ascii="Calibri" w:hAnsi="Calibri"/>
          <w:sz w:val="22"/>
        </w:rPr>
        <w:t>Concern regarding parking levels outside schools and strong support for encouraging walking. Requests for parking to be completely banned/ strongly restricted in the vicinity of schools.</w:t>
      </w:r>
    </w:p>
    <w:p w14:paraId="0D820168" w14:textId="77777777" w:rsidR="00CD2547" w:rsidRPr="00E0390C" w:rsidRDefault="00CD2547" w:rsidP="0076245B">
      <w:pPr>
        <w:pStyle w:val="ListParagraph"/>
        <w:numPr>
          <w:ilvl w:val="0"/>
          <w:numId w:val="16"/>
        </w:numPr>
        <w:spacing w:after="120" w:line="240" w:lineRule="auto"/>
        <w:rPr>
          <w:rFonts w:ascii="Calibri" w:eastAsia="Times New Roman" w:hAnsi="Calibri" w:cs="Times New Roman"/>
          <w:lang w:eastAsia="en-GB"/>
        </w:rPr>
      </w:pPr>
      <w:r w:rsidRPr="00E0390C">
        <w:rPr>
          <w:rFonts w:ascii="Calibri" w:hAnsi="Calibri"/>
        </w:rPr>
        <w:t>There should be more consideration of disabled drivers/ Blue Badge Holders and those with mobility issues. Concern regarding any removal of blue badge parking bays. A</w:t>
      </w:r>
      <w:r w:rsidRPr="00E0390C">
        <w:rPr>
          <w:rFonts w:ascii="Calibri" w:eastAsia="Times New Roman" w:hAnsi="Calibri" w:cs="Times New Roman"/>
          <w:lang w:eastAsia="en-GB"/>
        </w:rPr>
        <w:t xml:space="preserve"> number of people raised concerns about those who have mobility difficulties, but do not necessarily have a blue badge. </w:t>
      </w:r>
    </w:p>
    <w:p w14:paraId="4F7CA72D" w14:textId="77777777" w:rsidR="00CD2547" w:rsidRPr="00E0390C" w:rsidRDefault="00CD2547" w:rsidP="0076245B">
      <w:pPr>
        <w:pStyle w:val="NumPara"/>
        <w:numPr>
          <w:ilvl w:val="0"/>
          <w:numId w:val="16"/>
        </w:numPr>
        <w:spacing w:line="240" w:lineRule="auto"/>
        <w:rPr>
          <w:rFonts w:ascii="Calibri" w:hAnsi="Calibri"/>
          <w:sz w:val="22"/>
        </w:rPr>
      </w:pPr>
      <w:r w:rsidRPr="00E0390C">
        <w:rPr>
          <w:rFonts w:ascii="Calibri" w:hAnsi="Calibri"/>
          <w:sz w:val="22"/>
        </w:rPr>
        <w:t>Parking provision for powered two wheelers (motorcycles) should be better quality, more secure and close to/visible from key destinations.</w:t>
      </w:r>
    </w:p>
    <w:p w14:paraId="7C263A10" w14:textId="77777777" w:rsidR="00CD2547" w:rsidRPr="00E0390C" w:rsidRDefault="00CD2547" w:rsidP="0076245B">
      <w:pPr>
        <w:pStyle w:val="NumPara"/>
        <w:numPr>
          <w:ilvl w:val="0"/>
          <w:numId w:val="16"/>
        </w:numPr>
        <w:spacing w:line="240" w:lineRule="auto"/>
        <w:rPr>
          <w:rFonts w:ascii="Calibri" w:hAnsi="Calibri"/>
          <w:sz w:val="22"/>
        </w:rPr>
      </w:pPr>
      <w:r w:rsidRPr="00E0390C">
        <w:rPr>
          <w:rFonts w:ascii="Calibri" w:hAnsi="Calibri"/>
          <w:sz w:val="22"/>
        </w:rPr>
        <w:lastRenderedPageBreak/>
        <w:t>Pavement parking should be addressed/ banned.</w:t>
      </w:r>
    </w:p>
    <w:p w14:paraId="618E61D6" w14:textId="77777777" w:rsidR="00CD2547" w:rsidRPr="00E0390C" w:rsidRDefault="00CD2547" w:rsidP="0076245B">
      <w:pPr>
        <w:pStyle w:val="NumPara"/>
        <w:numPr>
          <w:ilvl w:val="0"/>
          <w:numId w:val="16"/>
        </w:numPr>
        <w:spacing w:line="240" w:lineRule="auto"/>
        <w:rPr>
          <w:rFonts w:ascii="Calibri" w:hAnsi="Calibri"/>
          <w:sz w:val="22"/>
        </w:rPr>
      </w:pPr>
      <w:proofErr w:type="spellStart"/>
      <w:r w:rsidRPr="00E0390C">
        <w:rPr>
          <w:rFonts w:ascii="Calibri" w:hAnsi="Calibri"/>
          <w:sz w:val="22"/>
        </w:rPr>
        <w:t>Kerbside</w:t>
      </w:r>
      <w:proofErr w:type="spellEnd"/>
      <w:r w:rsidRPr="00E0390C">
        <w:rPr>
          <w:rFonts w:ascii="Calibri" w:hAnsi="Calibri"/>
          <w:sz w:val="22"/>
        </w:rPr>
        <w:t xml:space="preserve"> waiting and idling vehicles should be addressed/banned.  Particular concerns raised regarding taxis idling near stations.</w:t>
      </w:r>
    </w:p>
    <w:p w14:paraId="2E4C297B" w14:textId="77777777" w:rsidR="00CD2547" w:rsidRPr="00E0390C" w:rsidRDefault="00CD2547" w:rsidP="0076245B">
      <w:pPr>
        <w:pStyle w:val="NumPara"/>
        <w:numPr>
          <w:ilvl w:val="0"/>
          <w:numId w:val="16"/>
        </w:numPr>
        <w:spacing w:line="240" w:lineRule="auto"/>
        <w:rPr>
          <w:rFonts w:ascii="Calibri" w:hAnsi="Calibri"/>
          <w:sz w:val="22"/>
        </w:rPr>
      </w:pPr>
      <w:r w:rsidRPr="00E0390C">
        <w:rPr>
          <w:rFonts w:ascii="Calibri" w:hAnsi="Calibri"/>
          <w:sz w:val="22"/>
        </w:rPr>
        <w:t>Better parking enforcement is required.</w:t>
      </w:r>
    </w:p>
    <w:p w14:paraId="3AE02C40" w14:textId="77777777" w:rsidR="00CD2547" w:rsidRPr="00E0390C" w:rsidRDefault="00CD2547" w:rsidP="0076245B">
      <w:pPr>
        <w:pStyle w:val="NumPara"/>
        <w:numPr>
          <w:ilvl w:val="0"/>
          <w:numId w:val="16"/>
        </w:numPr>
        <w:spacing w:line="240" w:lineRule="auto"/>
        <w:rPr>
          <w:rFonts w:ascii="Calibri" w:hAnsi="Calibri"/>
          <w:sz w:val="22"/>
        </w:rPr>
      </w:pPr>
      <w:r w:rsidRPr="00E0390C">
        <w:rPr>
          <w:rFonts w:ascii="Calibri" w:hAnsi="Calibri"/>
          <w:sz w:val="22"/>
        </w:rPr>
        <w:t>More provision is needed for rapid Electric Vehicle (EV) charging on street.</w:t>
      </w:r>
    </w:p>
    <w:p w14:paraId="450E618D" w14:textId="77777777" w:rsidR="00CD2547" w:rsidRPr="00E0390C" w:rsidRDefault="00CD2547" w:rsidP="0076245B">
      <w:pPr>
        <w:pStyle w:val="NumPara"/>
        <w:numPr>
          <w:ilvl w:val="0"/>
          <w:numId w:val="16"/>
        </w:numPr>
        <w:spacing w:line="240" w:lineRule="auto"/>
        <w:rPr>
          <w:rFonts w:ascii="Calibri" w:hAnsi="Calibri"/>
          <w:sz w:val="22"/>
        </w:rPr>
      </w:pPr>
      <w:r w:rsidRPr="00E0390C">
        <w:rPr>
          <w:rFonts w:ascii="Calibri" w:hAnsi="Calibri"/>
          <w:sz w:val="22"/>
        </w:rPr>
        <w:t>A number of responses feel that provision for cyclists is too low/unambitious and should match Birmingham Cycle Revolution aspirations for future levels of cycling.</w:t>
      </w:r>
    </w:p>
    <w:p w14:paraId="53C130F1" w14:textId="77777777" w:rsidR="00CD2547" w:rsidRPr="00E0390C" w:rsidRDefault="00CD2547" w:rsidP="0076245B">
      <w:pPr>
        <w:pStyle w:val="NumPara"/>
        <w:numPr>
          <w:ilvl w:val="0"/>
          <w:numId w:val="16"/>
        </w:numPr>
        <w:spacing w:line="240" w:lineRule="auto"/>
        <w:rPr>
          <w:rFonts w:ascii="Calibri" w:hAnsi="Calibri"/>
          <w:sz w:val="22"/>
        </w:rPr>
      </w:pPr>
      <w:r w:rsidRPr="00E0390C">
        <w:rPr>
          <w:rFonts w:ascii="Calibri" w:hAnsi="Calibri"/>
          <w:sz w:val="22"/>
        </w:rPr>
        <w:t xml:space="preserve">Changing and shower facilities for cyclists should be provided in developments with a large number of staff.  </w:t>
      </w:r>
    </w:p>
    <w:p w14:paraId="357F7BC5" w14:textId="77777777" w:rsidR="00CD2547" w:rsidRPr="00E0390C" w:rsidRDefault="00CD2547" w:rsidP="0076245B">
      <w:pPr>
        <w:pStyle w:val="NumPara"/>
        <w:numPr>
          <w:ilvl w:val="0"/>
          <w:numId w:val="16"/>
        </w:numPr>
        <w:spacing w:line="240" w:lineRule="auto"/>
        <w:rPr>
          <w:rFonts w:ascii="Calibri" w:hAnsi="Calibri"/>
          <w:sz w:val="22"/>
        </w:rPr>
      </w:pPr>
      <w:r w:rsidRPr="00E0390C">
        <w:rPr>
          <w:rFonts w:ascii="Calibri" w:hAnsi="Calibri"/>
          <w:sz w:val="22"/>
        </w:rPr>
        <w:t xml:space="preserve">More provision for residential visitor parking should be made. </w:t>
      </w:r>
    </w:p>
    <w:p w14:paraId="76BC15D2" w14:textId="77777777" w:rsidR="00CD2547" w:rsidRPr="00E0390C" w:rsidRDefault="00CD2547" w:rsidP="0076245B">
      <w:pPr>
        <w:pStyle w:val="NumPara"/>
        <w:numPr>
          <w:ilvl w:val="0"/>
          <w:numId w:val="16"/>
        </w:numPr>
        <w:spacing w:line="240" w:lineRule="auto"/>
        <w:rPr>
          <w:rFonts w:ascii="Calibri" w:hAnsi="Calibri"/>
          <w:sz w:val="22"/>
        </w:rPr>
      </w:pPr>
      <w:r w:rsidRPr="00E0390C">
        <w:rPr>
          <w:rFonts w:ascii="Calibri" w:hAnsi="Calibri"/>
          <w:sz w:val="22"/>
        </w:rPr>
        <w:t xml:space="preserve">Car parking for educational uses should be increased. </w:t>
      </w:r>
    </w:p>
    <w:p w14:paraId="289E10A7" w14:textId="77777777" w:rsidR="00CD2547" w:rsidRPr="00E0390C" w:rsidRDefault="00CD2547" w:rsidP="0076245B">
      <w:pPr>
        <w:pStyle w:val="NumPara"/>
        <w:numPr>
          <w:ilvl w:val="0"/>
          <w:numId w:val="16"/>
        </w:numPr>
        <w:spacing w:line="240" w:lineRule="auto"/>
        <w:rPr>
          <w:rFonts w:ascii="Calibri" w:hAnsi="Calibri"/>
          <w:sz w:val="22"/>
        </w:rPr>
      </w:pPr>
      <w:r w:rsidRPr="00E0390C">
        <w:rPr>
          <w:rFonts w:ascii="Calibri" w:hAnsi="Calibri"/>
          <w:sz w:val="22"/>
        </w:rPr>
        <w:t xml:space="preserve">Places of worship in Zone A and retail uses in Zone B have not got high enough parking provision. </w:t>
      </w:r>
    </w:p>
    <w:p w14:paraId="52F197C8" w14:textId="77777777" w:rsidR="00CD2547" w:rsidRPr="00E0390C" w:rsidRDefault="00CD2547" w:rsidP="0076245B">
      <w:pPr>
        <w:pStyle w:val="NumPara"/>
        <w:numPr>
          <w:ilvl w:val="0"/>
          <w:numId w:val="16"/>
        </w:numPr>
        <w:spacing w:line="240" w:lineRule="auto"/>
        <w:rPr>
          <w:rFonts w:ascii="Calibri" w:hAnsi="Calibri"/>
          <w:sz w:val="22"/>
        </w:rPr>
      </w:pPr>
      <w:r w:rsidRPr="00E0390C">
        <w:rPr>
          <w:rFonts w:ascii="Calibri" w:hAnsi="Calibri"/>
          <w:sz w:val="22"/>
        </w:rPr>
        <w:t xml:space="preserve">Concern about the viability implications for development and the lack of evidence to justify EV charging requirements. </w:t>
      </w:r>
    </w:p>
    <w:p w14:paraId="1958A794" w14:textId="77777777" w:rsidR="00CD2547" w:rsidRPr="00E0390C" w:rsidRDefault="00CD2547" w:rsidP="0076245B">
      <w:pPr>
        <w:pStyle w:val="NumPara"/>
        <w:numPr>
          <w:ilvl w:val="0"/>
          <w:numId w:val="16"/>
        </w:numPr>
        <w:spacing w:line="240" w:lineRule="auto"/>
        <w:rPr>
          <w:rFonts w:ascii="Calibri" w:hAnsi="Calibri"/>
          <w:sz w:val="22"/>
        </w:rPr>
      </w:pPr>
      <w:r w:rsidRPr="00E0390C">
        <w:rPr>
          <w:rFonts w:ascii="Calibri" w:hAnsi="Calibri"/>
          <w:sz w:val="22"/>
        </w:rPr>
        <w:t xml:space="preserve">Controlled parking is generally supported as a way to manage high demand for on street parking, but some comments said additional charges should not be made for this, whilst others questioned whether further controlled parking would be rolled out extensively. </w:t>
      </w:r>
    </w:p>
    <w:p w14:paraId="79219D06" w14:textId="77777777" w:rsidR="00CD2547" w:rsidRPr="00E0390C" w:rsidRDefault="00CD2547" w:rsidP="0076245B">
      <w:pPr>
        <w:pStyle w:val="NumPara"/>
        <w:numPr>
          <w:ilvl w:val="0"/>
          <w:numId w:val="16"/>
        </w:numPr>
        <w:spacing w:line="240" w:lineRule="auto"/>
        <w:rPr>
          <w:rFonts w:ascii="Calibri" w:hAnsi="Calibri"/>
          <w:sz w:val="22"/>
        </w:rPr>
      </w:pPr>
      <w:r w:rsidRPr="00E0390C">
        <w:rPr>
          <w:rFonts w:ascii="Calibri" w:hAnsi="Calibri"/>
          <w:sz w:val="22"/>
        </w:rPr>
        <w:t>Flexibility should be built into the SPD so that applicants can justify an alternative level of parking, where there are legitimate reasons for doing so.</w:t>
      </w:r>
    </w:p>
    <w:p w14:paraId="1991DB3B" w14:textId="77777777" w:rsidR="00CD2547" w:rsidRDefault="00CD2547" w:rsidP="0076245B">
      <w:pPr>
        <w:pStyle w:val="NumPara"/>
        <w:numPr>
          <w:ilvl w:val="0"/>
          <w:numId w:val="16"/>
        </w:numPr>
        <w:spacing w:line="240" w:lineRule="auto"/>
        <w:rPr>
          <w:rFonts w:ascii="Calibri" w:hAnsi="Calibri"/>
          <w:sz w:val="22"/>
        </w:rPr>
      </w:pPr>
      <w:r w:rsidRPr="00E0390C">
        <w:rPr>
          <w:rFonts w:ascii="Calibri" w:hAnsi="Calibri"/>
          <w:sz w:val="22"/>
        </w:rPr>
        <w:t xml:space="preserve">Clarity needed on how the zone boundaries and parking standards are set. </w:t>
      </w:r>
    </w:p>
    <w:p w14:paraId="0B941737" w14:textId="77777777" w:rsidR="00C91239" w:rsidRDefault="00C91239" w:rsidP="00C91239">
      <w:pPr>
        <w:pStyle w:val="NumPara"/>
        <w:numPr>
          <w:ilvl w:val="0"/>
          <w:numId w:val="0"/>
        </w:numPr>
        <w:spacing w:line="240" w:lineRule="auto"/>
        <w:ind w:left="567" w:hanging="567"/>
        <w:rPr>
          <w:rFonts w:ascii="Calibri" w:hAnsi="Calibri"/>
          <w:sz w:val="22"/>
        </w:rPr>
      </w:pPr>
    </w:p>
    <w:p w14:paraId="3860E35D" w14:textId="77777777" w:rsidR="006C598B" w:rsidRPr="00E0390C" w:rsidRDefault="006C598B" w:rsidP="006C598B">
      <w:pPr>
        <w:pStyle w:val="NumPara"/>
        <w:rPr>
          <w:rFonts w:ascii="Calibri" w:hAnsi="Calibri"/>
          <w:sz w:val="22"/>
        </w:rPr>
      </w:pPr>
      <w:r w:rsidRPr="00E0390C">
        <w:rPr>
          <w:rFonts w:ascii="Calibri" w:hAnsi="Calibri"/>
          <w:sz w:val="22"/>
        </w:rPr>
        <w:t xml:space="preserve">A detailed response to each comment and how the issues raised have been addressed in </w:t>
      </w:r>
      <w:r w:rsidR="0076245B" w:rsidRPr="00E0390C">
        <w:rPr>
          <w:rFonts w:ascii="Calibri" w:hAnsi="Calibri"/>
          <w:sz w:val="22"/>
        </w:rPr>
        <w:t>the SPD has been set out in appendices A and B</w:t>
      </w:r>
      <w:r w:rsidRPr="00E0390C">
        <w:rPr>
          <w:rFonts w:ascii="Calibri" w:hAnsi="Calibri"/>
          <w:sz w:val="22"/>
        </w:rPr>
        <w:t>. All responses received have been analysed and considered in the preparation of the final SPD. This has led to some changes to the initial draft documents. In summary the key changes include:</w:t>
      </w:r>
    </w:p>
    <w:p w14:paraId="77FF372E" w14:textId="77777777" w:rsidR="006C598B" w:rsidRPr="00E0390C" w:rsidRDefault="006C598B" w:rsidP="00CD2547">
      <w:pPr>
        <w:pStyle w:val="NumPara"/>
        <w:numPr>
          <w:ilvl w:val="0"/>
          <w:numId w:val="13"/>
        </w:numPr>
        <w:tabs>
          <w:tab w:val="left" w:pos="720"/>
        </w:tabs>
        <w:spacing w:after="100" w:afterAutospacing="1" w:line="240" w:lineRule="auto"/>
        <w:ind w:left="1281" w:hanging="357"/>
        <w:rPr>
          <w:rFonts w:ascii="Calibri" w:hAnsi="Calibri"/>
          <w:sz w:val="22"/>
        </w:rPr>
      </w:pPr>
      <w:r w:rsidRPr="00E0390C">
        <w:rPr>
          <w:rFonts w:ascii="Calibri" w:hAnsi="Calibri"/>
          <w:sz w:val="22"/>
        </w:rPr>
        <w:t xml:space="preserve">Zone A (city centre) will remain disabled user parking only. However, it is acknowledged that in some instances parking may be required for staff/visitors e.g. where developments are predominantly used at off-peak times when public transport availability is lower. A 10% maximum of total staff/visitors will be set, where clear justification can be evidenced. </w:t>
      </w:r>
    </w:p>
    <w:p w14:paraId="14F4DC18" w14:textId="77777777" w:rsidR="006C598B" w:rsidRPr="00E0390C" w:rsidRDefault="006C598B" w:rsidP="00CD2547">
      <w:pPr>
        <w:pStyle w:val="NumPara"/>
        <w:numPr>
          <w:ilvl w:val="0"/>
          <w:numId w:val="13"/>
        </w:numPr>
        <w:tabs>
          <w:tab w:val="left" w:pos="720"/>
        </w:tabs>
        <w:spacing w:after="100" w:afterAutospacing="1" w:line="240" w:lineRule="auto"/>
        <w:ind w:left="1281" w:hanging="357"/>
        <w:rPr>
          <w:rFonts w:ascii="Calibri" w:hAnsi="Calibri"/>
          <w:sz w:val="22"/>
        </w:rPr>
      </w:pPr>
      <w:r w:rsidRPr="00E0390C">
        <w:rPr>
          <w:rFonts w:ascii="Calibri" w:hAnsi="Calibri"/>
          <w:sz w:val="22"/>
        </w:rPr>
        <w:t xml:space="preserve">Maximum car parking standards will remain for Zones A (city centre) and B (urban centres). Zone C (suburban/ residential) car parking standards for residential developments will be an ‘expected level of provision’ to comply with national planning policy. Accordingly, the values for the residential parking standards have been lowered.  </w:t>
      </w:r>
    </w:p>
    <w:p w14:paraId="10AC4C47" w14:textId="77777777" w:rsidR="006C598B" w:rsidRPr="00E0390C" w:rsidRDefault="006C598B" w:rsidP="00CD2547">
      <w:pPr>
        <w:pStyle w:val="NumPara"/>
        <w:numPr>
          <w:ilvl w:val="0"/>
          <w:numId w:val="13"/>
        </w:numPr>
        <w:tabs>
          <w:tab w:val="left" w:pos="720"/>
        </w:tabs>
        <w:spacing w:after="100" w:afterAutospacing="1" w:line="240" w:lineRule="auto"/>
        <w:ind w:left="1281" w:hanging="357"/>
        <w:rPr>
          <w:rFonts w:ascii="Calibri" w:hAnsi="Calibri"/>
          <w:sz w:val="22"/>
        </w:rPr>
      </w:pPr>
      <w:r w:rsidRPr="00E0390C">
        <w:rPr>
          <w:rFonts w:ascii="Calibri" w:hAnsi="Calibri"/>
          <w:sz w:val="22"/>
        </w:rPr>
        <w:t xml:space="preserve">A simpler approach has been taken to allocated and unallocated parking  with worked examples provided. The approach to residential parking provides for visitor parking. </w:t>
      </w:r>
    </w:p>
    <w:p w14:paraId="3CF7052D" w14:textId="77777777" w:rsidR="006C598B" w:rsidRPr="00E0390C" w:rsidRDefault="006C598B" w:rsidP="00CD2547">
      <w:pPr>
        <w:pStyle w:val="NumPara"/>
        <w:numPr>
          <w:ilvl w:val="0"/>
          <w:numId w:val="13"/>
        </w:numPr>
        <w:tabs>
          <w:tab w:val="left" w:pos="720"/>
        </w:tabs>
        <w:spacing w:after="100" w:afterAutospacing="1" w:line="240" w:lineRule="auto"/>
        <w:ind w:left="1281" w:hanging="357"/>
        <w:rPr>
          <w:rFonts w:ascii="Calibri" w:hAnsi="Calibri"/>
          <w:sz w:val="22"/>
        </w:rPr>
      </w:pPr>
      <w:r w:rsidRPr="00E0390C">
        <w:rPr>
          <w:rFonts w:ascii="Calibri" w:hAnsi="Calibri"/>
          <w:sz w:val="22"/>
        </w:rPr>
        <w:lastRenderedPageBreak/>
        <w:t xml:space="preserve">Adjustment of the car parking standard for large retail development to ensure adequate provision in Zones B and C. Zone A will remain disabled user parking only. </w:t>
      </w:r>
    </w:p>
    <w:p w14:paraId="6B8E70D4" w14:textId="77777777" w:rsidR="006C598B" w:rsidRPr="00E0390C" w:rsidRDefault="006C598B" w:rsidP="00CD2547">
      <w:pPr>
        <w:pStyle w:val="NumPara"/>
        <w:numPr>
          <w:ilvl w:val="0"/>
          <w:numId w:val="13"/>
        </w:numPr>
        <w:tabs>
          <w:tab w:val="left" w:pos="720"/>
        </w:tabs>
        <w:spacing w:after="100" w:afterAutospacing="1" w:line="240" w:lineRule="auto"/>
        <w:ind w:left="1281" w:hanging="357"/>
        <w:rPr>
          <w:rFonts w:ascii="Calibri" w:hAnsi="Calibri"/>
          <w:sz w:val="22"/>
        </w:rPr>
      </w:pPr>
      <w:r w:rsidRPr="00E0390C">
        <w:rPr>
          <w:rFonts w:ascii="Calibri" w:hAnsi="Calibri"/>
          <w:sz w:val="22"/>
        </w:rPr>
        <w:t>Cycle standard for educational uses has been increased to 1 space per 10 staff plus 1 per 10 pupils  (from 1 per 20 in the draft).</w:t>
      </w:r>
    </w:p>
    <w:p w14:paraId="528B5AEB" w14:textId="77777777" w:rsidR="006C598B" w:rsidRPr="00E0390C" w:rsidRDefault="006C598B" w:rsidP="00CD2547">
      <w:pPr>
        <w:pStyle w:val="NumPara"/>
        <w:numPr>
          <w:ilvl w:val="0"/>
          <w:numId w:val="13"/>
        </w:numPr>
        <w:tabs>
          <w:tab w:val="left" w:pos="720"/>
        </w:tabs>
        <w:spacing w:after="100" w:afterAutospacing="1" w:line="240" w:lineRule="auto"/>
        <w:ind w:left="1281" w:hanging="357"/>
        <w:rPr>
          <w:rFonts w:ascii="Calibri" w:hAnsi="Calibri"/>
          <w:sz w:val="22"/>
        </w:rPr>
      </w:pPr>
      <w:r w:rsidRPr="00E0390C">
        <w:rPr>
          <w:rFonts w:ascii="Calibri" w:hAnsi="Calibri"/>
          <w:sz w:val="22"/>
        </w:rPr>
        <w:t>A requirement has been added for all developments of 40 or more staff to provide adequate shower and changing facilities.</w:t>
      </w:r>
    </w:p>
    <w:p w14:paraId="472BC469" w14:textId="77777777" w:rsidR="006C598B" w:rsidRPr="00E0390C" w:rsidRDefault="006C598B" w:rsidP="00CD2547">
      <w:pPr>
        <w:pStyle w:val="NumPara"/>
        <w:numPr>
          <w:ilvl w:val="0"/>
          <w:numId w:val="13"/>
        </w:numPr>
        <w:tabs>
          <w:tab w:val="left" w:pos="720"/>
        </w:tabs>
        <w:spacing w:after="100" w:afterAutospacing="1" w:line="240" w:lineRule="auto"/>
        <w:ind w:left="1281" w:hanging="357"/>
        <w:rPr>
          <w:rFonts w:ascii="Calibri" w:hAnsi="Calibri"/>
          <w:sz w:val="22"/>
        </w:rPr>
      </w:pPr>
      <w:r w:rsidRPr="00E0390C">
        <w:rPr>
          <w:rFonts w:ascii="Calibri" w:hAnsi="Calibri"/>
          <w:sz w:val="22"/>
        </w:rPr>
        <w:t xml:space="preserve">Staff car parking provision for Primary and Secondary schools in Zone C (suburban) to increase from 1 per 2 staff to 1 per 1.5 staff acknowledging the need for staff to travel with books/ equipment etc. in less accessible areas of the city. Similarly, the parking maximum for nurseries in Zone C has been increased from one space per 8 children, to one space per 4 children.  </w:t>
      </w:r>
    </w:p>
    <w:p w14:paraId="751ABE38" w14:textId="77777777" w:rsidR="006C598B" w:rsidRPr="00E0390C" w:rsidRDefault="006C598B" w:rsidP="00CD2547">
      <w:pPr>
        <w:pStyle w:val="NumPara"/>
        <w:numPr>
          <w:ilvl w:val="0"/>
          <w:numId w:val="13"/>
        </w:numPr>
        <w:tabs>
          <w:tab w:val="left" w:pos="720"/>
        </w:tabs>
        <w:spacing w:after="100" w:afterAutospacing="1" w:line="240" w:lineRule="auto"/>
        <w:ind w:left="1281" w:hanging="357"/>
        <w:rPr>
          <w:rFonts w:ascii="Calibri" w:hAnsi="Calibri"/>
          <w:sz w:val="22"/>
        </w:rPr>
      </w:pPr>
      <w:r w:rsidRPr="00E0390C">
        <w:rPr>
          <w:rFonts w:ascii="Calibri" w:hAnsi="Calibri"/>
          <w:sz w:val="22"/>
        </w:rPr>
        <w:t>Further guidance and consideration have been given to motorcycle parking in the SPD.</w:t>
      </w:r>
    </w:p>
    <w:p w14:paraId="1E004E86" w14:textId="77777777" w:rsidR="006C598B" w:rsidRPr="00E0390C" w:rsidRDefault="006C598B" w:rsidP="00CD2547">
      <w:pPr>
        <w:pStyle w:val="NumPara"/>
        <w:numPr>
          <w:ilvl w:val="0"/>
          <w:numId w:val="13"/>
        </w:numPr>
        <w:tabs>
          <w:tab w:val="left" w:pos="720"/>
        </w:tabs>
        <w:spacing w:after="100" w:afterAutospacing="1" w:line="240" w:lineRule="auto"/>
        <w:ind w:left="1281" w:hanging="357"/>
        <w:rPr>
          <w:rFonts w:ascii="Calibri" w:hAnsi="Calibri"/>
          <w:sz w:val="22"/>
        </w:rPr>
      </w:pPr>
      <w:r w:rsidRPr="00E0390C">
        <w:rPr>
          <w:rFonts w:ascii="Calibri" w:hAnsi="Calibri"/>
          <w:sz w:val="22"/>
        </w:rPr>
        <w:t>Additional text relating to how the standards will be flexibly applied has been incorporated.</w:t>
      </w:r>
    </w:p>
    <w:p w14:paraId="0CD13EFA" w14:textId="77777777" w:rsidR="006C598B" w:rsidRPr="00E0390C" w:rsidRDefault="006C598B" w:rsidP="00CD2547">
      <w:pPr>
        <w:pStyle w:val="NumPara"/>
        <w:numPr>
          <w:ilvl w:val="0"/>
          <w:numId w:val="13"/>
        </w:numPr>
        <w:tabs>
          <w:tab w:val="left" w:pos="720"/>
        </w:tabs>
        <w:spacing w:after="100" w:afterAutospacing="1" w:line="240" w:lineRule="auto"/>
        <w:ind w:left="1281" w:hanging="357"/>
        <w:rPr>
          <w:rFonts w:ascii="Calibri" w:hAnsi="Calibri"/>
          <w:sz w:val="22"/>
        </w:rPr>
      </w:pPr>
      <w:r w:rsidRPr="00E0390C">
        <w:rPr>
          <w:rFonts w:ascii="Calibri" w:hAnsi="Calibri"/>
          <w:sz w:val="22"/>
        </w:rPr>
        <w:t>Further detail on how the zones have been determined has been included.</w:t>
      </w:r>
    </w:p>
    <w:p w14:paraId="5269BD8F" w14:textId="77777777" w:rsidR="00CD2547" w:rsidRPr="00E0390C" w:rsidRDefault="00CD2547" w:rsidP="00CD2547">
      <w:pPr>
        <w:pStyle w:val="ListParagraph"/>
        <w:numPr>
          <w:ilvl w:val="0"/>
          <w:numId w:val="13"/>
        </w:numPr>
        <w:spacing w:after="100" w:afterAutospacing="1" w:line="240" w:lineRule="auto"/>
        <w:ind w:left="1281" w:hanging="357"/>
        <w:rPr>
          <w:rFonts w:ascii="Calibri" w:hAnsi="Calibri"/>
        </w:rPr>
      </w:pPr>
      <w:r w:rsidRPr="00E0390C">
        <w:rPr>
          <w:rFonts w:ascii="Calibri" w:hAnsi="Calibri"/>
        </w:rPr>
        <w:t xml:space="preserve">Strengthening of proposals around disabled parking to ensure that appropriate levels of provision are available in the city centre and local centres. </w:t>
      </w:r>
    </w:p>
    <w:p w14:paraId="3D99EE64" w14:textId="77777777" w:rsidR="00CD2547" w:rsidRPr="00E0390C" w:rsidRDefault="00CD2547" w:rsidP="00CD2547">
      <w:pPr>
        <w:pStyle w:val="ListParagraph"/>
        <w:numPr>
          <w:ilvl w:val="0"/>
          <w:numId w:val="13"/>
        </w:numPr>
        <w:spacing w:after="100" w:afterAutospacing="1" w:line="240" w:lineRule="auto"/>
        <w:ind w:left="1281" w:hanging="357"/>
        <w:rPr>
          <w:rFonts w:ascii="Calibri" w:hAnsi="Calibri"/>
        </w:rPr>
      </w:pPr>
      <w:r w:rsidRPr="00E0390C">
        <w:rPr>
          <w:rFonts w:ascii="Calibri" w:hAnsi="Calibri"/>
        </w:rPr>
        <w:t>Clarification regarding application of standards to detailed and reserved matters planning applications which are registered prior to adoption of the SPD</w:t>
      </w:r>
    </w:p>
    <w:p w14:paraId="555B4B31" w14:textId="77777777" w:rsidR="00CD2547" w:rsidRPr="00E0390C" w:rsidRDefault="00CD2547" w:rsidP="00CD2547">
      <w:pPr>
        <w:pStyle w:val="ListParagraph"/>
        <w:numPr>
          <w:ilvl w:val="0"/>
          <w:numId w:val="13"/>
        </w:numPr>
        <w:spacing w:after="100" w:afterAutospacing="1" w:line="240" w:lineRule="auto"/>
        <w:ind w:left="1281" w:hanging="357"/>
        <w:rPr>
          <w:rFonts w:ascii="Calibri" w:hAnsi="Calibri"/>
        </w:rPr>
      </w:pPr>
      <w:r w:rsidRPr="00E0390C">
        <w:rPr>
          <w:rFonts w:ascii="Calibri" w:hAnsi="Calibri"/>
        </w:rPr>
        <w:t xml:space="preserve">Greater emphasis of the modal split of journeys into the city centre. </w:t>
      </w:r>
    </w:p>
    <w:p w14:paraId="2A6080FA" w14:textId="77777777" w:rsidR="00CD2547" w:rsidRPr="00E0390C" w:rsidRDefault="00CD2547" w:rsidP="00CD2547">
      <w:pPr>
        <w:pStyle w:val="ListParagraph"/>
        <w:numPr>
          <w:ilvl w:val="0"/>
          <w:numId w:val="13"/>
        </w:numPr>
        <w:spacing w:after="100" w:afterAutospacing="1" w:line="240" w:lineRule="auto"/>
        <w:ind w:left="1281" w:hanging="357"/>
        <w:rPr>
          <w:rFonts w:ascii="Calibri" w:hAnsi="Calibri"/>
        </w:rPr>
      </w:pPr>
      <w:r w:rsidRPr="00E0390C">
        <w:rPr>
          <w:rFonts w:ascii="Calibri" w:hAnsi="Calibri"/>
        </w:rPr>
        <w:t xml:space="preserve">Additional detail regarding development on and operation of the canal network. </w:t>
      </w:r>
    </w:p>
    <w:p w14:paraId="5340B90E" w14:textId="77777777" w:rsidR="00CD2547" w:rsidRPr="00E0390C" w:rsidRDefault="00CD2547" w:rsidP="00CD2547">
      <w:pPr>
        <w:pStyle w:val="ListParagraph"/>
        <w:numPr>
          <w:ilvl w:val="0"/>
          <w:numId w:val="13"/>
        </w:numPr>
        <w:spacing w:after="100" w:afterAutospacing="1" w:line="240" w:lineRule="auto"/>
        <w:ind w:left="1281" w:hanging="357"/>
        <w:rPr>
          <w:rFonts w:ascii="Calibri" w:hAnsi="Calibri"/>
        </w:rPr>
      </w:pPr>
      <w:r w:rsidRPr="00E0390C">
        <w:rPr>
          <w:rFonts w:ascii="Calibri" w:hAnsi="Calibri"/>
        </w:rPr>
        <w:t>Greater emphasis on the benefits of active travel and how this can be supported through parking policy.</w:t>
      </w:r>
    </w:p>
    <w:p w14:paraId="75083DCD" w14:textId="77777777" w:rsidR="00CD2547" w:rsidRPr="00E0390C" w:rsidRDefault="00CD2547" w:rsidP="00CD2547">
      <w:pPr>
        <w:pStyle w:val="ListParagraph"/>
        <w:numPr>
          <w:ilvl w:val="0"/>
          <w:numId w:val="13"/>
        </w:numPr>
        <w:spacing w:after="100" w:afterAutospacing="1" w:line="240" w:lineRule="auto"/>
        <w:ind w:left="1281" w:hanging="357"/>
        <w:rPr>
          <w:rFonts w:ascii="Calibri" w:hAnsi="Calibri"/>
        </w:rPr>
      </w:pPr>
      <w:r w:rsidRPr="00E0390C">
        <w:rPr>
          <w:rFonts w:ascii="Calibri" w:hAnsi="Calibri"/>
        </w:rPr>
        <w:t>Additional detail regarding provision for fleet vehicles</w:t>
      </w:r>
    </w:p>
    <w:p w14:paraId="5837DB01" w14:textId="77777777" w:rsidR="00CD2547" w:rsidRPr="00E0390C" w:rsidRDefault="00CD2547" w:rsidP="00CD2547">
      <w:pPr>
        <w:pStyle w:val="ListParagraph"/>
        <w:numPr>
          <w:ilvl w:val="0"/>
          <w:numId w:val="13"/>
        </w:numPr>
        <w:spacing w:after="100" w:afterAutospacing="1" w:line="240" w:lineRule="auto"/>
        <w:ind w:left="1281" w:hanging="357"/>
        <w:rPr>
          <w:rFonts w:ascii="Calibri" w:hAnsi="Calibri"/>
        </w:rPr>
      </w:pPr>
      <w:r w:rsidRPr="00E0390C">
        <w:rPr>
          <w:rFonts w:ascii="Calibri" w:hAnsi="Calibri"/>
        </w:rPr>
        <w:t>Amendment of parking standards for different types of supported residential accommodation (such as C2 Extra Care and C3 Sheltered accommodation).</w:t>
      </w:r>
    </w:p>
    <w:p w14:paraId="71D9A72D" w14:textId="673C9105" w:rsidR="00CD2547" w:rsidRDefault="00CD2547" w:rsidP="00CD2547">
      <w:pPr>
        <w:pStyle w:val="ListParagraph"/>
        <w:numPr>
          <w:ilvl w:val="0"/>
          <w:numId w:val="13"/>
        </w:numPr>
        <w:spacing w:after="100" w:afterAutospacing="1" w:line="240" w:lineRule="auto"/>
        <w:ind w:left="1281" w:hanging="357"/>
        <w:rPr>
          <w:rFonts w:ascii="Calibri" w:hAnsi="Calibri"/>
        </w:rPr>
      </w:pPr>
      <w:r w:rsidRPr="00E0390C">
        <w:rPr>
          <w:rFonts w:ascii="Calibri" w:hAnsi="Calibri"/>
        </w:rPr>
        <w:t xml:space="preserve">Greater reference to design guidance and the Draft Birmingham Design Guide </w:t>
      </w:r>
    </w:p>
    <w:p w14:paraId="5AA0D04A" w14:textId="66639733" w:rsidR="00D11F15" w:rsidRDefault="00D11F15" w:rsidP="00D11F15">
      <w:pPr>
        <w:pStyle w:val="NumPara"/>
        <w:numPr>
          <w:ilvl w:val="0"/>
          <w:numId w:val="0"/>
        </w:numPr>
        <w:spacing w:line="240" w:lineRule="auto"/>
        <w:rPr>
          <w:rFonts w:ascii="Calibri" w:hAnsi="Calibri"/>
          <w:sz w:val="22"/>
        </w:rPr>
      </w:pPr>
    </w:p>
    <w:p w14:paraId="1224C655" w14:textId="551A2926" w:rsidR="00D11F15" w:rsidRDefault="00D11F15" w:rsidP="00D11F15">
      <w:pPr>
        <w:pStyle w:val="NumPara"/>
        <w:rPr>
          <w:rFonts w:ascii="Calibri" w:hAnsi="Calibri"/>
          <w:sz w:val="22"/>
        </w:rPr>
      </w:pPr>
      <w:r>
        <w:rPr>
          <w:rFonts w:ascii="Calibri" w:hAnsi="Calibri"/>
          <w:sz w:val="22"/>
        </w:rPr>
        <w:t>In response to internal BCC comments, the SPD has been further refined in the following ways:</w:t>
      </w:r>
    </w:p>
    <w:p w14:paraId="7812CBB8" w14:textId="7464EA83" w:rsidR="00F91AED" w:rsidRPr="00F91AED" w:rsidRDefault="00D11F15" w:rsidP="00F91AED">
      <w:pPr>
        <w:pStyle w:val="NumPara"/>
        <w:numPr>
          <w:ilvl w:val="0"/>
          <w:numId w:val="20"/>
        </w:numPr>
        <w:spacing w:after="100" w:afterAutospacing="1" w:line="240" w:lineRule="auto"/>
        <w:rPr>
          <w:rFonts w:ascii="Calibri" w:hAnsi="Calibri"/>
        </w:rPr>
      </w:pPr>
      <w:r w:rsidRPr="00F91AED">
        <w:rPr>
          <w:rFonts w:ascii="Calibri" w:hAnsi="Calibri"/>
          <w:sz w:val="22"/>
        </w:rPr>
        <w:t>Clarity has been provided regarding HMO parking provision and when on-street parking provision is acceptable.</w:t>
      </w:r>
    </w:p>
    <w:p w14:paraId="3FCE05A6" w14:textId="01BE149D" w:rsidR="00F91AED" w:rsidRPr="00F91AED" w:rsidRDefault="00F91AED" w:rsidP="00147583">
      <w:pPr>
        <w:pStyle w:val="NumPara"/>
        <w:numPr>
          <w:ilvl w:val="0"/>
          <w:numId w:val="20"/>
        </w:numPr>
        <w:spacing w:after="100" w:afterAutospacing="1" w:line="240" w:lineRule="auto"/>
        <w:rPr>
          <w:rFonts w:ascii="Calibri" w:hAnsi="Calibri"/>
        </w:rPr>
      </w:pPr>
      <w:r w:rsidRPr="00F91AED">
        <w:rPr>
          <w:rFonts w:ascii="Calibri" w:hAnsi="Calibri"/>
          <w:sz w:val="22"/>
        </w:rPr>
        <w:t xml:space="preserve">Further detail has been included regarding Mobility Hubs, cycle hire and e-scooter hire, and that this should be considered for all large-scale developments. </w:t>
      </w:r>
    </w:p>
    <w:p w14:paraId="42A21E22" w14:textId="77777777" w:rsidR="005703D7" w:rsidRDefault="00D11F15" w:rsidP="00F91AED">
      <w:pPr>
        <w:pStyle w:val="NumPara"/>
        <w:numPr>
          <w:ilvl w:val="0"/>
          <w:numId w:val="20"/>
        </w:numPr>
        <w:spacing w:line="240" w:lineRule="auto"/>
        <w:jc w:val="left"/>
        <w:rPr>
          <w:rFonts w:ascii="Calibri" w:hAnsi="Calibri"/>
          <w:sz w:val="22"/>
        </w:rPr>
      </w:pPr>
      <w:r>
        <w:rPr>
          <w:rFonts w:ascii="Calibri" w:hAnsi="Calibri"/>
          <w:sz w:val="22"/>
        </w:rPr>
        <w:t xml:space="preserve">Clarity has been provided regarding disabled parking provision for wheelchair accessible units and developments which do not have standard parking provision, or parking provision within the curtilage of a dwelling. </w:t>
      </w:r>
    </w:p>
    <w:p w14:paraId="45EF662E" w14:textId="272B4927" w:rsidR="00F91AED" w:rsidRPr="00F91AED" w:rsidRDefault="00F91AED" w:rsidP="00F91AED">
      <w:pPr>
        <w:pStyle w:val="NumPara"/>
        <w:numPr>
          <w:ilvl w:val="0"/>
          <w:numId w:val="0"/>
        </w:numPr>
        <w:spacing w:line="240" w:lineRule="auto"/>
        <w:ind w:left="567" w:hanging="567"/>
        <w:jc w:val="left"/>
        <w:rPr>
          <w:rFonts w:ascii="Calibri" w:hAnsi="Calibri"/>
          <w:sz w:val="22"/>
        </w:rPr>
        <w:sectPr w:rsidR="00F91AED" w:rsidRPr="00F91AED" w:rsidSect="00034616">
          <w:pgSz w:w="12240" w:h="15840"/>
          <w:pgMar w:top="1440" w:right="1800" w:bottom="1440" w:left="1800" w:header="720" w:footer="720" w:gutter="0"/>
          <w:cols w:space="720"/>
          <w:docGrid w:linePitch="360"/>
        </w:sectPr>
      </w:pPr>
    </w:p>
    <w:p w14:paraId="0C2FBDDE" w14:textId="77777777" w:rsidR="00E0390C" w:rsidRPr="00E0390C" w:rsidRDefault="006F01A9" w:rsidP="00E0390C">
      <w:pPr>
        <w:rPr>
          <w:rFonts w:ascii="Calibri" w:hAnsi="Calibri"/>
          <w:b/>
          <w:sz w:val="36"/>
        </w:rPr>
      </w:pPr>
      <w:r w:rsidRPr="00E0390C">
        <w:rPr>
          <w:rFonts w:ascii="Calibri" w:hAnsi="Calibri"/>
          <w:noProof/>
          <w:lang w:val="en-GB" w:eastAsia="en-GB"/>
        </w:rPr>
        <w:lastRenderedPageBreak/>
        <mc:AlternateContent>
          <mc:Choice Requires="wps">
            <w:drawing>
              <wp:anchor distT="45720" distB="45720" distL="114300" distR="114300" simplePos="0" relativeHeight="251659264" behindDoc="0" locked="0" layoutInCell="1" allowOverlap="1" wp14:anchorId="37BCF7F3" wp14:editId="1779467C">
                <wp:simplePos x="0" y="0"/>
                <wp:positionH relativeFrom="column">
                  <wp:posOffset>-628650</wp:posOffset>
                </wp:positionH>
                <wp:positionV relativeFrom="paragraph">
                  <wp:posOffset>554355</wp:posOffset>
                </wp:positionV>
                <wp:extent cx="8782050" cy="320040"/>
                <wp:effectExtent l="0" t="0" r="19050" b="25400"/>
                <wp:wrapSquare wrapText="bothSides"/>
                <wp:docPr id="217" name="Text Box 217" descr="Summary of organisations’ comments and Council response ">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82050" cy="320040"/>
                        </a:xfrm>
                        <a:prstGeom prst="rect">
                          <a:avLst/>
                        </a:prstGeom>
                        <a:solidFill>
                          <a:srgbClr val="FFFFFF"/>
                        </a:solidFill>
                        <a:ln w="9525">
                          <a:solidFill>
                            <a:srgbClr val="000000"/>
                          </a:solidFill>
                          <a:miter lim="800000"/>
                          <a:headEnd/>
                          <a:tailEnd/>
                        </a:ln>
                      </wps:spPr>
                      <wps:txbx>
                        <w:txbxContent>
                          <w:p w14:paraId="5C9330CC" w14:textId="77777777" w:rsidR="006846EA" w:rsidRPr="00E0390C" w:rsidRDefault="006846EA" w:rsidP="005703D7">
                            <w:pPr>
                              <w:widowControl w:val="0"/>
                              <w:autoSpaceDE w:val="0"/>
                              <w:autoSpaceDN w:val="0"/>
                              <w:adjustRightInd w:val="0"/>
                              <w:spacing w:after="0" w:line="240" w:lineRule="auto"/>
                              <w:rPr>
                                <w:rFonts w:ascii="Calibri" w:hAnsi="Calibri" w:cs="Arial"/>
                                <w:b/>
                                <w:bCs/>
                                <w:color w:val="000000"/>
                                <w:sz w:val="28"/>
                                <w:szCs w:val="28"/>
                              </w:rPr>
                            </w:pPr>
                            <w:r w:rsidRPr="00E0390C">
                              <w:rPr>
                                <w:rFonts w:ascii="Calibri" w:hAnsi="Calibri" w:cs="Arial"/>
                                <w:b/>
                                <w:bCs/>
                                <w:color w:val="000000"/>
                                <w:sz w:val="28"/>
                                <w:szCs w:val="28"/>
                              </w:rPr>
                              <w:t xml:space="preserve">Draft Parking SPD – Summary of organisations’ comments and Council response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7BCF7F3" id="_x0000_t202" coordsize="21600,21600" o:spt="202" path="m,l,21600r21600,l21600,xe">
                <v:stroke joinstyle="miter"/>
                <v:path gradientshapeok="t" o:connecttype="rect"/>
              </v:shapetype>
              <v:shape id="Text Box 217" o:spid="_x0000_s1026" type="#_x0000_t202" alt="Summary of organisations’ comments and Council response " style="position:absolute;margin-left:-49.5pt;margin-top:43.65pt;width:691.5pt;height:25.2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">
                <v:textbox style="mso-fit-shape-to-text:t">
                  <w:txbxContent>
                    <w:p w14:paraId="5C9330CC" w14:textId="77777777" w:rsidR="006846EA" w:rsidRPr="00E0390C" w:rsidRDefault="006846EA" w:rsidP="005703D7">
                      <w:pPr>
                        <w:widowControl w:val="0"/>
                        <w:autoSpaceDE w:val="0"/>
                        <w:autoSpaceDN w:val="0"/>
                        <w:adjustRightInd w:val="0"/>
                        <w:spacing w:after="0" w:line="240" w:lineRule="auto"/>
                        <w:rPr>
                          <w:rFonts w:ascii="Calibri" w:hAnsi="Calibri" w:cs="Arial"/>
                          <w:b/>
                          <w:bCs/>
                          <w:color w:val="000000"/>
                          <w:sz w:val="28"/>
                          <w:szCs w:val="28"/>
                        </w:rPr>
                      </w:pPr>
                      <w:r w:rsidRPr="00E0390C">
                        <w:rPr>
                          <w:rFonts w:ascii="Calibri" w:hAnsi="Calibri" w:cs="Arial"/>
                          <w:b/>
                          <w:bCs/>
                          <w:color w:val="000000"/>
                          <w:sz w:val="28"/>
                          <w:szCs w:val="28"/>
                        </w:rPr>
                        <w:t xml:space="preserve">Draft Parking SPD – Summary of organisations’ comments and Council response </w:t>
                      </w:r>
                    </w:p>
                  </w:txbxContent>
                </v:textbox>
                <w10:wrap type="square"/>
              </v:shape>
            </w:pict>
          </mc:Fallback>
        </mc:AlternateContent>
      </w:r>
      <w:r w:rsidR="00E0390C" w:rsidRPr="00E0390C">
        <w:rPr>
          <w:rFonts w:ascii="Calibri" w:hAnsi="Calibri"/>
          <w:b/>
          <w:sz w:val="36"/>
        </w:rPr>
        <w:t>Appendix A</w:t>
      </w:r>
    </w:p>
    <w:p w14:paraId="1E93A83F" w14:textId="77777777" w:rsidR="005703D7" w:rsidRPr="00E0390C" w:rsidRDefault="005703D7" w:rsidP="005703D7">
      <w:pPr>
        <w:spacing w:after="0" w:line="240" w:lineRule="auto"/>
        <w:rPr>
          <w:rFonts w:ascii="Calibri" w:hAnsi="Calibri" w:cs="Arial"/>
          <w:b/>
        </w:rPr>
      </w:pPr>
    </w:p>
    <w:tbl>
      <w:tblPr>
        <w:tblW w:w="13892" w:type="dxa"/>
        <w:tblInd w:w="-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40" w:type="dxa"/>
        </w:tblCellMar>
        <w:tblLook w:val="04A0" w:firstRow="1" w:lastRow="0" w:firstColumn="1" w:lastColumn="0" w:noHBand="0" w:noVBand="1"/>
        <w:tblCaption w:val="Summary of organisations’ comments and Council response "/>
        <w:tblDescription w:val="Organisations’ comments and Council response "/>
      </w:tblPr>
      <w:tblGrid>
        <w:gridCol w:w="759"/>
        <w:gridCol w:w="1376"/>
        <w:gridCol w:w="1338"/>
        <w:gridCol w:w="1915"/>
        <w:gridCol w:w="1275"/>
        <w:gridCol w:w="133"/>
        <w:gridCol w:w="150"/>
        <w:gridCol w:w="568"/>
        <w:gridCol w:w="850"/>
        <w:gridCol w:w="2055"/>
        <w:gridCol w:w="3473"/>
      </w:tblGrid>
      <w:tr w:rsidR="005703D7" w:rsidRPr="00E0390C" w14:paraId="180E73BF" w14:textId="77777777" w:rsidTr="006E4A3F">
        <w:trPr>
          <w:trHeight w:val="381"/>
          <w:tblHeader/>
        </w:trPr>
        <w:tc>
          <w:tcPr>
            <w:tcW w:w="759" w:type="dxa"/>
            <w:tcBorders>
              <w:top w:val="single" w:sz="4" w:space="0" w:color="auto"/>
              <w:left w:val="single" w:sz="4" w:space="0" w:color="auto"/>
              <w:bottom w:val="single" w:sz="4" w:space="0" w:color="auto"/>
              <w:right w:val="single" w:sz="4" w:space="0" w:color="auto"/>
            </w:tcBorders>
            <w:shd w:val="clear" w:color="auto" w:fill="D9D9D9"/>
            <w:hideMark/>
          </w:tcPr>
          <w:p w14:paraId="21AA2E03" w14:textId="77777777" w:rsidR="005703D7" w:rsidRPr="00E0390C" w:rsidRDefault="005703D7">
            <w:pPr>
              <w:widowControl w:val="0"/>
              <w:autoSpaceDE w:val="0"/>
              <w:autoSpaceDN w:val="0"/>
              <w:adjustRightInd w:val="0"/>
              <w:spacing w:after="120" w:line="240" w:lineRule="auto"/>
              <w:rPr>
                <w:rFonts w:ascii="Calibri" w:hAnsi="Calibri" w:cs="Arial"/>
                <w:b/>
              </w:rPr>
            </w:pPr>
            <w:r w:rsidRPr="00E0390C">
              <w:rPr>
                <w:rFonts w:ascii="Calibri" w:hAnsi="Calibri" w:cs="Arial"/>
                <w:b/>
              </w:rPr>
              <w:t>Rep ID</w:t>
            </w:r>
          </w:p>
        </w:tc>
        <w:tc>
          <w:tcPr>
            <w:tcW w:w="1376" w:type="dxa"/>
            <w:tcBorders>
              <w:top w:val="single" w:sz="4" w:space="0" w:color="auto"/>
              <w:left w:val="single" w:sz="4" w:space="0" w:color="auto"/>
              <w:bottom w:val="single" w:sz="4" w:space="0" w:color="auto"/>
              <w:right w:val="single" w:sz="4" w:space="0" w:color="auto"/>
            </w:tcBorders>
            <w:shd w:val="clear" w:color="auto" w:fill="D9D9D9"/>
            <w:hideMark/>
          </w:tcPr>
          <w:p w14:paraId="18B3FA9D" w14:textId="77777777" w:rsidR="005703D7" w:rsidRPr="00E0390C" w:rsidRDefault="005703D7">
            <w:pPr>
              <w:widowControl w:val="0"/>
              <w:autoSpaceDE w:val="0"/>
              <w:autoSpaceDN w:val="0"/>
              <w:adjustRightInd w:val="0"/>
              <w:spacing w:after="0" w:line="240" w:lineRule="auto"/>
              <w:rPr>
                <w:rFonts w:ascii="Calibri" w:hAnsi="Calibri" w:cs="Arial"/>
                <w:b/>
              </w:rPr>
            </w:pPr>
            <w:r w:rsidRPr="00E0390C">
              <w:rPr>
                <w:rFonts w:ascii="Calibri" w:hAnsi="Calibri" w:cs="Arial"/>
                <w:b/>
              </w:rPr>
              <w:t>Name</w:t>
            </w:r>
          </w:p>
        </w:tc>
        <w:tc>
          <w:tcPr>
            <w:tcW w:w="5379" w:type="dxa"/>
            <w:gridSpan w:val="6"/>
            <w:tcBorders>
              <w:top w:val="single" w:sz="4" w:space="0" w:color="auto"/>
              <w:left w:val="single" w:sz="4" w:space="0" w:color="auto"/>
              <w:bottom w:val="single" w:sz="4" w:space="0" w:color="auto"/>
              <w:right w:val="single" w:sz="4" w:space="0" w:color="auto"/>
            </w:tcBorders>
            <w:shd w:val="clear" w:color="auto" w:fill="D9D9D9"/>
            <w:hideMark/>
          </w:tcPr>
          <w:p w14:paraId="4BA2247D" w14:textId="77777777" w:rsidR="005703D7" w:rsidRPr="00E0390C" w:rsidRDefault="005703D7">
            <w:pPr>
              <w:widowControl w:val="0"/>
              <w:autoSpaceDE w:val="0"/>
              <w:autoSpaceDN w:val="0"/>
              <w:adjustRightInd w:val="0"/>
              <w:spacing w:after="120" w:line="240" w:lineRule="auto"/>
              <w:rPr>
                <w:rFonts w:ascii="Calibri" w:hAnsi="Calibri" w:cs="Arial"/>
                <w:b/>
              </w:rPr>
            </w:pPr>
            <w:r w:rsidRPr="00E0390C">
              <w:rPr>
                <w:rFonts w:ascii="Calibri" w:hAnsi="Calibri" w:cs="Arial"/>
                <w:b/>
              </w:rPr>
              <w:t xml:space="preserve">Main Issues raised </w:t>
            </w:r>
          </w:p>
        </w:tc>
        <w:tc>
          <w:tcPr>
            <w:tcW w:w="6378"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265EA5E1" w14:textId="77777777" w:rsidR="005703D7" w:rsidRPr="00E0390C" w:rsidRDefault="005703D7">
            <w:pPr>
              <w:widowControl w:val="0"/>
              <w:autoSpaceDE w:val="0"/>
              <w:autoSpaceDN w:val="0"/>
              <w:adjustRightInd w:val="0"/>
              <w:spacing w:after="120" w:line="240" w:lineRule="auto"/>
              <w:rPr>
                <w:rFonts w:ascii="Calibri" w:hAnsi="Calibri" w:cs="Arial"/>
                <w:b/>
              </w:rPr>
            </w:pPr>
            <w:r w:rsidRPr="00E0390C">
              <w:rPr>
                <w:rFonts w:ascii="Calibri" w:hAnsi="Calibri" w:cs="Arial"/>
                <w:b/>
              </w:rPr>
              <w:t xml:space="preserve">Council response and how issues have been addressed </w:t>
            </w:r>
          </w:p>
        </w:tc>
      </w:tr>
      <w:tr w:rsidR="00172CCC" w:rsidRPr="00E0390C" w14:paraId="759670B9" w14:textId="77777777" w:rsidTr="00ED2520">
        <w:trPr>
          <w:trHeight w:val="361"/>
        </w:trPr>
        <w:tc>
          <w:tcPr>
            <w:tcW w:w="6796" w:type="dxa"/>
            <w:gridSpan w:val="6"/>
            <w:tcBorders>
              <w:top w:val="single" w:sz="4" w:space="0" w:color="auto"/>
              <w:left w:val="single" w:sz="4" w:space="0" w:color="auto"/>
              <w:bottom w:val="single" w:sz="4" w:space="0" w:color="auto"/>
              <w:right w:val="nil"/>
            </w:tcBorders>
            <w:shd w:val="clear" w:color="auto" w:fill="D9D9D9" w:themeFill="background1" w:themeFillShade="D9"/>
            <w:hideMark/>
          </w:tcPr>
          <w:p w14:paraId="50F09DF7" w14:textId="77777777" w:rsidR="00172CCC" w:rsidRPr="00E0390C" w:rsidRDefault="00172CCC">
            <w:pPr>
              <w:widowControl w:val="0"/>
              <w:autoSpaceDE w:val="0"/>
              <w:autoSpaceDN w:val="0"/>
              <w:adjustRightInd w:val="0"/>
              <w:spacing w:after="120" w:line="240" w:lineRule="auto"/>
              <w:rPr>
                <w:rFonts w:ascii="Calibri" w:hAnsi="Calibri" w:cs="Arial"/>
              </w:rPr>
            </w:pPr>
            <w:r w:rsidRPr="00E0390C">
              <w:rPr>
                <w:rFonts w:ascii="Calibri" w:hAnsi="Calibri" w:cs="Arial"/>
                <w:b/>
                <w:bCs/>
              </w:rPr>
              <w:t>GENERAL (NON-TOPIC SPECIFIC)</w:t>
            </w:r>
          </w:p>
        </w:tc>
        <w:tc>
          <w:tcPr>
            <w:tcW w:w="1568" w:type="dxa"/>
            <w:gridSpan w:val="3"/>
            <w:tcBorders>
              <w:top w:val="single" w:sz="4" w:space="0" w:color="auto"/>
              <w:left w:val="nil"/>
              <w:bottom w:val="single" w:sz="4" w:space="0" w:color="auto"/>
              <w:right w:val="nil"/>
            </w:tcBorders>
            <w:shd w:val="clear" w:color="auto" w:fill="D9D9D9" w:themeFill="background1" w:themeFillShade="D9"/>
          </w:tcPr>
          <w:p w14:paraId="39E8F089" w14:textId="77777777" w:rsidR="00172CCC" w:rsidRPr="00E0390C" w:rsidRDefault="00172CCC">
            <w:pPr>
              <w:widowControl w:val="0"/>
              <w:autoSpaceDE w:val="0"/>
              <w:autoSpaceDN w:val="0"/>
              <w:adjustRightInd w:val="0"/>
              <w:spacing w:after="120" w:line="240" w:lineRule="auto"/>
              <w:rPr>
                <w:rFonts w:ascii="Calibri" w:hAnsi="Calibri" w:cs="Arial"/>
              </w:rPr>
            </w:pPr>
          </w:p>
        </w:tc>
        <w:tc>
          <w:tcPr>
            <w:tcW w:w="2055" w:type="dxa"/>
            <w:tcBorders>
              <w:top w:val="single" w:sz="4" w:space="0" w:color="auto"/>
              <w:left w:val="nil"/>
              <w:bottom w:val="single" w:sz="4" w:space="0" w:color="auto"/>
              <w:right w:val="nil"/>
            </w:tcBorders>
            <w:shd w:val="clear" w:color="auto" w:fill="D9D9D9" w:themeFill="background1" w:themeFillShade="D9"/>
          </w:tcPr>
          <w:p w14:paraId="38608F83" w14:textId="77777777" w:rsidR="00172CCC" w:rsidRPr="00E0390C" w:rsidRDefault="00172CCC">
            <w:pPr>
              <w:widowControl w:val="0"/>
              <w:autoSpaceDE w:val="0"/>
              <w:autoSpaceDN w:val="0"/>
              <w:adjustRightInd w:val="0"/>
              <w:spacing w:after="120" w:line="240" w:lineRule="auto"/>
              <w:rPr>
                <w:rFonts w:ascii="Calibri" w:hAnsi="Calibri" w:cs="Arial"/>
              </w:rPr>
            </w:pPr>
          </w:p>
        </w:tc>
        <w:tc>
          <w:tcPr>
            <w:tcW w:w="3473" w:type="dxa"/>
            <w:tcBorders>
              <w:top w:val="single" w:sz="4" w:space="0" w:color="auto"/>
              <w:left w:val="nil"/>
              <w:bottom w:val="single" w:sz="4" w:space="0" w:color="auto"/>
              <w:right w:val="single" w:sz="4" w:space="0" w:color="auto"/>
            </w:tcBorders>
            <w:shd w:val="clear" w:color="auto" w:fill="D9D9D9" w:themeFill="background1" w:themeFillShade="D9"/>
          </w:tcPr>
          <w:p w14:paraId="7D7B130A" w14:textId="31101489" w:rsidR="00172CCC" w:rsidRPr="00E0390C" w:rsidRDefault="00172CCC">
            <w:pPr>
              <w:widowControl w:val="0"/>
              <w:autoSpaceDE w:val="0"/>
              <w:autoSpaceDN w:val="0"/>
              <w:adjustRightInd w:val="0"/>
              <w:spacing w:after="120" w:line="240" w:lineRule="auto"/>
              <w:rPr>
                <w:rFonts w:ascii="Calibri" w:hAnsi="Calibri" w:cs="Arial"/>
              </w:rPr>
            </w:pPr>
          </w:p>
        </w:tc>
      </w:tr>
      <w:tr w:rsidR="005703D7" w:rsidRPr="00E0390C" w14:paraId="182B7448" w14:textId="77777777" w:rsidTr="006E4A3F">
        <w:trPr>
          <w:trHeight w:val="271"/>
        </w:trPr>
        <w:tc>
          <w:tcPr>
            <w:tcW w:w="759" w:type="dxa"/>
            <w:tcBorders>
              <w:top w:val="single" w:sz="4" w:space="0" w:color="auto"/>
              <w:left w:val="single" w:sz="4" w:space="0" w:color="auto"/>
              <w:bottom w:val="single" w:sz="4" w:space="0" w:color="auto"/>
              <w:right w:val="single" w:sz="4" w:space="0" w:color="auto"/>
            </w:tcBorders>
            <w:shd w:val="solid" w:color="FFFFFF" w:fill="auto"/>
            <w:hideMark/>
          </w:tcPr>
          <w:p w14:paraId="276F606B" w14:textId="77777777" w:rsidR="005703D7" w:rsidRPr="00E0390C" w:rsidRDefault="005703D7">
            <w:pPr>
              <w:widowControl w:val="0"/>
              <w:autoSpaceDE w:val="0"/>
              <w:autoSpaceDN w:val="0"/>
              <w:adjustRightInd w:val="0"/>
              <w:spacing w:after="120" w:line="240" w:lineRule="auto"/>
              <w:rPr>
                <w:rFonts w:ascii="Calibri" w:hAnsi="Calibri" w:cs="Arial"/>
              </w:rPr>
            </w:pPr>
            <w:r w:rsidRPr="00E0390C">
              <w:rPr>
                <w:rFonts w:ascii="Calibri" w:hAnsi="Calibri" w:cs="Arial"/>
              </w:rPr>
              <w:t>G1</w:t>
            </w:r>
          </w:p>
        </w:tc>
        <w:tc>
          <w:tcPr>
            <w:tcW w:w="1376" w:type="dxa"/>
            <w:tcBorders>
              <w:top w:val="single" w:sz="4" w:space="0" w:color="auto"/>
              <w:left w:val="single" w:sz="4" w:space="0" w:color="auto"/>
              <w:bottom w:val="single" w:sz="4" w:space="0" w:color="auto"/>
              <w:right w:val="single" w:sz="4" w:space="0" w:color="auto"/>
            </w:tcBorders>
            <w:shd w:val="solid" w:color="FFFFFF" w:fill="auto"/>
            <w:hideMark/>
          </w:tcPr>
          <w:p w14:paraId="76D2C268" w14:textId="77777777" w:rsidR="005703D7" w:rsidRPr="00E0390C" w:rsidRDefault="005703D7">
            <w:pPr>
              <w:widowControl w:val="0"/>
              <w:autoSpaceDE w:val="0"/>
              <w:autoSpaceDN w:val="0"/>
              <w:adjustRightInd w:val="0"/>
              <w:spacing w:after="0" w:line="240" w:lineRule="auto"/>
              <w:rPr>
                <w:rFonts w:ascii="Calibri" w:hAnsi="Calibri" w:cs="Arial"/>
              </w:rPr>
            </w:pPr>
            <w:r w:rsidRPr="00E0390C">
              <w:rPr>
                <w:rFonts w:ascii="Calibri" w:eastAsia="Times New Roman" w:hAnsi="Calibri" w:cs="Arial"/>
                <w:color w:val="000000"/>
                <w:lang w:eastAsia="en-GB"/>
              </w:rPr>
              <w:t>Argent LLP</w:t>
            </w:r>
          </w:p>
        </w:tc>
        <w:tc>
          <w:tcPr>
            <w:tcW w:w="5379" w:type="dxa"/>
            <w:gridSpan w:val="6"/>
            <w:tcBorders>
              <w:top w:val="single" w:sz="4" w:space="0" w:color="auto"/>
              <w:left w:val="single" w:sz="4" w:space="0" w:color="auto"/>
              <w:bottom w:val="single" w:sz="4" w:space="0" w:color="auto"/>
              <w:right w:val="single" w:sz="4" w:space="0" w:color="auto"/>
            </w:tcBorders>
            <w:shd w:val="solid" w:color="FFFFFF" w:fill="auto"/>
            <w:hideMark/>
          </w:tcPr>
          <w:p w14:paraId="0E79124F" w14:textId="77777777" w:rsidR="005703D7" w:rsidRPr="00E0390C" w:rsidRDefault="005703D7">
            <w:pPr>
              <w:spacing w:after="120" w:line="240" w:lineRule="auto"/>
              <w:rPr>
                <w:rFonts w:ascii="Calibri" w:eastAsia="Times New Roman" w:hAnsi="Calibri"/>
                <w:color w:val="000000"/>
                <w:lang w:eastAsia="en-GB"/>
              </w:rPr>
            </w:pPr>
            <w:r w:rsidRPr="00E0390C">
              <w:rPr>
                <w:rFonts w:ascii="Calibri" w:eastAsia="Times New Roman" w:hAnsi="Calibri"/>
                <w:color w:val="000000"/>
                <w:lang w:eastAsia="en-GB"/>
              </w:rPr>
              <w:t>Generally supportive of the SPD, however, would welcome confirmation and clarity as to how the Council will approach schemes which already benefit from outline planning permission with well-established parking allowances.  The SPD should ensure that there is a degree of flexibility to allow the Council to consider the requirements of ‘special’ cases and ensure continuity across major schemes, particularly where applications for different phases of development will be determined and delivered within differing policy contexts.</w:t>
            </w:r>
          </w:p>
          <w:p w14:paraId="55C0245C" w14:textId="77777777" w:rsidR="005703D7" w:rsidRPr="00E0390C" w:rsidRDefault="005703D7">
            <w:pPr>
              <w:spacing w:after="120" w:line="240" w:lineRule="auto"/>
              <w:rPr>
                <w:rFonts w:ascii="Calibri" w:hAnsi="Calibri" w:cs="Arial"/>
              </w:rPr>
            </w:pPr>
            <w:r w:rsidRPr="00E0390C">
              <w:rPr>
                <w:rFonts w:ascii="Calibri" w:eastAsia="Times New Roman" w:hAnsi="Calibri"/>
                <w:color w:val="000000"/>
                <w:lang w:eastAsia="en-GB"/>
              </w:rPr>
              <w:t>Suggest that the SPD recognises there will need to be a ‘transition period’ for developments which will be determined and delivered in the short to medium-term during, or shortly after, the adoption of the new standards.</w:t>
            </w:r>
          </w:p>
        </w:tc>
        <w:tc>
          <w:tcPr>
            <w:tcW w:w="6378" w:type="dxa"/>
            <w:gridSpan w:val="3"/>
            <w:tcBorders>
              <w:top w:val="single" w:sz="4" w:space="0" w:color="auto"/>
              <w:left w:val="single" w:sz="4" w:space="0" w:color="auto"/>
              <w:bottom w:val="single" w:sz="4" w:space="0" w:color="auto"/>
              <w:right w:val="single" w:sz="4" w:space="0" w:color="auto"/>
            </w:tcBorders>
            <w:shd w:val="solid" w:color="FFFFFF" w:fill="auto"/>
          </w:tcPr>
          <w:p w14:paraId="473FB816" w14:textId="77777777" w:rsidR="005703D7" w:rsidRPr="00E0390C" w:rsidRDefault="005703D7">
            <w:pPr>
              <w:widowControl w:val="0"/>
              <w:autoSpaceDE w:val="0"/>
              <w:autoSpaceDN w:val="0"/>
              <w:adjustRightInd w:val="0"/>
              <w:spacing w:after="120" w:line="240" w:lineRule="auto"/>
              <w:rPr>
                <w:rFonts w:ascii="Calibri" w:hAnsi="Calibri" w:cs="Arial"/>
              </w:rPr>
            </w:pPr>
            <w:r w:rsidRPr="00E0390C">
              <w:rPr>
                <w:rFonts w:ascii="Calibri" w:hAnsi="Calibri" w:cs="Arial"/>
              </w:rPr>
              <w:t>Additional text has been added to clarify that the standards will not apply to detailed and reserved matters applications that are already registered prior to the date of adoption of the SPD.   The SPD will have flexibility to allow the Council to consider the requirements of ‘special’ cases for example major schemes which are phased over long periods of time.</w:t>
            </w:r>
          </w:p>
          <w:p w14:paraId="7285F596" w14:textId="77777777" w:rsidR="005703D7" w:rsidRPr="00E0390C" w:rsidRDefault="005703D7">
            <w:pPr>
              <w:widowControl w:val="0"/>
              <w:autoSpaceDE w:val="0"/>
              <w:autoSpaceDN w:val="0"/>
              <w:adjustRightInd w:val="0"/>
              <w:spacing w:after="120" w:line="240" w:lineRule="auto"/>
              <w:rPr>
                <w:rFonts w:ascii="Calibri" w:hAnsi="Calibri" w:cs="Arial"/>
              </w:rPr>
            </w:pPr>
          </w:p>
        </w:tc>
      </w:tr>
      <w:tr w:rsidR="005703D7" w:rsidRPr="00E0390C" w14:paraId="149D61C6" w14:textId="77777777" w:rsidTr="006E4A3F">
        <w:trPr>
          <w:trHeight w:val="271"/>
        </w:trPr>
        <w:tc>
          <w:tcPr>
            <w:tcW w:w="759" w:type="dxa"/>
            <w:tcBorders>
              <w:top w:val="single" w:sz="4" w:space="0" w:color="auto"/>
              <w:left w:val="single" w:sz="4" w:space="0" w:color="auto"/>
              <w:bottom w:val="single" w:sz="4" w:space="0" w:color="auto"/>
              <w:right w:val="single" w:sz="4" w:space="0" w:color="auto"/>
            </w:tcBorders>
            <w:shd w:val="solid" w:color="FFFFFF" w:fill="auto"/>
            <w:hideMark/>
          </w:tcPr>
          <w:p w14:paraId="56189A23" w14:textId="77777777" w:rsidR="005703D7" w:rsidRPr="00E0390C" w:rsidRDefault="005703D7">
            <w:pPr>
              <w:widowControl w:val="0"/>
              <w:autoSpaceDE w:val="0"/>
              <w:autoSpaceDN w:val="0"/>
              <w:adjustRightInd w:val="0"/>
              <w:spacing w:after="120" w:line="240" w:lineRule="auto"/>
              <w:rPr>
                <w:rFonts w:ascii="Calibri" w:hAnsi="Calibri" w:cs="Arial"/>
              </w:rPr>
            </w:pPr>
            <w:r w:rsidRPr="00E0390C">
              <w:rPr>
                <w:rFonts w:ascii="Calibri" w:hAnsi="Calibri" w:cs="Arial"/>
              </w:rPr>
              <w:t>G2</w:t>
            </w:r>
          </w:p>
        </w:tc>
        <w:tc>
          <w:tcPr>
            <w:tcW w:w="1376" w:type="dxa"/>
            <w:tcBorders>
              <w:top w:val="single" w:sz="4" w:space="0" w:color="auto"/>
              <w:left w:val="single" w:sz="4" w:space="0" w:color="auto"/>
              <w:bottom w:val="single" w:sz="4" w:space="0" w:color="auto"/>
              <w:right w:val="single" w:sz="4" w:space="0" w:color="auto"/>
            </w:tcBorders>
            <w:shd w:val="solid" w:color="FFFFFF" w:fill="auto"/>
            <w:hideMark/>
          </w:tcPr>
          <w:p w14:paraId="08DE2276" w14:textId="77777777" w:rsidR="005703D7" w:rsidRPr="00E0390C" w:rsidRDefault="005703D7">
            <w:pPr>
              <w:widowControl w:val="0"/>
              <w:autoSpaceDE w:val="0"/>
              <w:autoSpaceDN w:val="0"/>
              <w:adjustRightInd w:val="0"/>
              <w:spacing w:after="0" w:line="240" w:lineRule="auto"/>
              <w:rPr>
                <w:rFonts w:ascii="Calibri" w:eastAsia="Times New Roman" w:hAnsi="Calibri" w:cs="Arial"/>
                <w:color w:val="000000"/>
                <w:lang w:eastAsia="en-GB"/>
              </w:rPr>
            </w:pPr>
            <w:r w:rsidRPr="00E0390C">
              <w:rPr>
                <w:rFonts w:ascii="Calibri" w:eastAsia="Times New Roman" w:hAnsi="Calibri" w:cs="Arial"/>
                <w:color w:val="000000"/>
                <w:lang w:eastAsia="en-GB"/>
              </w:rPr>
              <w:t>Argent LLP</w:t>
            </w:r>
          </w:p>
        </w:tc>
        <w:tc>
          <w:tcPr>
            <w:tcW w:w="5379" w:type="dxa"/>
            <w:gridSpan w:val="6"/>
            <w:tcBorders>
              <w:top w:val="single" w:sz="4" w:space="0" w:color="auto"/>
              <w:left w:val="single" w:sz="4" w:space="0" w:color="auto"/>
              <w:bottom w:val="single" w:sz="4" w:space="0" w:color="auto"/>
              <w:right w:val="single" w:sz="4" w:space="0" w:color="auto"/>
            </w:tcBorders>
            <w:shd w:val="solid" w:color="FFFFFF" w:fill="auto"/>
            <w:hideMark/>
          </w:tcPr>
          <w:p w14:paraId="4CDCB201" w14:textId="77777777" w:rsidR="005703D7" w:rsidRPr="00E0390C" w:rsidRDefault="005703D7">
            <w:pPr>
              <w:widowControl w:val="0"/>
              <w:autoSpaceDE w:val="0"/>
              <w:autoSpaceDN w:val="0"/>
              <w:adjustRightInd w:val="0"/>
              <w:spacing w:after="120" w:line="240" w:lineRule="auto"/>
              <w:rPr>
                <w:rFonts w:ascii="Calibri" w:hAnsi="Calibri" w:cs="Arial"/>
              </w:rPr>
            </w:pPr>
            <w:r w:rsidRPr="00E0390C">
              <w:rPr>
                <w:rFonts w:ascii="Calibri" w:eastAsia="Times New Roman" w:hAnsi="Calibri"/>
                <w:color w:val="000000"/>
                <w:lang w:eastAsia="en-GB"/>
              </w:rPr>
              <w:t xml:space="preserve">Where public transport infrastructure / improvements are planned but have not yet been delivered, the Council should </w:t>
            </w:r>
            <w:proofErr w:type="spellStart"/>
            <w:r w:rsidRPr="00E0390C">
              <w:rPr>
                <w:rFonts w:ascii="Calibri" w:eastAsia="Times New Roman" w:hAnsi="Calibri"/>
                <w:color w:val="000000"/>
                <w:lang w:eastAsia="en-GB"/>
              </w:rPr>
              <w:t>recognise</w:t>
            </w:r>
            <w:proofErr w:type="spellEnd"/>
            <w:r w:rsidRPr="00E0390C">
              <w:rPr>
                <w:rFonts w:ascii="Calibri" w:eastAsia="Times New Roman" w:hAnsi="Calibri"/>
                <w:color w:val="000000"/>
                <w:lang w:eastAsia="en-GB"/>
              </w:rPr>
              <w:t xml:space="preserve"> that there may be a requirement for parking in the short-term. Parking management plans could then be used to ensure these spaces are efficiently </w:t>
            </w:r>
            <w:proofErr w:type="spellStart"/>
            <w:r w:rsidRPr="00E0390C">
              <w:rPr>
                <w:rFonts w:ascii="Calibri" w:eastAsia="Times New Roman" w:hAnsi="Calibri"/>
                <w:color w:val="000000"/>
                <w:lang w:eastAsia="en-GB"/>
              </w:rPr>
              <w:t>utilised</w:t>
            </w:r>
            <w:proofErr w:type="spellEnd"/>
            <w:r w:rsidRPr="00E0390C">
              <w:rPr>
                <w:rFonts w:ascii="Calibri" w:eastAsia="Times New Roman" w:hAnsi="Calibri"/>
                <w:color w:val="000000"/>
                <w:lang w:eastAsia="en-GB"/>
              </w:rPr>
              <w:t xml:space="preserve"> and can be re-used for other purposes once areas </w:t>
            </w:r>
            <w:r w:rsidRPr="00E0390C">
              <w:rPr>
                <w:rFonts w:ascii="Calibri" w:eastAsia="Times New Roman" w:hAnsi="Calibri"/>
                <w:color w:val="000000"/>
                <w:lang w:eastAsia="en-GB"/>
              </w:rPr>
              <w:lastRenderedPageBreak/>
              <w:t>are sufficiently served by public transport.</w:t>
            </w:r>
          </w:p>
        </w:tc>
        <w:tc>
          <w:tcPr>
            <w:tcW w:w="6378" w:type="dxa"/>
            <w:gridSpan w:val="3"/>
            <w:tcBorders>
              <w:top w:val="single" w:sz="4" w:space="0" w:color="auto"/>
              <w:left w:val="single" w:sz="4" w:space="0" w:color="auto"/>
              <w:bottom w:val="single" w:sz="4" w:space="0" w:color="auto"/>
              <w:right w:val="single" w:sz="4" w:space="0" w:color="auto"/>
            </w:tcBorders>
            <w:shd w:val="solid" w:color="FFFFFF" w:fill="auto"/>
            <w:hideMark/>
          </w:tcPr>
          <w:p w14:paraId="49A59F7D" w14:textId="77777777" w:rsidR="005703D7" w:rsidRPr="00E0390C" w:rsidRDefault="005703D7">
            <w:pPr>
              <w:widowControl w:val="0"/>
              <w:autoSpaceDE w:val="0"/>
              <w:autoSpaceDN w:val="0"/>
              <w:adjustRightInd w:val="0"/>
              <w:spacing w:after="120" w:line="240" w:lineRule="auto"/>
              <w:rPr>
                <w:rFonts w:ascii="Calibri" w:hAnsi="Calibri" w:cs="Arial"/>
              </w:rPr>
            </w:pPr>
            <w:r w:rsidRPr="00E0390C">
              <w:rPr>
                <w:rFonts w:ascii="Calibri" w:hAnsi="Calibri" w:cs="Arial"/>
              </w:rPr>
              <w:lastRenderedPageBreak/>
              <w:t xml:space="preserve">Guidance and standards have been aligned to existing public transport infrastructure and only take into account transport infrastructure delivery projects which are timetabled for delivery within 3 years.  Therefore, unless very short-term parking requirements can be demonstrated, prior to this 3-year timescale, the standards in this SPD should already be appropriate to existing </w:t>
            </w:r>
            <w:r w:rsidRPr="00E0390C">
              <w:rPr>
                <w:rFonts w:ascii="Calibri" w:hAnsi="Calibri" w:cs="Arial"/>
              </w:rPr>
              <w:lastRenderedPageBreak/>
              <w:t xml:space="preserve">public transport service.  </w:t>
            </w:r>
          </w:p>
          <w:p w14:paraId="71E4510E" w14:textId="77777777" w:rsidR="005703D7" w:rsidRPr="00E0390C" w:rsidRDefault="005703D7">
            <w:pPr>
              <w:widowControl w:val="0"/>
              <w:autoSpaceDE w:val="0"/>
              <w:autoSpaceDN w:val="0"/>
              <w:adjustRightInd w:val="0"/>
              <w:spacing w:after="120" w:line="240" w:lineRule="auto"/>
              <w:rPr>
                <w:rFonts w:ascii="Calibri" w:hAnsi="Calibri" w:cs="Arial"/>
              </w:rPr>
            </w:pPr>
            <w:r w:rsidRPr="00E0390C">
              <w:rPr>
                <w:rFonts w:ascii="Calibri" w:hAnsi="Calibri" w:cs="Arial"/>
              </w:rPr>
              <w:t>Without strong enforcement capabilities, there is a risk that short term parking provision may become permanent and affect trip generation, reduce public transport uptake, and network management.</w:t>
            </w:r>
          </w:p>
          <w:p w14:paraId="5F066D56" w14:textId="77777777" w:rsidR="005703D7" w:rsidRPr="00E0390C" w:rsidRDefault="005703D7">
            <w:pPr>
              <w:widowControl w:val="0"/>
              <w:autoSpaceDE w:val="0"/>
              <w:autoSpaceDN w:val="0"/>
              <w:adjustRightInd w:val="0"/>
              <w:spacing w:after="120" w:line="240" w:lineRule="auto"/>
              <w:rPr>
                <w:rFonts w:ascii="Calibri" w:hAnsi="Calibri" w:cs="Arial"/>
              </w:rPr>
            </w:pPr>
            <w:r w:rsidRPr="00E0390C">
              <w:rPr>
                <w:rFonts w:ascii="Calibri" w:hAnsi="Calibri" w:cs="Arial"/>
              </w:rPr>
              <w:t>The SPD has been amended to account for delayed public transport infrastructure schemes, only in relation to those which have been identified for delivery within the next 3 years.</w:t>
            </w:r>
          </w:p>
        </w:tc>
      </w:tr>
      <w:tr w:rsidR="005703D7" w:rsidRPr="00E0390C" w14:paraId="621941BD" w14:textId="77777777" w:rsidTr="006E4A3F">
        <w:trPr>
          <w:trHeight w:val="271"/>
        </w:trPr>
        <w:tc>
          <w:tcPr>
            <w:tcW w:w="759" w:type="dxa"/>
            <w:tcBorders>
              <w:top w:val="single" w:sz="4" w:space="0" w:color="auto"/>
              <w:left w:val="single" w:sz="4" w:space="0" w:color="auto"/>
              <w:bottom w:val="single" w:sz="4" w:space="0" w:color="auto"/>
              <w:right w:val="single" w:sz="4" w:space="0" w:color="auto"/>
            </w:tcBorders>
            <w:shd w:val="solid" w:color="FFFFFF" w:fill="auto"/>
            <w:hideMark/>
          </w:tcPr>
          <w:p w14:paraId="74BCA11F" w14:textId="77777777" w:rsidR="005703D7" w:rsidRPr="00E0390C" w:rsidRDefault="005703D7">
            <w:pPr>
              <w:widowControl w:val="0"/>
              <w:autoSpaceDE w:val="0"/>
              <w:autoSpaceDN w:val="0"/>
              <w:adjustRightInd w:val="0"/>
              <w:spacing w:after="120" w:line="240" w:lineRule="auto"/>
              <w:rPr>
                <w:rFonts w:ascii="Calibri" w:hAnsi="Calibri" w:cs="Arial"/>
              </w:rPr>
            </w:pPr>
            <w:r w:rsidRPr="00E0390C">
              <w:rPr>
                <w:rFonts w:ascii="Calibri" w:hAnsi="Calibri" w:cs="Arial"/>
              </w:rPr>
              <w:lastRenderedPageBreak/>
              <w:t>G3</w:t>
            </w:r>
          </w:p>
        </w:tc>
        <w:tc>
          <w:tcPr>
            <w:tcW w:w="1376" w:type="dxa"/>
            <w:tcBorders>
              <w:top w:val="single" w:sz="4" w:space="0" w:color="auto"/>
              <w:left w:val="single" w:sz="4" w:space="0" w:color="auto"/>
              <w:bottom w:val="single" w:sz="4" w:space="0" w:color="auto"/>
              <w:right w:val="single" w:sz="4" w:space="0" w:color="auto"/>
            </w:tcBorders>
            <w:shd w:val="solid" w:color="FFFFFF" w:fill="auto"/>
            <w:hideMark/>
          </w:tcPr>
          <w:p w14:paraId="037E2B4F" w14:textId="77777777" w:rsidR="005703D7" w:rsidRPr="00E0390C" w:rsidRDefault="005703D7">
            <w:pPr>
              <w:widowControl w:val="0"/>
              <w:autoSpaceDE w:val="0"/>
              <w:autoSpaceDN w:val="0"/>
              <w:adjustRightInd w:val="0"/>
              <w:spacing w:after="0" w:line="240" w:lineRule="auto"/>
              <w:rPr>
                <w:rFonts w:ascii="Calibri" w:hAnsi="Calibri" w:cs="Arial"/>
              </w:rPr>
            </w:pPr>
            <w:r w:rsidRPr="00E0390C">
              <w:rPr>
                <w:rFonts w:ascii="Calibri" w:hAnsi="Calibri" w:cs="Arial"/>
              </w:rPr>
              <w:t>Argent LLP</w:t>
            </w:r>
          </w:p>
        </w:tc>
        <w:tc>
          <w:tcPr>
            <w:tcW w:w="5379" w:type="dxa"/>
            <w:gridSpan w:val="6"/>
            <w:tcBorders>
              <w:top w:val="single" w:sz="4" w:space="0" w:color="auto"/>
              <w:left w:val="single" w:sz="4" w:space="0" w:color="auto"/>
              <w:bottom w:val="single" w:sz="4" w:space="0" w:color="auto"/>
              <w:right w:val="single" w:sz="4" w:space="0" w:color="auto"/>
            </w:tcBorders>
            <w:shd w:val="solid" w:color="FFFFFF" w:fill="auto"/>
            <w:hideMark/>
          </w:tcPr>
          <w:p w14:paraId="1A5031B8" w14:textId="77777777" w:rsidR="005703D7" w:rsidRPr="00E0390C" w:rsidRDefault="005703D7">
            <w:pPr>
              <w:widowControl w:val="0"/>
              <w:autoSpaceDE w:val="0"/>
              <w:autoSpaceDN w:val="0"/>
              <w:adjustRightInd w:val="0"/>
              <w:spacing w:after="120" w:line="240" w:lineRule="auto"/>
              <w:rPr>
                <w:rFonts w:ascii="Calibri" w:eastAsia="Times New Roman" w:hAnsi="Calibri"/>
                <w:color w:val="000000"/>
                <w:lang w:eastAsia="en-GB"/>
              </w:rPr>
            </w:pPr>
            <w:r w:rsidRPr="00E0390C">
              <w:rPr>
                <w:rFonts w:ascii="Calibri" w:eastAsia="Times New Roman" w:hAnsi="Calibri"/>
                <w:color w:val="000000"/>
                <w:lang w:eastAsia="en-GB"/>
              </w:rPr>
              <w:t>Argent welcomes the inclusion of suitable caveat from a feasibility/ viability perspective in regard to the provision of car club bays.</w:t>
            </w:r>
          </w:p>
        </w:tc>
        <w:tc>
          <w:tcPr>
            <w:tcW w:w="6378" w:type="dxa"/>
            <w:gridSpan w:val="3"/>
            <w:tcBorders>
              <w:top w:val="single" w:sz="4" w:space="0" w:color="auto"/>
              <w:left w:val="single" w:sz="4" w:space="0" w:color="auto"/>
              <w:bottom w:val="single" w:sz="4" w:space="0" w:color="auto"/>
              <w:right w:val="single" w:sz="4" w:space="0" w:color="auto"/>
            </w:tcBorders>
            <w:shd w:val="solid" w:color="FFFFFF" w:fill="auto"/>
            <w:hideMark/>
          </w:tcPr>
          <w:p w14:paraId="11902648" w14:textId="77777777" w:rsidR="005703D7" w:rsidRPr="00E0390C" w:rsidRDefault="005703D7">
            <w:pPr>
              <w:widowControl w:val="0"/>
              <w:autoSpaceDE w:val="0"/>
              <w:autoSpaceDN w:val="0"/>
              <w:adjustRightInd w:val="0"/>
              <w:spacing w:after="120" w:line="240" w:lineRule="auto"/>
              <w:rPr>
                <w:rFonts w:ascii="Calibri" w:hAnsi="Calibri" w:cs="Arial"/>
              </w:rPr>
            </w:pPr>
            <w:r w:rsidRPr="00E0390C">
              <w:rPr>
                <w:rFonts w:ascii="Calibri" w:hAnsi="Calibri" w:cs="Arial"/>
              </w:rPr>
              <w:t xml:space="preserve">Support noted. </w:t>
            </w:r>
          </w:p>
        </w:tc>
      </w:tr>
      <w:tr w:rsidR="005703D7" w:rsidRPr="00E0390C" w14:paraId="49E8ED16" w14:textId="77777777" w:rsidTr="006E4A3F">
        <w:trPr>
          <w:trHeight w:val="271"/>
        </w:trPr>
        <w:tc>
          <w:tcPr>
            <w:tcW w:w="759" w:type="dxa"/>
            <w:tcBorders>
              <w:top w:val="single" w:sz="4" w:space="0" w:color="auto"/>
              <w:left w:val="single" w:sz="4" w:space="0" w:color="auto"/>
              <w:bottom w:val="single" w:sz="4" w:space="0" w:color="auto"/>
              <w:right w:val="single" w:sz="4" w:space="0" w:color="auto"/>
            </w:tcBorders>
            <w:shd w:val="solid" w:color="FFFFFF" w:fill="auto"/>
            <w:hideMark/>
          </w:tcPr>
          <w:p w14:paraId="7DFBE897" w14:textId="77777777" w:rsidR="005703D7" w:rsidRPr="00E0390C" w:rsidRDefault="005703D7">
            <w:pPr>
              <w:widowControl w:val="0"/>
              <w:autoSpaceDE w:val="0"/>
              <w:autoSpaceDN w:val="0"/>
              <w:adjustRightInd w:val="0"/>
              <w:spacing w:after="120" w:line="240" w:lineRule="auto"/>
              <w:rPr>
                <w:rFonts w:ascii="Calibri" w:hAnsi="Calibri" w:cs="Arial"/>
              </w:rPr>
            </w:pPr>
            <w:r w:rsidRPr="00E0390C">
              <w:rPr>
                <w:rFonts w:ascii="Calibri" w:hAnsi="Calibri" w:cs="Arial"/>
              </w:rPr>
              <w:t>G4</w:t>
            </w:r>
          </w:p>
        </w:tc>
        <w:tc>
          <w:tcPr>
            <w:tcW w:w="1376" w:type="dxa"/>
            <w:tcBorders>
              <w:top w:val="single" w:sz="4" w:space="0" w:color="auto"/>
              <w:left w:val="single" w:sz="4" w:space="0" w:color="auto"/>
              <w:bottom w:val="single" w:sz="4" w:space="0" w:color="auto"/>
              <w:right w:val="single" w:sz="4" w:space="0" w:color="auto"/>
            </w:tcBorders>
            <w:shd w:val="solid" w:color="FFFFFF" w:fill="auto"/>
            <w:hideMark/>
          </w:tcPr>
          <w:p w14:paraId="4416EF80" w14:textId="77777777" w:rsidR="005703D7" w:rsidRPr="00E0390C" w:rsidRDefault="005703D7">
            <w:pPr>
              <w:widowControl w:val="0"/>
              <w:autoSpaceDE w:val="0"/>
              <w:autoSpaceDN w:val="0"/>
              <w:adjustRightInd w:val="0"/>
              <w:spacing w:after="0" w:line="240" w:lineRule="auto"/>
              <w:rPr>
                <w:rFonts w:ascii="Calibri" w:eastAsia="Times New Roman" w:hAnsi="Calibri"/>
                <w:color w:val="000000"/>
                <w:lang w:eastAsia="en-GB"/>
              </w:rPr>
            </w:pPr>
            <w:r w:rsidRPr="00E0390C">
              <w:rPr>
                <w:rFonts w:ascii="Calibri" w:eastAsia="Times New Roman" w:hAnsi="Calibri"/>
                <w:color w:val="000000"/>
                <w:lang w:eastAsia="en-GB"/>
              </w:rPr>
              <w:t xml:space="preserve">Push Bikes </w:t>
            </w:r>
          </w:p>
          <w:p w14:paraId="3EEEEB13" w14:textId="77777777" w:rsidR="005703D7" w:rsidRPr="00E0390C" w:rsidRDefault="005703D7">
            <w:pPr>
              <w:widowControl w:val="0"/>
              <w:autoSpaceDE w:val="0"/>
              <w:autoSpaceDN w:val="0"/>
              <w:adjustRightInd w:val="0"/>
              <w:spacing w:after="0" w:line="240" w:lineRule="auto"/>
              <w:rPr>
                <w:rFonts w:ascii="Calibri" w:eastAsia="Times New Roman" w:hAnsi="Calibri"/>
                <w:color w:val="000000"/>
                <w:lang w:eastAsia="en-GB"/>
              </w:rPr>
            </w:pPr>
            <w:r w:rsidRPr="00E0390C">
              <w:rPr>
                <w:rFonts w:ascii="Calibri" w:eastAsia="Times New Roman" w:hAnsi="Calibri"/>
                <w:color w:val="000000"/>
                <w:lang w:eastAsia="en-GB"/>
              </w:rPr>
              <w:t>&amp;</w:t>
            </w:r>
          </w:p>
          <w:p w14:paraId="6EBD0F1E" w14:textId="77777777" w:rsidR="005703D7" w:rsidRPr="00E0390C" w:rsidRDefault="005703D7">
            <w:pPr>
              <w:widowControl w:val="0"/>
              <w:autoSpaceDE w:val="0"/>
              <w:autoSpaceDN w:val="0"/>
              <w:adjustRightInd w:val="0"/>
              <w:spacing w:after="0" w:line="240" w:lineRule="auto"/>
              <w:rPr>
                <w:rFonts w:ascii="Calibri" w:eastAsia="Times New Roman" w:hAnsi="Calibri"/>
                <w:color w:val="000000"/>
                <w:lang w:eastAsia="en-GB"/>
              </w:rPr>
            </w:pPr>
            <w:r w:rsidRPr="00E0390C">
              <w:rPr>
                <w:rFonts w:ascii="Calibri" w:eastAsia="Times New Roman" w:hAnsi="Calibri"/>
                <w:color w:val="000000"/>
                <w:lang w:eastAsia="en-GB"/>
              </w:rPr>
              <w:t>Bike West Midlands Network</w:t>
            </w:r>
          </w:p>
        </w:tc>
        <w:tc>
          <w:tcPr>
            <w:tcW w:w="5379" w:type="dxa"/>
            <w:gridSpan w:val="6"/>
            <w:tcBorders>
              <w:top w:val="single" w:sz="4" w:space="0" w:color="auto"/>
              <w:left w:val="single" w:sz="4" w:space="0" w:color="auto"/>
              <w:bottom w:val="single" w:sz="4" w:space="0" w:color="auto"/>
              <w:right w:val="single" w:sz="4" w:space="0" w:color="auto"/>
            </w:tcBorders>
            <w:shd w:val="solid" w:color="FFFFFF" w:fill="auto"/>
            <w:hideMark/>
          </w:tcPr>
          <w:p w14:paraId="65F9DC38" w14:textId="77777777" w:rsidR="005703D7" w:rsidRPr="00E0390C" w:rsidRDefault="005703D7">
            <w:pPr>
              <w:widowControl w:val="0"/>
              <w:autoSpaceDE w:val="0"/>
              <w:autoSpaceDN w:val="0"/>
              <w:adjustRightInd w:val="0"/>
              <w:spacing w:after="120" w:line="240" w:lineRule="auto"/>
              <w:rPr>
                <w:rFonts w:ascii="Calibri" w:hAnsi="Calibri" w:cs="Arial"/>
              </w:rPr>
            </w:pPr>
            <w:r w:rsidRPr="00E0390C">
              <w:rPr>
                <w:rFonts w:ascii="Calibri" w:eastAsia="Times New Roman" w:hAnsi="Calibri"/>
                <w:color w:val="000000"/>
                <w:lang w:eastAsia="en-GB"/>
              </w:rPr>
              <w:t>More should be made of the fact that the overwhelming majority of people visiting the city centre do not come in a car - it is important that we provide an efficient transport system for that majority, rather than giving an unfair share of highway space to people in their own cars.</w:t>
            </w:r>
          </w:p>
        </w:tc>
        <w:tc>
          <w:tcPr>
            <w:tcW w:w="6378" w:type="dxa"/>
            <w:gridSpan w:val="3"/>
            <w:tcBorders>
              <w:top w:val="single" w:sz="4" w:space="0" w:color="auto"/>
              <w:left w:val="single" w:sz="4" w:space="0" w:color="auto"/>
              <w:bottom w:val="single" w:sz="4" w:space="0" w:color="auto"/>
              <w:right w:val="single" w:sz="4" w:space="0" w:color="auto"/>
            </w:tcBorders>
            <w:shd w:val="solid" w:color="FFFFFF" w:fill="auto"/>
            <w:hideMark/>
          </w:tcPr>
          <w:p w14:paraId="3D8246F5" w14:textId="77777777" w:rsidR="005703D7" w:rsidRPr="00E0390C" w:rsidRDefault="005703D7">
            <w:pPr>
              <w:widowControl w:val="0"/>
              <w:autoSpaceDE w:val="0"/>
              <w:autoSpaceDN w:val="0"/>
              <w:adjustRightInd w:val="0"/>
              <w:spacing w:after="120" w:line="240" w:lineRule="auto"/>
              <w:rPr>
                <w:rFonts w:ascii="Calibri" w:hAnsi="Calibri" w:cs="Arial"/>
              </w:rPr>
            </w:pPr>
            <w:r w:rsidRPr="00E0390C">
              <w:rPr>
                <w:rFonts w:ascii="Calibri" w:hAnsi="Calibri" w:cs="Arial"/>
              </w:rPr>
              <w:t>Agree the modal split of visitors to the city centre should be highlighted. The SPD has been amended to include more emphasis on modal split of visitors to city centre.</w:t>
            </w:r>
          </w:p>
        </w:tc>
      </w:tr>
      <w:tr w:rsidR="005703D7" w:rsidRPr="00E0390C" w14:paraId="6D5A924B" w14:textId="77777777" w:rsidTr="006E4A3F">
        <w:trPr>
          <w:trHeight w:val="271"/>
        </w:trPr>
        <w:tc>
          <w:tcPr>
            <w:tcW w:w="759" w:type="dxa"/>
            <w:tcBorders>
              <w:top w:val="single" w:sz="4" w:space="0" w:color="auto"/>
              <w:left w:val="single" w:sz="4" w:space="0" w:color="auto"/>
              <w:bottom w:val="single" w:sz="4" w:space="0" w:color="auto"/>
              <w:right w:val="single" w:sz="4" w:space="0" w:color="auto"/>
            </w:tcBorders>
            <w:shd w:val="solid" w:color="FFFFFF" w:fill="auto"/>
            <w:hideMark/>
          </w:tcPr>
          <w:p w14:paraId="07DC34CB" w14:textId="77777777" w:rsidR="005703D7" w:rsidRPr="00E0390C" w:rsidRDefault="005703D7">
            <w:pPr>
              <w:spacing w:after="120" w:line="240" w:lineRule="auto"/>
              <w:rPr>
                <w:rFonts w:ascii="Calibri" w:hAnsi="Calibri" w:cs="Arial"/>
                <w:noProof/>
              </w:rPr>
            </w:pPr>
            <w:r w:rsidRPr="00E0390C">
              <w:rPr>
                <w:rFonts w:ascii="Calibri" w:hAnsi="Calibri" w:cs="Arial"/>
                <w:noProof/>
              </w:rPr>
              <w:t>G5</w:t>
            </w:r>
          </w:p>
        </w:tc>
        <w:tc>
          <w:tcPr>
            <w:tcW w:w="1376" w:type="dxa"/>
            <w:tcBorders>
              <w:top w:val="single" w:sz="4" w:space="0" w:color="auto"/>
              <w:left w:val="single" w:sz="4" w:space="0" w:color="auto"/>
              <w:bottom w:val="single" w:sz="4" w:space="0" w:color="auto"/>
              <w:right w:val="single" w:sz="4" w:space="0" w:color="auto"/>
            </w:tcBorders>
            <w:shd w:val="solid" w:color="FFFFFF" w:fill="auto"/>
            <w:hideMark/>
          </w:tcPr>
          <w:p w14:paraId="25E21462" w14:textId="77777777" w:rsidR="005703D7" w:rsidRPr="00E0390C" w:rsidRDefault="005703D7">
            <w:pPr>
              <w:spacing w:after="0" w:line="240" w:lineRule="auto"/>
              <w:rPr>
                <w:rFonts w:ascii="Calibri" w:hAnsi="Calibri" w:cs="Arial"/>
                <w:noProof/>
              </w:rPr>
            </w:pPr>
            <w:r w:rsidRPr="00E0390C">
              <w:rPr>
                <w:rFonts w:ascii="Calibri" w:eastAsia="Times New Roman" w:hAnsi="Calibri"/>
                <w:color w:val="000000"/>
                <w:lang w:eastAsia="en-GB"/>
              </w:rPr>
              <w:t>Bloor Homes</w:t>
            </w:r>
          </w:p>
        </w:tc>
        <w:tc>
          <w:tcPr>
            <w:tcW w:w="5379" w:type="dxa"/>
            <w:gridSpan w:val="6"/>
            <w:tcBorders>
              <w:top w:val="single" w:sz="4" w:space="0" w:color="auto"/>
              <w:left w:val="single" w:sz="4" w:space="0" w:color="auto"/>
              <w:bottom w:val="single" w:sz="4" w:space="0" w:color="auto"/>
              <w:right w:val="single" w:sz="4" w:space="0" w:color="auto"/>
            </w:tcBorders>
            <w:shd w:val="solid" w:color="FFFFFF" w:fill="auto"/>
            <w:hideMark/>
          </w:tcPr>
          <w:p w14:paraId="6D34B5C3" w14:textId="77777777" w:rsidR="005703D7" w:rsidRPr="00E0390C" w:rsidRDefault="005703D7">
            <w:pPr>
              <w:widowControl w:val="0"/>
              <w:autoSpaceDE w:val="0"/>
              <w:autoSpaceDN w:val="0"/>
              <w:adjustRightInd w:val="0"/>
              <w:spacing w:after="120" w:line="240" w:lineRule="auto"/>
              <w:rPr>
                <w:rFonts w:ascii="Calibri" w:eastAsia="Times New Roman" w:hAnsi="Calibri"/>
                <w:color w:val="000000"/>
                <w:lang w:eastAsia="en-GB"/>
              </w:rPr>
            </w:pPr>
            <w:r w:rsidRPr="00E0390C">
              <w:rPr>
                <w:rFonts w:ascii="Calibri" w:eastAsia="Times New Roman" w:hAnsi="Calibri"/>
                <w:color w:val="000000"/>
                <w:lang w:eastAsia="en-GB"/>
              </w:rPr>
              <w:t xml:space="preserve">Support residential parking being given a ‘high priority’ in predominantly residential areas but parking opportunities elsewhere should not be unnecessarily restricted. In certain areas access to public transport is problematic for a variety of different reasons. Car parking must be made available in order to allow people to commute efficiently throughout the city.  </w:t>
            </w:r>
            <w:r w:rsidRPr="00E0390C">
              <w:rPr>
                <w:rFonts w:ascii="Calibri" w:eastAsia="Times New Roman" w:hAnsi="Calibri"/>
                <w:color w:val="000000"/>
                <w:lang w:eastAsia="en-GB"/>
              </w:rPr>
              <w:br/>
              <w:t xml:space="preserve"> </w:t>
            </w:r>
          </w:p>
        </w:tc>
        <w:tc>
          <w:tcPr>
            <w:tcW w:w="6378" w:type="dxa"/>
            <w:gridSpan w:val="3"/>
            <w:tcBorders>
              <w:top w:val="single" w:sz="4" w:space="0" w:color="auto"/>
              <w:left w:val="single" w:sz="4" w:space="0" w:color="auto"/>
              <w:bottom w:val="single" w:sz="4" w:space="0" w:color="auto"/>
              <w:right w:val="single" w:sz="4" w:space="0" w:color="auto"/>
            </w:tcBorders>
            <w:shd w:val="solid" w:color="FFFFFF" w:fill="auto"/>
            <w:hideMark/>
          </w:tcPr>
          <w:p w14:paraId="1A2DE298" w14:textId="77777777" w:rsidR="005703D7" w:rsidRPr="00E0390C" w:rsidRDefault="005703D7">
            <w:pPr>
              <w:widowControl w:val="0"/>
              <w:autoSpaceDE w:val="0"/>
              <w:autoSpaceDN w:val="0"/>
              <w:adjustRightInd w:val="0"/>
              <w:spacing w:after="120" w:line="240" w:lineRule="auto"/>
              <w:rPr>
                <w:rFonts w:ascii="Calibri" w:hAnsi="Calibri" w:cs="Arial"/>
              </w:rPr>
            </w:pPr>
            <w:r w:rsidRPr="00E0390C">
              <w:rPr>
                <w:rFonts w:ascii="Calibri" w:hAnsi="Calibri" w:cs="Arial"/>
              </w:rPr>
              <w:t xml:space="preserve">There is strong evidence that restricting parking at destinations reduces car usage, supported by good public transport connectivity and local parking enforcement/management. Whilst car ownership and provision at ‘origin’ may be appropriate, in locations with good transport connectivity, it is necessary that parking provision is limited to essential requirements at destinations so as to reduce impact on the transport network. Where public transport connectivity is more limited, parking standards are higher. </w:t>
            </w:r>
          </w:p>
        </w:tc>
      </w:tr>
      <w:tr w:rsidR="005703D7" w:rsidRPr="00E0390C" w14:paraId="4F3A8D55" w14:textId="77777777" w:rsidTr="006E4A3F">
        <w:trPr>
          <w:trHeight w:val="271"/>
        </w:trPr>
        <w:tc>
          <w:tcPr>
            <w:tcW w:w="759" w:type="dxa"/>
            <w:tcBorders>
              <w:top w:val="single" w:sz="4" w:space="0" w:color="auto"/>
              <w:left w:val="single" w:sz="4" w:space="0" w:color="auto"/>
              <w:bottom w:val="single" w:sz="4" w:space="0" w:color="auto"/>
              <w:right w:val="single" w:sz="4" w:space="0" w:color="auto"/>
            </w:tcBorders>
            <w:shd w:val="solid" w:color="FFFFFF" w:fill="auto"/>
            <w:hideMark/>
          </w:tcPr>
          <w:p w14:paraId="46AB4679" w14:textId="77777777" w:rsidR="005703D7" w:rsidRPr="00E0390C" w:rsidRDefault="005703D7">
            <w:pPr>
              <w:spacing w:after="120" w:line="240" w:lineRule="auto"/>
              <w:rPr>
                <w:rFonts w:ascii="Calibri" w:hAnsi="Calibri" w:cs="Arial"/>
                <w:noProof/>
              </w:rPr>
            </w:pPr>
            <w:r w:rsidRPr="00E0390C">
              <w:rPr>
                <w:rFonts w:ascii="Calibri" w:hAnsi="Calibri" w:cs="Arial"/>
                <w:noProof/>
              </w:rPr>
              <w:t>G6</w:t>
            </w:r>
          </w:p>
        </w:tc>
        <w:tc>
          <w:tcPr>
            <w:tcW w:w="1376" w:type="dxa"/>
            <w:tcBorders>
              <w:top w:val="single" w:sz="4" w:space="0" w:color="auto"/>
              <w:left w:val="single" w:sz="4" w:space="0" w:color="auto"/>
              <w:bottom w:val="single" w:sz="4" w:space="0" w:color="auto"/>
              <w:right w:val="single" w:sz="4" w:space="0" w:color="auto"/>
            </w:tcBorders>
            <w:shd w:val="solid" w:color="FFFFFF" w:fill="auto"/>
            <w:hideMark/>
          </w:tcPr>
          <w:p w14:paraId="33BB7A48" w14:textId="77777777" w:rsidR="005703D7" w:rsidRPr="00E0390C" w:rsidRDefault="005703D7">
            <w:pPr>
              <w:spacing w:after="0" w:line="240" w:lineRule="auto"/>
              <w:rPr>
                <w:rFonts w:ascii="Calibri" w:hAnsi="Calibri" w:cs="Arial"/>
                <w:noProof/>
              </w:rPr>
            </w:pPr>
            <w:r w:rsidRPr="00E0390C">
              <w:rPr>
                <w:rFonts w:ascii="Calibri" w:hAnsi="Calibri" w:cs="Arial"/>
                <w:noProof/>
              </w:rPr>
              <w:t xml:space="preserve">Canal and River Trust </w:t>
            </w:r>
          </w:p>
        </w:tc>
        <w:tc>
          <w:tcPr>
            <w:tcW w:w="5379" w:type="dxa"/>
            <w:gridSpan w:val="6"/>
            <w:tcBorders>
              <w:top w:val="single" w:sz="4" w:space="0" w:color="auto"/>
              <w:left w:val="single" w:sz="4" w:space="0" w:color="auto"/>
              <w:bottom w:val="single" w:sz="4" w:space="0" w:color="auto"/>
              <w:right w:val="single" w:sz="4" w:space="0" w:color="auto"/>
            </w:tcBorders>
            <w:shd w:val="solid" w:color="FFFFFF" w:fill="auto"/>
            <w:hideMark/>
          </w:tcPr>
          <w:p w14:paraId="3A4EEC55" w14:textId="77777777" w:rsidR="005703D7" w:rsidRPr="00E0390C" w:rsidRDefault="005703D7">
            <w:pPr>
              <w:widowControl w:val="0"/>
              <w:autoSpaceDE w:val="0"/>
              <w:autoSpaceDN w:val="0"/>
              <w:adjustRightInd w:val="0"/>
              <w:spacing w:after="120" w:line="240" w:lineRule="auto"/>
              <w:rPr>
                <w:rFonts w:ascii="Calibri" w:eastAsia="Times New Roman" w:hAnsi="Calibri"/>
                <w:color w:val="000000"/>
                <w:lang w:eastAsia="en-GB"/>
              </w:rPr>
            </w:pPr>
            <w:r w:rsidRPr="00E0390C">
              <w:rPr>
                <w:rFonts w:ascii="Calibri" w:eastAsia="Times New Roman" w:hAnsi="Calibri"/>
                <w:color w:val="000000"/>
                <w:lang w:eastAsia="en-GB"/>
              </w:rPr>
              <w:t xml:space="preserve">In order to achieve a reduction in private vehicle usage, there should be a robust policy basis that seeks the requirement to provide suitable alternatives. We seek to </w:t>
            </w:r>
            <w:r w:rsidRPr="00E0390C">
              <w:rPr>
                <w:rFonts w:ascii="Calibri" w:eastAsia="Times New Roman" w:hAnsi="Calibri"/>
                <w:color w:val="000000"/>
                <w:lang w:eastAsia="en-GB"/>
              </w:rPr>
              <w:lastRenderedPageBreak/>
              <w:t xml:space="preserve">promote the use of our network for sustainable travel. New developments should: </w:t>
            </w:r>
            <w:r w:rsidRPr="00E0390C">
              <w:rPr>
                <w:rFonts w:ascii="Calibri" w:eastAsia="Times New Roman" w:hAnsi="Calibri"/>
                <w:color w:val="000000"/>
                <w:lang w:eastAsia="en-GB"/>
              </w:rPr>
              <w:br/>
              <w:t xml:space="preserve">• Provide or contribute towards signage &amp; wayfinding of alternative, sustainable travel routes </w:t>
            </w:r>
            <w:r w:rsidRPr="00E0390C">
              <w:rPr>
                <w:rFonts w:ascii="Calibri" w:eastAsia="Times New Roman" w:hAnsi="Calibri"/>
                <w:color w:val="000000"/>
                <w:lang w:eastAsia="en-GB"/>
              </w:rPr>
              <w:br/>
              <w:t xml:space="preserve">• Provide or contribute towards improved access points onto the canal network (including signage/wayfinding) </w:t>
            </w:r>
            <w:r w:rsidRPr="00E0390C">
              <w:rPr>
                <w:rFonts w:ascii="Calibri" w:eastAsia="Times New Roman" w:hAnsi="Calibri"/>
                <w:color w:val="000000"/>
                <w:lang w:eastAsia="en-GB"/>
              </w:rPr>
              <w:br/>
              <w:t xml:space="preserve">• Provide or contribute towards enhancing the quality/longevity of the canal network </w:t>
            </w:r>
            <w:r w:rsidRPr="00E0390C">
              <w:rPr>
                <w:rFonts w:ascii="Calibri" w:eastAsia="Times New Roman" w:hAnsi="Calibri"/>
                <w:color w:val="000000"/>
                <w:lang w:eastAsia="en-GB"/>
              </w:rPr>
              <w:br/>
              <w:t xml:space="preserve">• Promote the existence and opportunities of the network of canal routes to staff, residents, visitors etc. (as appropriate to the type of development) </w:t>
            </w:r>
            <w:r w:rsidRPr="00E0390C">
              <w:rPr>
                <w:rFonts w:ascii="Calibri" w:eastAsia="Times New Roman" w:hAnsi="Calibri"/>
                <w:color w:val="000000"/>
                <w:lang w:eastAsia="en-GB"/>
              </w:rPr>
              <w:br/>
              <w:t xml:space="preserve">• Where sites are located adjacent to water space, parking provision should be screened from view from the canal corridor, ideally by being located behind natural screening, boundary treatments or built form </w:t>
            </w:r>
            <w:r w:rsidRPr="00E0390C">
              <w:rPr>
                <w:rFonts w:ascii="Calibri" w:eastAsia="Times New Roman" w:hAnsi="Calibri"/>
                <w:color w:val="000000"/>
                <w:lang w:eastAsia="en-GB"/>
              </w:rPr>
              <w:br/>
              <w:t>• Raise awareness of the options for using the canal network as part of a longer journey, for example to lead to/from public transport hubs.</w:t>
            </w:r>
            <w:r w:rsidRPr="00E0390C">
              <w:rPr>
                <w:rFonts w:ascii="Calibri" w:eastAsia="Times New Roman" w:hAnsi="Calibri"/>
                <w:color w:val="000000"/>
                <w:lang w:eastAsia="en-GB"/>
              </w:rPr>
              <w:br/>
              <w:t>Our network should be included and suggested for use where appropriate (real time data) to assist with wider travel network management. Installation of cameras/counters or other infrastructure should also be a requirement of developments where appropriate and necessary.</w:t>
            </w:r>
          </w:p>
        </w:tc>
        <w:tc>
          <w:tcPr>
            <w:tcW w:w="6378" w:type="dxa"/>
            <w:gridSpan w:val="3"/>
            <w:tcBorders>
              <w:top w:val="single" w:sz="4" w:space="0" w:color="auto"/>
              <w:left w:val="single" w:sz="4" w:space="0" w:color="auto"/>
              <w:bottom w:val="single" w:sz="4" w:space="0" w:color="auto"/>
              <w:right w:val="single" w:sz="4" w:space="0" w:color="auto"/>
            </w:tcBorders>
            <w:shd w:val="solid" w:color="FFFFFF" w:fill="auto"/>
            <w:hideMark/>
          </w:tcPr>
          <w:p w14:paraId="00CD39FF" w14:textId="77777777" w:rsidR="005703D7" w:rsidRPr="00E0390C" w:rsidRDefault="005703D7">
            <w:pPr>
              <w:widowControl w:val="0"/>
              <w:autoSpaceDE w:val="0"/>
              <w:autoSpaceDN w:val="0"/>
              <w:adjustRightInd w:val="0"/>
              <w:spacing w:after="120" w:line="240" w:lineRule="auto"/>
              <w:rPr>
                <w:rFonts w:ascii="Calibri" w:hAnsi="Calibri" w:cs="Arial"/>
              </w:rPr>
            </w:pPr>
            <w:r w:rsidRPr="00E0390C">
              <w:rPr>
                <w:rFonts w:ascii="Calibri" w:hAnsi="Calibri" w:cs="Arial"/>
              </w:rPr>
              <w:lastRenderedPageBreak/>
              <w:t xml:space="preserve">The promotion of sustainable travel is included within policies in the Birmingham Development Plan (BDP) notably TP38 Sustainable Transport Network, TP39 Walking, TP40 Cycling, TP41 Public </w:t>
            </w:r>
            <w:r w:rsidRPr="00E0390C">
              <w:rPr>
                <w:rFonts w:ascii="Calibri" w:hAnsi="Calibri" w:cs="Arial"/>
              </w:rPr>
              <w:lastRenderedPageBreak/>
              <w:t>Transport, PG3 Place making.</w:t>
            </w:r>
          </w:p>
          <w:p w14:paraId="5C369931" w14:textId="77777777" w:rsidR="005703D7" w:rsidRPr="00E0390C" w:rsidRDefault="005703D7">
            <w:pPr>
              <w:widowControl w:val="0"/>
              <w:autoSpaceDE w:val="0"/>
              <w:autoSpaceDN w:val="0"/>
              <w:adjustRightInd w:val="0"/>
              <w:spacing w:after="120" w:line="240" w:lineRule="auto"/>
              <w:rPr>
                <w:rFonts w:ascii="Calibri" w:hAnsi="Calibri" w:cs="Arial"/>
              </w:rPr>
            </w:pPr>
            <w:r w:rsidRPr="00E0390C">
              <w:rPr>
                <w:rFonts w:ascii="Calibri" w:hAnsi="Calibri" w:cs="Arial"/>
              </w:rPr>
              <w:t>Canals are recognised as important part of the cycling network in TP40 Cycling which promotes cycling through further development and enhancement of an extensive off-road network of canal towpaths and green routes; wayfinding and improved direction signing; and ensuring that new development incorporates appropriately designed facilities which will promote cycling as an attractive, convenient and safe travel method.</w:t>
            </w:r>
          </w:p>
          <w:p w14:paraId="359FD76D" w14:textId="77777777" w:rsidR="005703D7" w:rsidRPr="00E0390C" w:rsidRDefault="005703D7">
            <w:pPr>
              <w:widowControl w:val="0"/>
              <w:autoSpaceDE w:val="0"/>
              <w:autoSpaceDN w:val="0"/>
              <w:adjustRightInd w:val="0"/>
              <w:spacing w:after="120" w:line="240" w:lineRule="auto"/>
              <w:rPr>
                <w:rFonts w:ascii="Calibri" w:hAnsi="Calibri" w:cs="Arial"/>
              </w:rPr>
            </w:pPr>
            <w:r w:rsidRPr="00E0390C">
              <w:rPr>
                <w:rFonts w:ascii="Calibri" w:hAnsi="Calibri" w:cs="Arial"/>
              </w:rPr>
              <w:t>Canals are a heritage asset and the historic importance of canals is very much recognised in the BDP under TP12 Historic Environment which states:</w:t>
            </w:r>
          </w:p>
          <w:p w14:paraId="501841BF" w14:textId="77777777" w:rsidR="005703D7" w:rsidRPr="00E0390C" w:rsidRDefault="005703D7">
            <w:pPr>
              <w:widowControl w:val="0"/>
              <w:autoSpaceDE w:val="0"/>
              <w:autoSpaceDN w:val="0"/>
              <w:adjustRightInd w:val="0"/>
              <w:spacing w:after="120" w:line="240" w:lineRule="auto"/>
              <w:rPr>
                <w:rFonts w:ascii="Calibri" w:hAnsi="Calibri" w:cs="Arial"/>
              </w:rPr>
            </w:pPr>
            <w:r w:rsidRPr="00E0390C">
              <w:rPr>
                <w:rFonts w:ascii="Calibri" w:hAnsi="Calibri" w:cs="Arial"/>
              </w:rPr>
              <w:t>“The historic importance of canals is acknowledged, and important groups of canal buildings and features will be protected, especially where they are listed or in a Conservation Area. Where appropriate the enhancement of canals and their settings will be secured through development proposals.”</w:t>
            </w:r>
          </w:p>
          <w:p w14:paraId="4D9F0B5C" w14:textId="77777777" w:rsidR="005703D7" w:rsidRPr="00E0390C" w:rsidRDefault="005703D7">
            <w:pPr>
              <w:widowControl w:val="0"/>
              <w:autoSpaceDE w:val="0"/>
              <w:autoSpaceDN w:val="0"/>
              <w:adjustRightInd w:val="0"/>
              <w:spacing w:after="120" w:line="240" w:lineRule="auto"/>
              <w:rPr>
                <w:rFonts w:ascii="Calibri" w:hAnsi="Calibri" w:cs="Arial"/>
              </w:rPr>
            </w:pPr>
            <w:r w:rsidRPr="00E0390C">
              <w:rPr>
                <w:rFonts w:ascii="Calibri" w:hAnsi="Calibri" w:cs="Arial"/>
              </w:rPr>
              <w:t xml:space="preserve">However, text has been added to the SPD to reiterate the  importance of the canal and river network as part of our transport network.  </w:t>
            </w:r>
          </w:p>
          <w:p w14:paraId="6983B37E" w14:textId="77777777" w:rsidR="005703D7" w:rsidRPr="00E0390C" w:rsidRDefault="005703D7">
            <w:pPr>
              <w:widowControl w:val="0"/>
              <w:autoSpaceDE w:val="0"/>
              <w:autoSpaceDN w:val="0"/>
              <w:adjustRightInd w:val="0"/>
              <w:spacing w:after="120" w:line="240" w:lineRule="auto"/>
              <w:rPr>
                <w:rFonts w:ascii="Calibri" w:hAnsi="Calibri" w:cs="Arial"/>
              </w:rPr>
            </w:pPr>
            <w:r w:rsidRPr="00E0390C">
              <w:rPr>
                <w:rFonts w:ascii="Calibri" w:hAnsi="Calibri" w:cs="Arial"/>
              </w:rPr>
              <w:t xml:space="preserve">The draft Birmingham Design Guide also include detailed design guidance on development adjacent to canals. It recognises that canals provide a multi-functional resource that can act as a catalyst for regeneration and provides a network of spaces serving as travel routes, locations for sports, leisure and cultural activities, and ecological and biodiversity habitats and corridors.  Design Principle 21 sets detailed guidance relating to developing adjacent to water assets. </w:t>
            </w:r>
          </w:p>
          <w:p w14:paraId="7C89D843" w14:textId="77777777" w:rsidR="005703D7" w:rsidRPr="00E0390C" w:rsidRDefault="005703D7">
            <w:pPr>
              <w:widowControl w:val="0"/>
              <w:autoSpaceDE w:val="0"/>
              <w:autoSpaceDN w:val="0"/>
              <w:adjustRightInd w:val="0"/>
              <w:spacing w:after="120" w:line="240" w:lineRule="auto"/>
              <w:rPr>
                <w:rFonts w:ascii="Calibri" w:hAnsi="Calibri" w:cs="Arial"/>
              </w:rPr>
            </w:pPr>
            <w:r w:rsidRPr="00E0390C">
              <w:rPr>
                <w:rFonts w:ascii="Calibri" w:hAnsi="Calibri" w:cs="Arial"/>
              </w:rPr>
              <w:lastRenderedPageBreak/>
              <w:t xml:space="preserve">The Design Guide also sets out detailed guidance on parking design. This includes </w:t>
            </w:r>
            <w:proofErr w:type="spellStart"/>
            <w:r w:rsidRPr="00E0390C">
              <w:rPr>
                <w:rFonts w:ascii="Calibri" w:hAnsi="Calibri" w:cs="Arial"/>
              </w:rPr>
              <w:t>minimising</w:t>
            </w:r>
            <w:proofErr w:type="spellEnd"/>
            <w:r w:rsidRPr="00E0390C">
              <w:rPr>
                <w:rFonts w:ascii="Calibri" w:hAnsi="Calibri" w:cs="Arial"/>
              </w:rPr>
              <w:t xml:space="preserve"> and managing car parking, ensuring it does not dominate. Comments regarding parking design have been relayed to the Design Guide consultation for consideration.</w:t>
            </w:r>
          </w:p>
        </w:tc>
      </w:tr>
      <w:tr w:rsidR="005703D7" w:rsidRPr="00E0390C" w14:paraId="74055D95" w14:textId="77777777" w:rsidTr="006E4A3F">
        <w:trPr>
          <w:trHeight w:val="271"/>
        </w:trPr>
        <w:tc>
          <w:tcPr>
            <w:tcW w:w="759" w:type="dxa"/>
            <w:tcBorders>
              <w:top w:val="single" w:sz="4" w:space="0" w:color="auto"/>
              <w:left w:val="single" w:sz="4" w:space="0" w:color="auto"/>
              <w:bottom w:val="single" w:sz="4" w:space="0" w:color="auto"/>
              <w:right w:val="single" w:sz="4" w:space="0" w:color="auto"/>
            </w:tcBorders>
            <w:shd w:val="solid" w:color="FFFFFF" w:fill="auto"/>
            <w:hideMark/>
          </w:tcPr>
          <w:p w14:paraId="144CCD9F" w14:textId="77777777" w:rsidR="005703D7" w:rsidRPr="00E0390C" w:rsidRDefault="005703D7">
            <w:pPr>
              <w:spacing w:after="120" w:line="240" w:lineRule="auto"/>
              <w:rPr>
                <w:rFonts w:ascii="Calibri" w:hAnsi="Calibri" w:cs="Arial"/>
                <w:noProof/>
              </w:rPr>
            </w:pPr>
            <w:r w:rsidRPr="00E0390C">
              <w:rPr>
                <w:rFonts w:ascii="Calibri" w:hAnsi="Calibri" w:cs="Arial"/>
                <w:noProof/>
              </w:rPr>
              <w:lastRenderedPageBreak/>
              <w:t>G7</w:t>
            </w:r>
          </w:p>
        </w:tc>
        <w:tc>
          <w:tcPr>
            <w:tcW w:w="1376" w:type="dxa"/>
            <w:tcBorders>
              <w:top w:val="single" w:sz="4" w:space="0" w:color="auto"/>
              <w:left w:val="single" w:sz="4" w:space="0" w:color="auto"/>
              <w:bottom w:val="single" w:sz="4" w:space="0" w:color="auto"/>
              <w:right w:val="single" w:sz="4" w:space="0" w:color="auto"/>
            </w:tcBorders>
            <w:shd w:val="solid" w:color="FFFFFF" w:fill="auto"/>
            <w:hideMark/>
          </w:tcPr>
          <w:p w14:paraId="61791B23" w14:textId="77777777" w:rsidR="005703D7" w:rsidRPr="00E0390C" w:rsidRDefault="005703D7">
            <w:pPr>
              <w:spacing w:after="0" w:line="240" w:lineRule="auto"/>
              <w:rPr>
                <w:rFonts w:ascii="Calibri" w:hAnsi="Calibri" w:cs="Arial"/>
                <w:noProof/>
              </w:rPr>
            </w:pPr>
            <w:r w:rsidRPr="00E0390C">
              <w:rPr>
                <w:rFonts w:ascii="Calibri" w:hAnsi="Calibri" w:cs="Arial"/>
                <w:noProof/>
              </w:rPr>
              <w:t>Canal and River Trust</w:t>
            </w:r>
          </w:p>
        </w:tc>
        <w:tc>
          <w:tcPr>
            <w:tcW w:w="5379" w:type="dxa"/>
            <w:gridSpan w:val="6"/>
            <w:tcBorders>
              <w:top w:val="single" w:sz="4" w:space="0" w:color="auto"/>
              <w:left w:val="single" w:sz="4" w:space="0" w:color="auto"/>
              <w:bottom w:val="single" w:sz="4" w:space="0" w:color="auto"/>
              <w:right w:val="single" w:sz="4" w:space="0" w:color="auto"/>
            </w:tcBorders>
            <w:shd w:val="solid" w:color="FFFFFF" w:fill="auto"/>
            <w:hideMark/>
          </w:tcPr>
          <w:p w14:paraId="7E12E767" w14:textId="77777777" w:rsidR="005703D7" w:rsidRPr="00E0390C" w:rsidRDefault="005703D7">
            <w:pPr>
              <w:widowControl w:val="0"/>
              <w:autoSpaceDE w:val="0"/>
              <w:autoSpaceDN w:val="0"/>
              <w:adjustRightInd w:val="0"/>
              <w:spacing w:after="120" w:line="240" w:lineRule="auto"/>
              <w:rPr>
                <w:rFonts w:ascii="Calibri" w:eastAsia="Times New Roman" w:hAnsi="Calibri"/>
                <w:color w:val="000000"/>
                <w:lang w:eastAsia="en-GB"/>
              </w:rPr>
            </w:pPr>
            <w:r w:rsidRPr="00E0390C">
              <w:rPr>
                <w:rFonts w:ascii="Calibri" w:eastAsia="Times New Roman" w:hAnsi="Calibri"/>
                <w:color w:val="000000"/>
                <w:lang w:eastAsia="en-GB"/>
              </w:rPr>
              <w:t>Keen to minimise any potential negative impacts on our operations teams and the way they work to maintain the network, including providing access to the network for maintenance vehicles and equipment. Such requirements should be taken into account where parking restrictions are to be applied or provision removed in close proximity to the canal network. It should be identified as a potential requirement of developments near water that maintenance access must be retained/provided as necessary.</w:t>
            </w:r>
          </w:p>
        </w:tc>
        <w:tc>
          <w:tcPr>
            <w:tcW w:w="6378" w:type="dxa"/>
            <w:gridSpan w:val="3"/>
            <w:tcBorders>
              <w:top w:val="single" w:sz="4" w:space="0" w:color="auto"/>
              <w:left w:val="single" w:sz="4" w:space="0" w:color="auto"/>
              <w:bottom w:val="single" w:sz="4" w:space="0" w:color="auto"/>
              <w:right w:val="single" w:sz="4" w:space="0" w:color="auto"/>
            </w:tcBorders>
            <w:shd w:val="solid" w:color="FFFFFF" w:fill="auto"/>
            <w:hideMark/>
          </w:tcPr>
          <w:p w14:paraId="36444484" w14:textId="77777777" w:rsidR="005703D7" w:rsidRPr="00E0390C" w:rsidRDefault="005703D7">
            <w:pPr>
              <w:widowControl w:val="0"/>
              <w:autoSpaceDE w:val="0"/>
              <w:autoSpaceDN w:val="0"/>
              <w:adjustRightInd w:val="0"/>
              <w:spacing w:after="120" w:line="240" w:lineRule="auto"/>
              <w:rPr>
                <w:rFonts w:ascii="Calibri" w:hAnsi="Calibri" w:cs="Arial"/>
              </w:rPr>
            </w:pPr>
            <w:r w:rsidRPr="00E0390C">
              <w:rPr>
                <w:rFonts w:ascii="Calibri" w:hAnsi="Calibri" w:cs="Arial"/>
              </w:rPr>
              <w:t xml:space="preserve">The SPD has been amended to take to consider the impact of parking restrictions and development on the operation of the canal. Comments have also been relayed to the Design Guide consultation for consideration.  </w:t>
            </w:r>
          </w:p>
        </w:tc>
      </w:tr>
      <w:tr w:rsidR="005703D7" w:rsidRPr="00E0390C" w14:paraId="7C6B449C" w14:textId="77777777" w:rsidTr="006E4A3F">
        <w:trPr>
          <w:trHeight w:val="271"/>
        </w:trPr>
        <w:tc>
          <w:tcPr>
            <w:tcW w:w="759" w:type="dxa"/>
            <w:tcBorders>
              <w:top w:val="single" w:sz="4" w:space="0" w:color="auto"/>
              <w:left w:val="single" w:sz="4" w:space="0" w:color="auto"/>
              <w:bottom w:val="single" w:sz="4" w:space="0" w:color="auto"/>
              <w:right w:val="single" w:sz="4" w:space="0" w:color="auto"/>
            </w:tcBorders>
            <w:shd w:val="solid" w:color="FFFFFF" w:fill="auto"/>
            <w:hideMark/>
          </w:tcPr>
          <w:p w14:paraId="0CE410F9" w14:textId="77777777" w:rsidR="005703D7" w:rsidRPr="00E0390C" w:rsidRDefault="005703D7">
            <w:pPr>
              <w:spacing w:after="120" w:line="240" w:lineRule="auto"/>
              <w:rPr>
                <w:rFonts w:ascii="Calibri" w:hAnsi="Calibri" w:cs="Arial"/>
                <w:noProof/>
              </w:rPr>
            </w:pPr>
            <w:r w:rsidRPr="00E0390C">
              <w:rPr>
                <w:rFonts w:ascii="Calibri" w:hAnsi="Calibri" w:cs="Arial"/>
                <w:noProof/>
              </w:rPr>
              <w:t>G8</w:t>
            </w:r>
          </w:p>
        </w:tc>
        <w:tc>
          <w:tcPr>
            <w:tcW w:w="1376" w:type="dxa"/>
            <w:tcBorders>
              <w:top w:val="single" w:sz="4" w:space="0" w:color="auto"/>
              <w:left w:val="single" w:sz="4" w:space="0" w:color="auto"/>
              <w:bottom w:val="single" w:sz="4" w:space="0" w:color="auto"/>
              <w:right w:val="single" w:sz="4" w:space="0" w:color="auto"/>
            </w:tcBorders>
            <w:shd w:val="solid" w:color="FFFFFF" w:fill="auto"/>
            <w:hideMark/>
          </w:tcPr>
          <w:p w14:paraId="246BCD0B" w14:textId="77777777" w:rsidR="005703D7" w:rsidRPr="00E0390C" w:rsidRDefault="005703D7">
            <w:pPr>
              <w:widowControl w:val="0"/>
              <w:autoSpaceDE w:val="0"/>
              <w:autoSpaceDN w:val="0"/>
              <w:adjustRightInd w:val="0"/>
              <w:spacing w:after="0" w:line="240" w:lineRule="auto"/>
              <w:rPr>
                <w:rFonts w:ascii="Calibri" w:eastAsia="Times New Roman" w:hAnsi="Calibri"/>
                <w:color w:val="000000"/>
                <w:lang w:eastAsia="en-GB"/>
              </w:rPr>
            </w:pPr>
            <w:r w:rsidRPr="00E0390C">
              <w:rPr>
                <w:rFonts w:ascii="Calibri" w:eastAsia="Times New Roman" w:hAnsi="Calibri"/>
                <w:color w:val="000000"/>
                <w:lang w:eastAsia="en-GB"/>
              </w:rPr>
              <w:t>Canal and River Trust</w:t>
            </w:r>
          </w:p>
        </w:tc>
        <w:tc>
          <w:tcPr>
            <w:tcW w:w="5379" w:type="dxa"/>
            <w:gridSpan w:val="6"/>
            <w:tcBorders>
              <w:top w:val="single" w:sz="4" w:space="0" w:color="auto"/>
              <w:left w:val="single" w:sz="4" w:space="0" w:color="auto"/>
              <w:bottom w:val="single" w:sz="4" w:space="0" w:color="auto"/>
              <w:right w:val="single" w:sz="4" w:space="0" w:color="auto"/>
            </w:tcBorders>
            <w:shd w:val="solid" w:color="FFFFFF" w:fill="auto"/>
            <w:hideMark/>
          </w:tcPr>
          <w:p w14:paraId="56A5D565" w14:textId="77777777" w:rsidR="005703D7" w:rsidRPr="00E0390C" w:rsidRDefault="005703D7">
            <w:pPr>
              <w:widowControl w:val="0"/>
              <w:autoSpaceDE w:val="0"/>
              <w:autoSpaceDN w:val="0"/>
              <w:adjustRightInd w:val="0"/>
              <w:spacing w:after="120" w:line="240" w:lineRule="auto"/>
              <w:rPr>
                <w:rFonts w:ascii="Calibri" w:eastAsia="Times New Roman" w:hAnsi="Calibri"/>
                <w:color w:val="000000"/>
                <w:lang w:eastAsia="en-GB"/>
              </w:rPr>
            </w:pPr>
            <w:r w:rsidRPr="00E0390C">
              <w:rPr>
                <w:rFonts w:ascii="Calibri" w:eastAsia="Times New Roman" w:hAnsi="Calibri"/>
                <w:color w:val="000000"/>
                <w:lang w:eastAsia="en-GB"/>
              </w:rPr>
              <w:t xml:space="preserve">Where development proposals could impact on existing/future parking provision or travel options for boaters, there should be a requirement for this to be considered and adequately addressed in development proposals. </w:t>
            </w:r>
          </w:p>
        </w:tc>
        <w:tc>
          <w:tcPr>
            <w:tcW w:w="6378" w:type="dxa"/>
            <w:gridSpan w:val="3"/>
            <w:tcBorders>
              <w:top w:val="single" w:sz="4" w:space="0" w:color="auto"/>
              <w:left w:val="single" w:sz="4" w:space="0" w:color="auto"/>
              <w:bottom w:val="single" w:sz="4" w:space="0" w:color="auto"/>
              <w:right w:val="single" w:sz="4" w:space="0" w:color="auto"/>
            </w:tcBorders>
            <w:shd w:val="solid" w:color="FFFFFF" w:fill="auto"/>
            <w:hideMark/>
          </w:tcPr>
          <w:p w14:paraId="32F85896" w14:textId="77777777" w:rsidR="005703D7" w:rsidRPr="00E0390C" w:rsidRDefault="005703D7">
            <w:pPr>
              <w:widowControl w:val="0"/>
              <w:autoSpaceDE w:val="0"/>
              <w:autoSpaceDN w:val="0"/>
              <w:adjustRightInd w:val="0"/>
              <w:spacing w:after="120" w:line="240" w:lineRule="auto"/>
              <w:rPr>
                <w:rFonts w:ascii="Calibri" w:hAnsi="Calibri" w:cs="Arial"/>
              </w:rPr>
            </w:pPr>
            <w:r w:rsidRPr="00E0390C">
              <w:rPr>
                <w:rFonts w:ascii="Calibri" w:hAnsi="Calibri" w:cs="Arial"/>
              </w:rPr>
              <w:t xml:space="preserve">The SPD has been amended to take to consider the impact of parking restrictions and development on the operation of the canal. Comments have also been relayed to the Design Guide consultation for consideration.  </w:t>
            </w:r>
          </w:p>
        </w:tc>
      </w:tr>
      <w:tr w:rsidR="005703D7" w:rsidRPr="00E0390C" w14:paraId="31B33047" w14:textId="77777777" w:rsidTr="006E4A3F">
        <w:trPr>
          <w:trHeight w:val="271"/>
        </w:trPr>
        <w:tc>
          <w:tcPr>
            <w:tcW w:w="759" w:type="dxa"/>
            <w:tcBorders>
              <w:top w:val="single" w:sz="4" w:space="0" w:color="auto"/>
              <w:left w:val="single" w:sz="4" w:space="0" w:color="auto"/>
              <w:bottom w:val="single" w:sz="4" w:space="0" w:color="auto"/>
              <w:right w:val="single" w:sz="4" w:space="0" w:color="auto"/>
            </w:tcBorders>
            <w:shd w:val="solid" w:color="FFFFFF" w:fill="auto"/>
            <w:hideMark/>
          </w:tcPr>
          <w:p w14:paraId="3A3417DF" w14:textId="77777777" w:rsidR="005703D7" w:rsidRPr="00E0390C" w:rsidRDefault="005703D7">
            <w:pPr>
              <w:spacing w:after="120" w:line="240" w:lineRule="auto"/>
              <w:rPr>
                <w:rFonts w:ascii="Calibri" w:hAnsi="Calibri" w:cs="Arial"/>
                <w:noProof/>
              </w:rPr>
            </w:pPr>
            <w:r w:rsidRPr="00E0390C">
              <w:rPr>
                <w:rFonts w:ascii="Calibri" w:hAnsi="Calibri" w:cs="Arial"/>
                <w:noProof/>
              </w:rPr>
              <w:t>G9</w:t>
            </w:r>
          </w:p>
        </w:tc>
        <w:tc>
          <w:tcPr>
            <w:tcW w:w="1376" w:type="dxa"/>
            <w:tcBorders>
              <w:top w:val="single" w:sz="4" w:space="0" w:color="auto"/>
              <w:left w:val="single" w:sz="4" w:space="0" w:color="auto"/>
              <w:bottom w:val="single" w:sz="4" w:space="0" w:color="auto"/>
              <w:right w:val="single" w:sz="4" w:space="0" w:color="auto"/>
            </w:tcBorders>
            <w:shd w:val="solid" w:color="FFFFFF" w:fill="auto"/>
            <w:hideMark/>
          </w:tcPr>
          <w:p w14:paraId="7B84A1F2" w14:textId="77777777" w:rsidR="005703D7" w:rsidRPr="00E0390C" w:rsidRDefault="005703D7">
            <w:pPr>
              <w:widowControl w:val="0"/>
              <w:autoSpaceDE w:val="0"/>
              <w:autoSpaceDN w:val="0"/>
              <w:adjustRightInd w:val="0"/>
              <w:spacing w:after="0" w:line="240" w:lineRule="auto"/>
              <w:rPr>
                <w:rFonts w:ascii="Calibri" w:eastAsia="Times New Roman" w:hAnsi="Calibri"/>
                <w:color w:val="000000"/>
                <w:lang w:eastAsia="en-GB"/>
              </w:rPr>
            </w:pPr>
            <w:r w:rsidRPr="00E0390C">
              <w:rPr>
                <w:rFonts w:ascii="Calibri" w:eastAsia="Times New Roman" w:hAnsi="Calibri"/>
                <w:color w:val="000000"/>
                <w:lang w:eastAsia="en-GB"/>
              </w:rPr>
              <w:t>Canal and River Trust</w:t>
            </w:r>
          </w:p>
        </w:tc>
        <w:tc>
          <w:tcPr>
            <w:tcW w:w="5379" w:type="dxa"/>
            <w:gridSpan w:val="6"/>
            <w:tcBorders>
              <w:top w:val="single" w:sz="4" w:space="0" w:color="auto"/>
              <w:left w:val="single" w:sz="4" w:space="0" w:color="auto"/>
              <w:bottom w:val="single" w:sz="4" w:space="0" w:color="auto"/>
              <w:right w:val="single" w:sz="4" w:space="0" w:color="auto"/>
            </w:tcBorders>
            <w:shd w:val="solid" w:color="FFFFFF" w:fill="auto"/>
            <w:hideMark/>
          </w:tcPr>
          <w:p w14:paraId="2A45BC3F" w14:textId="77777777" w:rsidR="005703D7" w:rsidRPr="00E0390C" w:rsidRDefault="005703D7">
            <w:pPr>
              <w:widowControl w:val="0"/>
              <w:autoSpaceDE w:val="0"/>
              <w:autoSpaceDN w:val="0"/>
              <w:adjustRightInd w:val="0"/>
              <w:spacing w:after="120" w:line="240" w:lineRule="auto"/>
              <w:rPr>
                <w:rFonts w:ascii="Calibri" w:eastAsia="Times New Roman" w:hAnsi="Calibri"/>
                <w:color w:val="000000"/>
                <w:lang w:eastAsia="en-GB"/>
              </w:rPr>
            </w:pPr>
            <w:r w:rsidRPr="00E0390C">
              <w:rPr>
                <w:rFonts w:ascii="Calibri" w:eastAsia="Times New Roman" w:hAnsi="Calibri"/>
                <w:color w:val="000000"/>
                <w:lang w:eastAsia="en-GB"/>
              </w:rPr>
              <w:t>Whilst supportive of requirements for bus/coach parking spaces to be provided relative to some types of developments such as destinations and attractions, we are keen to ensure that this is proportionate and includes consideration of context and likely need, to ensure that it does not preclude potentially beneficial economic development.</w:t>
            </w:r>
          </w:p>
        </w:tc>
        <w:tc>
          <w:tcPr>
            <w:tcW w:w="6378" w:type="dxa"/>
            <w:gridSpan w:val="3"/>
            <w:tcBorders>
              <w:top w:val="single" w:sz="4" w:space="0" w:color="auto"/>
              <w:left w:val="single" w:sz="4" w:space="0" w:color="auto"/>
              <w:bottom w:val="single" w:sz="4" w:space="0" w:color="auto"/>
              <w:right w:val="single" w:sz="4" w:space="0" w:color="auto"/>
            </w:tcBorders>
            <w:shd w:val="solid" w:color="FFFFFF" w:fill="auto"/>
            <w:hideMark/>
          </w:tcPr>
          <w:p w14:paraId="50539620" w14:textId="77777777" w:rsidR="005703D7" w:rsidRPr="00E0390C" w:rsidRDefault="005703D7">
            <w:pPr>
              <w:widowControl w:val="0"/>
              <w:autoSpaceDE w:val="0"/>
              <w:autoSpaceDN w:val="0"/>
              <w:adjustRightInd w:val="0"/>
              <w:spacing w:after="120" w:line="240" w:lineRule="auto"/>
              <w:rPr>
                <w:rFonts w:ascii="Calibri" w:hAnsi="Calibri" w:cs="Arial"/>
              </w:rPr>
            </w:pPr>
            <w:r w:rsidRPr="00E0390C">
              <w:rPr>
                <w:rFonts w:ascii="Calibri" w:hAnsi="Calibri" w:cs="Arial"/>
              </w:rPr>
              <w:t xml:space="preserve">Standards are given as guidance to ensure bus/coach parking is accommodated where relevant and appropriate. It will not be imposed in locations where it is not required. </w:t>
            </w:r>
          </w:p>
        </w:tc>
      </w:tr>
      <w:tr w:rsidR="005703D7" w:rsidRPr="00E0390C" w14:paraId="1C6FDF2D" w14:textId="77777777" w:rsidTr="006E4A3F">
        <w:trPr>
          <w:trHeight w:val="271"/>
        </w:trPr>
        <w:tc>
          <w:tcPr>
            <w:tcW w:w="759" w:type="dxa"/>
            <w:tcBorders>
              <w:top w:val="single" w:sz="4" w:space="0" w:color="auto"/>
              <w:left w:val="single" w:sz="4" w:space="0" w:color="auto"/>
              <w:bottom w:val="single" w:sz="4" w:space="0" w:color="auto"/>
              <w:right w:val="single" w:sz="4" w:space="0" w:color="auto"/>
            </w:tcBorders>
            <w:shd w:val="solid" w:color="FFFFFF" w:fill="auto"/>
            <w:hideMark/>
          </w:tcPr>
          <w:p w14:paraId="424FE7CA" w14:textId="77777777" w:rsidR="005703D7" w:rsidRPr="00E0390C" w:rsidRDefault="005703D7">
            <w:pPr>
              <w:spacing w:after="120" w:line="240" w:lineRule="auto"/>
              <w:rPr>
                <w:rFonts w:ascii="Calibri" w:hAnsi="Calibri" w:cs="Arial"/>
                <w:noProof/>
              </w:rPr>
            </w:pPr>
            <w:r w:rsidRPr="00E0390C">
              <w:rPr>
                <w:rFonts w:ascii="Calibri" w:hAnsi="Calibri" w:cs="Arial"/>
                <w:noProof/>
              </w:rPr>
              <w:t>G10</w:t>
            </w:r>
          </w:p>
        </w:tc>
        <w:tc>
          <w:tcPr>
            <w:tcW w:w="1376" w:type="dxa"/>
            <w:tcBorders>
              <w:top w:val="single" w:sz="4" w:space="0" w:color="auto"/>
              <w:left w:val="single" w:sz="4" w:space="0" w:color="auto"/>
              <w:bottom w:val="single" w:sz="4" w:space="0" w:color="auto"/>
              <w:right w:val="single" w:sz="4" w:space="0" w:color="auto"/>
            </w:tcBorders>
            <w:shd w:val="solid" w:color="FFFFFF" w:fill="auto"/>
            <w:hideMark/>
          </w:tcPr>
          <w:p w14:paraId="0E7BFB9D" w14:textId="77777777" w:rsidR="005703D7" w:rsidRPr="00E0390C" w:rsidRDefault="005703D7">
            <w:pPr>
              <w:widowControl w:val="0"/>
              <w:autoSpaceDE w:val="0"/>
              <w:autoSpaceDN w:val="0"/>
              <w:adjustRightInd w:val="0"/>
              <w:spacing w:after="0" w:line="240" w:lineRule="auto"/>
              <w:rPr>
                <w:rFonts w:ascii="Calibri" w:eastAsia="Times New Roman" w:hAnsi="Calibri"/>
                <w:color w:val="000000"/>
                <w:lang w:eastAsia="en-GB"/>
              </w:rPr>
            </w:pPr>
            <w:r w:rsidRPr="00E0390C">
              <w:rPr>
                <w:rFonts w:ascii="Calibri" w:eastAsia="Times New Roman" w:hAnsi="Calibri"/>
                <w:color w:val="000000"/>
                <w:lang w:eastAsia="en-GB"/>
              </w:rPr>
              <w:t>Canal and River Trust</w:t>
            </w:r>
          </w:p>
        </w:tc>
        <w:tc>
          <w:tcPr>
            <w:tcW w:w="5379" w:type="dxa"/>
            <w:gridSpan w:val="6"/>
            <w:tcBorders>
              <w:top w:val="single" w:sz="4" w:space="0" w:color="auto"/>
              <w:left w:val="single" w:sz="4" w:space="0" w:color="auto"/>
              <w:bottom w:val="single" w:sz="4" w:space="0" w:color="auto"/>
              <w:right w:val="single" w:sz="4" w:space="0" w:color="auto"/>
            </w:tcBorders>
            <w:shd w:val="solid" w:color="FFFFFF" w:fill="auto"/>
            <w:hideMark/>
          </w:tcPr>
          <w:p w14:paraId="45707799" w14:textId="77777777" w:rsidR="005703D7" w:rsidRPr="00E0390C" w:rsidRDefault="005703D7">
            <w:pPr>
              <w:widowControl w:val="0"/>
              <w:autoSpaceDE w:val="0"/>
              <w:autoSpaceDN w:val="0"/>
              <w:adjustRightInd w:val="0"/>
              <w:spacing w:after="120" w:line="240" w:lineRule="auto"/>
              <w:rPr>
                <w:rFonts w:ascii="Calibri" w:hAnsi="Calibri" w:cs="Arial"/>
              </w:rPr>
            </w:pPr>
            <w:r w:rsidRPr="00E0390C">
              <w:rPr>
                <w:rFonts w:ascii="Calibri" w:eastAsia="Times New Roman" w:hAnsi="Calibri"/>
                <w:color w:val="000000"/>
                <w:lang w:eastAsia="en-GB"/>
              </w:rPr>
              <w:t xml:space="preserve">Measures should not reduce the attractiveness of city centre accommodation, in order that gaining rental </w:t>
            </w:r>
            <w:r w:rsidRPr="00E0390C">
              <w:rPr>
                <w:rFonts w:ascii="Calibri" w:eastAsia="Times New Roman" w:hAnsi="Calibri"/>
                <w:color w:val="000000"/>
                <w:lang w:eastAsia="en-GB"/>
              </w:rPr>
              <w:lastRenderedPageBreak/>
              <w:t>income does not become less likely or successful.</w:t>
            </w:r>
          </w:p>
        </w:tc>
        <w:tc>
          <w:tcPr>
            <w:tcW w:w="6378" w:type="dxa"/>
            <w:gridSpan w:val="3"/>
            <w:tcBorders>
              <w:top w:val="single" w:sz="4" w:space="0" w:color="auto"/>
              <w:left w:val="single" w:sz="4" w:space="0" w:color="auto"/>
              <w:bottom w:val="single" w:sz="4" w:space="0" w:color="auto"/>
              <w:right w:val="single" w:sz="4" w:space="0" w:color="auto"/>
            </w:tcBorders>
            <w:shd w:val="solid" w:color="FFFFFF" w:fill="auto"/>
            <w:hideMark/>
          </w:tcPr>
          <w:p w14:paraId="06A8FFF4" w14:textId="77777777" w:rsidR="005703D7" w:rsidRPr="00E0390C" w:rsidRDefault="005703D7">
            <w:pPr>
              <w:widowControl w:val="0"/>
              <w:autoSpaceDE w:val="0"/>
              <w:autoSpaceDN w:val="0"/>
              <w:adjustRightInd w:val="0"/>
              <w:spacing w:after="120" w:line="240" w:lineRule="auto"/>
              <w:rPr>
                <w:rFonts w:ascii="Calibri" w:hAnsi="Calibri" w:cs="Arial"/>
              </w:rPr>
            </w:pPr>
            <w:r w:rsidRPr="00E0390C">
              <w:rPr>
                <w:rFonts w:ascii="Calibri" w:hAnsi="Calibri" w:cs="Arial"/>
              </w:rPr>
              <w:lastRenderedPageBreak/>
              <w:t xml:space="preserve">Proposed measures are not considered likely to reduce attractiveness of city centre accommodation as they support a cleaner, greener, </w:t>
            </w:r>
            <w:r w:rsidRPr="00E0390C">
              <w:rPr>
                <w:rFonts w:ascii="Calibri" w:hAnsi="Calibri" w:cs="Arial"/>
              </w:rPr>
              <w:lastRenderedPageBreak/>
              <w:t xml:space="preserve">more people-friendly living environment. </w:t>
            </w:r>
          </w:p>
        </w:tc>
      </w:tr>
      <w:tr w:rsidR="005703D7" w:rsidRPr="00E0390C" w14:paraId="18BB3FB3" w14:textId="77777777" w:rsidTr="006E4A3F">
        <w:trPr>
          <w:trHeight w:val="271"/>
        </w:trPr>
        <w:tc>
          <w:tcPr>
            <w:tcW w:w="759" w:type="dxa"/>
            <w:tcBorders>
              <w:top w:val="single" w:sz="4" w:space="0" w:color="auto"/>
              <w:left w:val="single" w:sz="4" w:space="0" w:color="auto"/>
              <w:bottom w:val="single" w:sz="4" w:space="0" w:color="auto"/>
              <w:right w:val="single" w:sz="4" w:space="0" w:color="auto"/>
            </w:tcBorders>
            <w:shd w:val="solid" w:color="FFFFFF" w:fill="auto"/>
            <w:hideMark/>
          </w:tcPr>
          <w:p w14:paraId="0AD18948" w14:textId="77777777" w:rsidR="005703D7" w:rsidRPr="00E0390C" w:rsidRDefault="005703D7">
            <w:pPr>
              <w:spacing w:after="120" w:line="240" w:lineRule="auto"/>
              <w:rPr>
                <w:rFonts w:ascii="Calibri" w:hAnsi="Calibri" w:cs="Arial"/>
                <w:noProof/>
              </w:rPr>
            </w:pPr>
            <w:r w:rsidRPr="00E0390C">
              <w:rPr>
                <w:rFonts w:ascii="Calibri" w:hAnsi="Calibri" w:cs="Arial"/>
                <w:noProof/>
              </w:rPr>
              <w:lastRenderedPageBreak/>
              <w:t>G11</w:t>
            </w:r>
          </w:p>
        </w:tc>
        <w:tc>
          <w:tcPr>
            <w:tcW w:w="1376" w:type="dxa"/>
            <w:tcBorders>
              <w:top w:val="single" w:sz="4" w:space="0" w:color="auto"/>
              <w:left w:val="single" w:sz="4" w:space="0" w:color="auto"/>
              <w:bottom w:val="single" w:sz="4" w:space="0" w:color="auto"/>
              <w:right w:val="single" w:sz="4" w:space="0" w:color="auto"/>
            </w:tcBorders>
            <w:shd w:val="solid" w:color="FFFFFF" w:fill="auto"/>
            <w:hideMark/>
          </w:tcPr>
          <w:p w14:paraId="238C5105" w14:textId="77777777" w:rsidR="005703D7" w:rsidRPr="00E0390C" w:rsidRDefault="005703D7">
            <w:pPr>
              <w:widowControl w:val="0"/>
              <w:autoSpaceDE w:val="0"/>
              <w:autoSpaceDN w:val="0"/>
              <w:adjustRightInd w:val="0"/>
              <w:spacing w:after="0" w:line="240" w:lineRule="auto"/>
              <w:rPr>
                <w:rFonts w:ascii="Calibri" w:eastAsia="Times New Roman" w:hAnsi="Calibri"/>
                <w:color w:val="000000"/>
                <w:lang w:eastAsia="en-GB"/>
              </w:rPr>
            </w:pPr>
            <w:r w:rsidRPr="00E0390C">
              <w:rPr>
                <w:rFonts w:ascii="Calibri" w:hAnsi="Calibri" w:cs="Arial"/>
                <w:noProof/>
              </w:rPr>
              <w:t>Canal and River Trust</w:t>
            </w:r>
          </w:p>
        </w:tc>
        <w:tc>
          <w:tcPr>
            <w:tcW w:w="5379" w:type="dxa"/>
            <w:gridSpan w:val="6"/>
            <w:tcBorders>
              <w:top w:val="single" w:sz="4" w:space="0" w:color="auto"/>
              <w:left w:val="single" w:sz="4" w:space="0" w:color="auto"/>
              <w:bottom w:val="single" w:sz="4" w:space="0" w:color="auto"/>
              <w:right w:val="single" w:sz="4" w:space="0" w:color="auto"/>
            </w:tcBorders>
            <w:shd w:val="solid" w:color="FFFFFF" w:fill="auto"/>
            <w:hideMark/>
          </w:tcPr>
          <w:p w14:paraId="590CF9B1" w14:textId="77777777" w:rsidR="005703D7" w:rsidRPr="00E0390C" w:rsidRDefault="005703D7">
            <w:pPr>
              <w:widowControl w:val="0"/>
              <w:autoSpaceDE w:val="0"/>
              <w:autoSpaceDN w:val="0"/>
              <w:adjustRightInd w:val="0"/>
              <w:spacing w:after="120" w:line="240" w:lineRule="auto"/>
              <w:rPr>
                <w:rFonts w:ascii="Calibri" w:eastAsia="Times New Roman" w:hAnsi="Calibri"/>
                <w:color w:val="000000"/>
                <w:lang w:eastAsia="en-GB"/>
              </w:rPr>
            </w:pPr>
            <w:r w:rsidRPr="00E0390C">
              <w:rPr>
                <w:rFonts w:ascii="Calibri" w:eastAsia="Times New Roman" w:hAnsi="Calibri"/>
                <w:color w:val="000000"/>
                <w:lang w:eastAsia="en-GB"/>
              </w:rPr>
              <w:t>The document refers to the intention to have a city-wide cycle hire scheme and the Trust would also like to be consulted on this project as it develops.</w:t>
            </w:r>
          </w:p>
        </w:tc>
        <w:tc>
          <w:tcPr>
            <w:tcW w:w="6378" w:type="dxa"/>
            <w:gridSpan w:val="3"/>
            <w:tcBorders>
              <w:top w:val="single" w:sz="4" w:space="0" w:color="auto"/>
              <w:left w:val="single" w:sz="4" w:space="0" w:color="auto"/>
              <w:bottom w:val="single" w:sz="4" w:space="0" w:color="auto"/>
              <w:right w:val="single" w:sz="4" w:space="0" w:color="auto"/>
            </w:tcBorders>
            <w:shd w:val="solid" w:color="FFFFFF" w:fill="auto"/>
            <w:hideMark/>
          </w:tcPr>
          <w:p w14:paraId="61D3E313" w14:textId="77777777" w:rsidR="005703D7" w:rsidRPr="00E0390C" w:rsidRDefault="005703D7">
            <w:pPr>
              <w:widowControl w:val="0"/>
              <w:autoSpaceDE w:val="0"/>
              <w:autoSpaceDN w:val="0"/>
              <w:adjustRightInd w:val="0"/>
              <w:spacing w:after="120" w:line="240" w:lineRule="auto"/>
              <w:rPr>
                <w:rFonts w:ascii="Calibri" w:hAnsi="Calibri" w:cs="Arial"/>
              </w:rPr>
            </w:pPr>
            <w:r w:rsidRPr="00E0390C">
              <w:rPr>
                <w:rFonts w:ascii="Calibri" w:hAnsi="Calibri" w:cs="Arial"/>
              </w:rPr>
              <w:t xml:space="preserve">Noted. The Council will pass this request on to appropriate officers leading on the scheme in TfWM. </w:t>
            </w:r>
          </w:p>
        </w:tc>
      </w:tr>
      <w:tr w:rsidR="005703D7" w:rsidRPr="00E0390C" w14:paraId="2F7A955D" w14:textId="77777777" w:rsidTr="006E4A3F">
        <w:trPr>
          <w:trHeight w:val="271"/>
        </w:trPr>
        <w:tc>
          <w:tcPr>
            <w:tcW w:w="759" w:type="dxa"/>
            <w:tcBorders>
              <w:top w:val="single" w:sz="4" w:space="0" w:color="auto"/>
              <w:left w:val="single" w:sz="4" w:space="0" w:color="auto"/>
              <w:bottom w:val="single" w:sz="4" w:space="0" w:color="auto"/>
              <w:right w:val="single" w:sz="4" w:space="0" w:color="auto"/>
            </w:tcBorders>
            <w:shd w:val="solid" w:color="FFFFFF" w:fill="auto"/>
            <w:hideMark/>
          </w:tcPr>
          <w:p w14:paraId="628769CD" w14:textId="77777777" w:rsidR="005703D7" w:rsidRPr="00E0390C" w:rsidRDefault="005703D7">
            <w:pPr>
              <w:spacing w:after="120" w:line="240" w:lineRule="auto"/>
              <w:rPr>
                <w:rFonts w:ascii="Calibri" w:hAnsi="Calibri" w:cs="Arial"/>
                <w:noProof/>
              </w:rPr>
            </w:pPr>
            <w:r w:rsidRPr="00E0390C">
              <w:rPr>
                <w:rFonts w:ascii="Calibri" w:hAnsi="Calibri" w:cs="Arial"/>
                <w:noProof/>
              </w:rPr>
              <w:t>G12</w:t>
            </w:r>
          </w:p>
        </w:tc>
        <w:tc>
          <w:tcPr>
            <w:tcW w:w="1376" w:type="dxa"/>
            <w:tcBorders>
              <w:top w:val="single" w:sz="4" w:space="0" w:color="auto"/>
              <w:left w:val="single" w:sz="4" w:space="0" w:color="auto"/>
              <w:bottom w:val="single" w:sz="4" w:space="0" w:color="auto"/>
              <w:right w:val="single" w:sz="4" w:space="0" w:color="auto"/>
            </w:tcBorders>
            <w:shd w:val="solid" w:color="FFFFFF" w:fill="auto"/>
            <w:hideMark/>
          </w:tcPr>
          <w:p w14:paraId="7FF2CB04" w14:textId="77777777" w:rsidR="005703D7" w:rsidRPr="00E0390C" w:rsidRDefault="005703D7">
            <w:pPr>
              <w:widowControl w:val="0"/>
              <w:autoSpaceDE w:val="0"/>
              <w:autoSpaceDN w:val="0"/>
              <w:adjustRightInd w:val="0"/>
              <w:spacing w:after="0" w:line="240" w:lineRule="auto"/>
              <w:rPr>
                <w:rFonts w:ascii="Calibri" w:eastAsia="Times New Roman" w:hAnsi="Calibri"/>
                <w:color w:val="000000"/>
                <w:lang w:eastAsia="en-GB"/>
              </w:rPr>
            </w:pPr>
            <w:r w:rsidRPr="00E0390C">
              <w:rPr>
                <w:rFonts w:ascii="Calibri" w:hAnsi="Calibri" w:cs="Arial"/>
                <w:noProof/>
              </w:rPr>
              <w:t>Canal and River Trust</w:t>
            </w:r>
          </w:p>
        </w:tc>
        <w:tc>
          <w:tcPr>
            <w:tcW w:w="5379" w:type="dxa"/>
            <w:gridSpan w:val="6"/>
            <w:tcBorders>
              <w:top w:val="single" w:sz="4" w:space="0" w:color="auto"/>
              <w:left w:val="single" w:sz="4" w:space="0" w:color="auto"/>
              <w:bottom w:val="single" w:sz="4" w:space="0" w:color="auto"/>
              <w:right w:val="single" w:sz="4" w:space="0" w:color="auto"/>
            </w:tcBorders>
            <w:shd w:val="solid" w:color="FFFFFF" w:fill="auto"/>
            <w:hideMark/>
          </w:tcPr>
          <w:p w14:paraId="206347B9" w14:textId="77777777" w:rsidR="005703D7" w:rsidRPr="00E0390C" w:rsidRDefault="005703D7">
            <w:pPr>
              <w:widowControl w:val="0"/>
              <w:autoSpaceDE w:val="0"/>
              <w:autoSpaceDN w:val="0"/>
              <w:adjustRightInd w:val="0"/>
              <w:spacing w:after="120" w:line="240" w:lineRule="auto"/>
              <w:rPr>
                <w:rFonts w:ascii="Calibri" w:eastAsia="Times New Roman" w:hAnsi="Calibri"/>
                <w:color w:val="000000"/>
                <w:lang w:eastAsia="en-GB"/>
              </w:rPr>
            </w:pPr>
            <w:r w:rsidRPr="00E0390C">
              <w:rPr>
                <w:rFonts w:ascii="Calibri" w:eastAsia="Times New Roman" w:hAnsi="Calibri"/>
                <w:color w:val="000000"/>
                <w:lang w:eastAsia="en-GB"/>
              </w:rPr>
              <w:t xml:space="preserve">Advice on the design of various infrastructure requirements, such as cycle parking, disabled spaces, EV charging points </w:t>
            </w:r>
            <w:proofErr w:type="spellStart"/>
            <w:r w:rsidRPr="00E0390C">
              <w:rPr>
                <w:rFonts w:ascii="Calibri" w:eastAsia="Times New Roman" w:hAnsi="Calibri"/>
                <w:color w:val="000000"/>
                <w:lang w:eastAsia="en-GB"/>
              </w:rPr>
              <w:t>etc</w:t>
            </w:r>
            <w:proofErr w:type="spellEnd"/>
            <w:r w:rsidRPr="00E0390C">
              <w:rPr>
                <w:rFonts w:ascii="Calibri" w:eastAsia="Times New Roman" w:hAnsi="Calibri"/>
                <w:color w:val="000000"/>
                <w:lang w:eastAsia="en-GB"/>
              </w:rPr>
              <w:t xml:space="preserve"> This should also identify that when near the canal network, there may be additional considerations such as barriers preventing vehicles from entering water, screening, signage, lighting etc.</w:t>
            </w:r>
          </w:p>
        </w:tc>
        <w:tc>
          <w:tcPr>
            <w:tcW w:w="6378" w:type="dxa"/>
            <w:gridSpan w:val="3"/>
            <w:tcBorders>
              <w:top w:val="single" w:sz="4" w:space="0" w:color="auto"/>
              <w:left w:val="single" w:sz="4" w:space="0" w:color="auto"/>
              <w:bottom w:val="single" w:sz="4" w:space="0" w:color="auto"/>
              <w:right w:val="single" w:sz="4" w:space="0" w:color="auto"/>
            </w:tcBorders>
            <w:shd w:val="solid" w:color="FFFFFF" w:fill="auto"/>
            <w:hideMark/>
          </w:tcPr>
          <w:p w14:paraId="1BC35402" w14:textId="77777777" w:rsidR="005703D7" w:rsidRPr="00E0390C" w:rsidRDefault="005703D7">
            <w:pPr>
              <w:widowControl w:val="0"/>
              <w:autoSpaceDE w:val="0"/>
              <w:autoSpaceDN w:val="0"/>
              <w:adjustRightInd w:val="0"/>
              <w:spacing w:after="120" w:line="240" w:lineRule="auto"/>
              <w:rPr>
                <w:rFonts w:ascii="Calibri" w:hAnsi="Calibri" w:cs="Arial"/>
              </w:rPr>
            </w:pPr>
            <w:r w:rsidRPr="00E0390C">
              <w:rPr>
                <w:rFonts w:ascii="Calibri" w:hAnsi="Calibri" w:cs="Arial"/>
              </w:rPr>
              <w:t xml:space="preserve">Detailed guidance on parking design is contained in the draft Birmingham Design Guide. Relay comments to the Design Guide consultation.  </w:t>
            </w:r>
          </w:p>
        </w:tc>
      </w:tr>
      <w:tr w:rsidR="005703D7" w:rsidRPr="00E0390C" w14:paraId="1DB062B9" w14:textId="77777777" w:rsidTr="006E4A3F">
        <w:trPr>
          <w:trHeight w:val="271"/>
        </w:trPr>
        <w:tc>
          <w:tcPr>
            <w:tcW w:w="759" w:type="dxa"/>
            <w:tcBorders>
              <w:top w:val="single" w:sz="4" w:space="0" w:color="auto"/>
              <w:left w:val="single" w:sz="4" w:space="0" w:color="auto"/>
              <w:bottom w:val="single" w:sz="4" w:space="0" w:color="auto"/>
              <w:right w:val="single" w:sz="4" w:space="0" w:color="auto"/>
            </w:tcBorders>
            <w:shd w:val="solid" w:color="FFFFFF" w:fill="auto"/>
            <w:hideMark/>
          </w:tcPr>
          <w:p w14:paraId="0CC0D2F3" w14:textId="77777777" w:rsidR="005703D7" w:rsidRPr="00E0390C" w:rsidRDefault="005703D7">
            <w:pPr>
              <w:spacing w:after="120" w:line="240" w:lineRule="auto"/>
              <w:rPr>
                <w:rFonts w:ascii="Calibri" w:hAnsi="Calibri" w:cs="Arial"/>
                <w:noProof/>
              </w:rPr>
            </w:pPr>
            <w:r w:rsidRPr="00E0390C">
              <w:rPr>
                <w:rFonts w:ascii="Calibri" w:hAnsi="Calibri" w:cs="Arial"/>
                <w:noProof/>
              </w:rPr>
              <w:t>G13</w:t>
            </w:r>
          </w:p>
        </w:tc>
        <w:tc>
          <w:tcPr>
            <w:tcW w:w="1376" w:type="dxa"/>
            <w:tcBorders>
              <w:top w:val="single" w:sz="4" w:space="0" w:color="auto"/>
              <w:left w:val="single" w:sz="4" w:space="0" w:color="auto"/>
              <w:bottom w:val="single" w:sz="4" w:space="0" w:color="auto"/>
              <w:right w:val="single" w:sz="4" w:space="0" w:color="auto"/>
            </w:tcBorders>
            <w:shd w:val="solid" w:color="FFFFFF" w:fill="auto"/>
            <w:hideMark/>
          </w:tcPr>
          <w:p w14:paraId="5C6976AA" w14:textId="77777777" w:rsidR="005703D7" w:rsidRPr="00E0390C" w:rsidRDefault="005703D7">
            <w:pPr>
              <w:widowControl w:val="0"/>
              <w:autoSpaceDE w:val="0"/>
              <w:autoSpaceDN w:val="0"/>
              <w:adjustRightInd w:val="0"/>
              <w:spacing w:after="0" w:line="240" w:lineRule="auto"/>
              <w:rPr>
                <w:rFonts w:ascii="Calibri" w:eastAsia="Times New Roman" w:hAnsi="Calibri"/>
                <w:color w:val="000000"/>
                <w:lang w:eastAsia="en-GB"/>
              </w:rPr>
            </w:pPr>
            <w:r w:rsidRPr="00E0390C">
              <w:rPr>
                <w:rFonts w:ascii="Calibri" w:hAnsi="Calibri" w:cs="Arial"/>
                <w:noProof/>
              </w:rPr>
              <w:t>Canal and River Trust</w:t>
            </w:r>
          </w:p>
        </w:tc>
        <w:tc>
          <w:tcPr>
            <w:tcW w:w="5379" w:type="dxa"/>
            <w:gridSpan w:val="6"/>
            <w:tcBorders>
              <w:top w:val="single" w:sz="4" w:space="0" w:color="auto"/>
              <w:left w:val="single" w:sz="4" w:space="0" w:color="auto"/>
              <w:bottom w:val="single" w:sz="4" w:space="0" w:color="auto"/>
              <w:right w:val="single" w:sz="4" w:space="0" w:color="auto"/>
            </w:tcBorders>
            <w:shd w:val="solid" w:color="FFFFFF" w:fill="auto"/>
            <w:hideMark/>
          </w:tcPr>
          <w:p w14:paraId="54FA2F0C" w14:textId="77777777" w:rsidR="005703D7" w:rsidRPr="00E0390C" w:rsidRDefault="005703D7">
            <w:pPr>
              <w:widowControl w:val="0"/>
              <w:autoSpaceDE w:val="0"/>
              <w:autoSpaceDN w:val="0"/>
              <w:adjustRightInd w:val="0"/>
              <w:spacing w:after="120" w:line="240" w:lineRule="auto"/>
              <w:rPr>
                <w:rFonts w:ascii="Calibri" w:eastAsia="Times New Roman" w:hAnsi="Calibri"/>
                <w:color w:val="000000"/>
                <w:lang w:eastAsia="en-GB"/>
              </w:rPr>
            </w:pPr>
            <w:r w:rsidRPr="00E0390C">
              <w:rPr>
                <w:rFonts w:ascii="Calibri" w:eastAsia="Times New Roman" w:hAnsi="Calibri"/>
                <w:color w:val="000000"/>
                <w:lang w:eastAsia="en-GB"/>
              </w:rPr>
              <w:t xml:space="preserve">Facilities for cyclists/runners </w:t>
            </w:r>
            <w:proofErr w:type="spellStart"/>
            <w:r w:rsidRPr="00E0390C">
              <w:rPr>
                <w:rFonts w:ascii="Calibri" w:eastAsia="Times New Roman" w:hAnsi="Calibri"/>
                <w:color w:val="000000"/>
                <w:lang w:eastAsia="en-GB"/>
              </w:rPr>
              <w:t>etc</w:t>
            </w:r>
            <w:proofErr w:type="spellEnd"/>
            <w:r w:rsidRPr="00E0390C">
              <w:rPr>
                <w:rFonts w:ascii="Calibri" w:eastAsia="Times New Roman" w:hAnsi="Calibri"/>
                <w:color w:val="000000"/>
                <w:lang w:eastAsia="en-GB"/>
              </w:rPr>
              <w:t xml:space="preserve"> such as shower/changing provision support and encourage the use of sustainable travel modes and a lack of them can result in a barrier to sustainable travel. The document should be more robust in requiring their provision and detailing when/why they are required as an alternative to providing parking.</w:t>
            </w:r>
          </w:p>
        </w:tc>
        <w:tc>
          <w:tcPr>
            <w:tcW w:w="6378" w:type="dxa"/>
            <w:gridSpan w:val="3"/>
            <w:tcBorders>
              <w:top w:val="single" w:sz="4" w:space="0" w:color="auto"/>
              <w:left w:val="single" w:sz="4" w:space="0" w:color="auto"/>
              <w:bottom w:val="single" w:sz="4" w:space="0" w:color="auto"/>
              <w:right w:val="single" w:sz="4" w:space="0" w:color="auto"/>
            </w:tcBorders>
            <w:shd w:val="solid" w:color="FFFFFF" w:fill="auto"/>
            <w:hideMark/>
          </w:tcPr>
          <w:p w14:paraId="1CEBD0A7" w14:textId="77777777" w:rsidR="005703D7" w:rsidRPr="00E0390C" w:rsidRDefault="005703D7">
            <w:pPr>
              <w:widowControl w:val="0"/>
              <w:autoSpaceDE w:val="0"/>
              <w:autoSpaceDN w:val="0"/>
              <w:adjustRightInd w:val="0"/>
              <w:spacing w:after="120" w:line="240" w:lineRule="auto"/>
              <w:rPr>
                <w:rFonts w:ascii="Calibri" w:hAnsi="Calibri" w:cs="Arial"/>
              </w:rPr>
            </w:pPr>
            <w:r w:rsidRPr="00E0390C">
              <w:rPr>
                <w:rFonts w:ascii="Calibri" w:hAnsi="Calibri" w:cs="Arial"/>
              </w:rPr>
              <w:t xml:space="preserve">Additional guidance has been included in the SPD in relation to the thresholds and types of development which will be expected to include shower/ changing facilities  </w:t>
            </w:r>
          </w:p>
        </w:tc>
      </w:tr>
      <w:tr w:rsidR="005703D7" w:rsidRPr="00E0390C" w14:paraId="5D2F7E92" w14:textId="77777777" w:rsidTr="006E4A3F">
        <w:trPr>
          <w:trHeight w:val="271"/>
        </w:trPr>
        <w:tc>
          <w:tcPr>
            <w:tcW w:w="759" w:type="dxa"/>
            <w:tcBorders>
              <w:top w:val="single" w:sz="4" w:space="0" w:color="auto"/>
              <w:left w:val="single" w:sz="4" w:space="0" w:color="auto"/>
              <w:bottom w:val="single" w:sz="4" w:space="0" w:color="auto"/>
              <w:right w:val="single" w:sz="4" w:space="0" w:color="auto"/>
            </w:tcBorders>
            <w:shd w:val="solid" w:color="FFFFFF" w:fill="auto"/>
            <w:hideMark/>
          </w:tcPr>
          <w:p w14:paraId="12C814B3" w14:textId="77777777" w:rsidR="005703D7" w:rsidRPr="00E0390C" w:rsidRDefault="005703D7">
            <w:pPr>
              <w:spacing w:after="120" w:line="240" w:lineRule="auto"/>
              <w:rPr>
                <w:rFonts w:ascii="Calibri" w:hAnsi="Calibri" w:cs="Arial"/>
                <w:noProof/>
              </w:rPr>
            </w:pPr>
            <w:r w:rsidRPr="00E0390C">
              <w:rPr>
                <w:rFonts w:ascii="Calibri" w:hAnsi="Calibri" w:cs="Arial"/>
                <w:noProof/>
              </w:rPr>
              <w:t>G14</w:t>
            </w:r>
          </w:p>
        </w:tc>
        <w:tc>
          <w:tcPr>
            <w:tcW w:w="1376" w:type="dxa"/>
            <w:tcBorders>
              <w:top w:val="single" w:sz="4" w:space="0" w:color="auto"/>
              <w:left w:val="single" w:sz="4" w:space="0" w:color="auto"/>
              <w:bottom w:val="single" w:sz="4" w:space="0" w:color="auto"/>
              <w:right w:val="single" w:sz="4" w:space="0" w:color="auto"/>
            </w:tcBorders>
            <w:shd w:val="solid" w:color="FFFFFF" w:fill="auto"/>
            <w:hideMark/>
          </w:tcPr>
          <w:p w14:paraId="20CEC110" w14:textId="77777777" w:rsidR="005703D7" w:rsidRPr="00E0390C" w:rsidRDefault="005703D7">
            <w:pPr>
              <w:widowControl w:val="0"/>
              <w:autoSpaceDE w:val="0"/>
              <w:autoSpaceDN w:val="0"/>
              <w:adjustRightInd w:val="0"/>
              <w:spacing w:after="0" w:line="240" w:lineRule="auto"/>
              <w:rPr>
                <w:rFonts w:ascii="Calibri" w:eastAsia="Times New Roman" w:hAnsi="Calibri"/>
                <w:color w:val="000000"/>
                <w:lang w:eastAsia="en-GB"/>
              </w:rPr>
            </w:pPr>
            <w:r w:rsidRPr="00E0390C">
              <w:rPr>
                <w:rFonts w:ascii="Calibri" w:eastAsia="Times New Roman" w:hAnsi="Calibri"/>
                <w:color w:val="000000"/>
                <w:lang w:eastAsia="en-GB"/>
              </w:rPr>
              <w:t>Canal and River Trust</w:t>
            </w:r>
          </w:p>
        </w:tc>
        <w:tc>
          <w:tcPr>
            <w:tcW w:w="5379" w:type="dxa"/>
            <w:gridSpan w:val="6"/>
            <w:tcBorders>
              <w:top w:val="single" w:sz="4" w:space="0" w:color="auto"/>
              <w:left w:val="single" w:sz="4" w:space="0" w:color="auto"/>
              <w:bottom w:val="single" w:sz="4" w:space="0" w:color="auto"/>
              <w:right w:val="single" w:sz="4" w:space="0" w:color="auto"/>
            </w:tcBorders>
            <w:shd w:val="solid" w:color="FFFFFF" w:fill="auto"/>
            <w:hideMark/>
          </w:tcPr>
          <w:p w14:paraId="36D158D5" w14:textId="77777777" w:rsidR="005703D7" w:rsidRPr="00E0390C" w:rsidRDefault="005703D7">
            <w:pPr>
              <w:widowControl w:val="0"/>
              <w:autoSpaceDE w:val="0"/>
              <w:autoSpaceDN w:val="0"/>
              <w:adjustRightInd w:val="0"/>
              <w:spacing w:after="120" w:line="240" w:lineRule="auto"/>
              <w:rPr>
                <w:rFonts w:ascii="Calibri" w:eastAsia="Times New Roman" w:hAnsi="Calibri"/>
                <w:color w:val="000000"/>
                <w:lang w:eastAsia="en-GB"/>
              </w:rPr>
            </w:pPr>
            <w:r w:rsidRPr="00E0390C">
              <w:rPr>
                <w:rFonts w:ascii="Calibri" w:eastAsia="Times New Roman" w:hAnsi="Calibri"/>
                <w:color w:val="000000"/>
                <w:lang w:eastAsia="en-GB"/>
              </w:rPr>
              <w:t xml:space="preserve">Water borne transport options should also be included as a requirement for consideration on sites in close proximity to the canal network. This could include a requirement for future-proofing of infrastructure such as providing services (power, water &amp; mooring bollards) to the </w:t>
            </w:r>
            <w:proofErr w:type="spellStart"/>
            <w:r w:rsidRPr="00E0390C">
              <w:rPr>
                <w:rFonts w:ascii="Calibri" w:eastAsia="Times New Roman" w:hAnsi="Calibri"/>
                <w:color w:val="000000"/>
                <w:lang w:eastAsia="en-GB"/>
              </w:rPr>
              <w:t>canalside</w:t>
            </w:r>
            <w:proofErr w:type="spellEnd"/>
            <w:r w:rsidRPr="00E0390C">
              <w:rPr>
                <w:rFonts w:ascii="Calibri" w:eastAsia="Times New Roman" w:hAnsi="Calibri"/>
                <w:color w:val="000000"/>
                <w:lang w:eastAsia="en-GB"/>
              </w:rPr>
              <w:t xml:space="preserve"> for future infrastructure provision such as water bus stops. </w:t>
            </w:r>
          </w:p>
        </w:tc>
        <w:tc>
          <w:tcPr>
            <w:tcW w:w="6378" w:type="dxa"/>
            <w:gridSpan w:val="3"/>
            <w:tcBorders>
              <w:top w:val="single" w:sz="4" w:space="0" w:color="auto"/>
              <w:left w:val="single" w:sz="4" w:space="0" w:color="auto"/>
              <w:bottom w:val="single" w:sz="4" w:space="0" w:color="auto"/>
              <w:right w:val="single" w:sz="4" w:space="0" w:color="auto"/>
            </w:tcBorders>
            <w:shd w:val="solid" w:color="FFFFFF" w:fill="auto"/>
            <w:hideMark/>
          </w:tcPr>
          <w:p w14:paraId="1849AAF0" w14:textId="77777777" w:rsidR="005703D7" w:rsidRPr="00E0390C" w:rsidRDefault="005703D7">
            <w:pPr>
              <w:widowControl w:val="0"/>
              <w:autoSpaceDE w:val="0"/>
              <w:autoSpaceDN w:val="0"/>
              <w:adjustRightInd w:val="0"/>
              <w:spacing w:after="120" w:line="240" w:lineRule="auto"/>
              <w:rPr>
                <w:rFonts w:ascii="Calibri" w:hAnsi="Calibri" w:cs="Arial"/>
              </w:rPr>
            </w:pPr>
            <w:r w:rsidRPr="00E0390C">
              <w:rPr>
                <w:rFonts w:ascii="Calibri" w:hAnsi="Calibri" w:cs="Arial"/>
              </w:rPr>
              <w:t>The draft Design Guide encourages developments adjacent to waterways to enhance them and their functions; benefiting occupants and the wider users of the network. Refer comment to the Design Guide consultation.</w:t>
            </w:r>
          </w:p>
        </w:tc>
      </w:tr>
      <w:tr w:rsidR="005703D7" w:rsidRPr="00E0390C" w14:paraId="16875554" w14:textId="77777777" w:rsidTr="006E4A3F">
        <w:trPr>
          <w:trHeight w:val="271"/>
        </w:trPr>
        <w:tc>
          <w:tcPr>
            <w:tcW w:w="759" w:type="dxa"/>
            <w:tcBorders>
              <w:top w:val="single" w:sz="4" w:space="0" w:color="auto"/>
              <w:left w:val="single" w:sz="4" w:space="0" w:color="auto"/>
              <w:bottom w:val="single" w:sz="4" w:space="0" w:color="auto"/>
              <w:right w:val="single" w:sz="4" w:space="0" w:color="auto"/>
            </w:tcBorders>
            <w:shd w:val="solid" w:color="FFFFFF" w:fill="auto"/>
            <w:hideMark/>
          </w:tcPr>
          <w:p w14:paraId="02178886" w14:textId="77777777" w:rsidR="005703D7" w:rsidRPr="00E0390C" w:rsidRDefault="005703D7">
            <w:pPr>
              <w:spacing w:after="120" w:line="240" w:lineRule="auto"/>
              <w:rPr>
                <w:rFonts w:ascii="Calibri" w:hAnsi="Calibri" w:cs="Arial"/>
                <w:noProof/>
              </w:rPr>
            </w:pPr>
            <w:r w:rsidRPr="00E0390C">
              <w:rPr>
                <w:rFonts w:ascii="Calibri" w:hAnsi="Calibri" w:cs="Arial"/>
                <w:noProof/>
              </w:rPr>
              <w:t>G15</w:t>
            </w:r>
          </w:p>
        </w:tc>
        <w:tc>
          <w:tcPr>
            <w:tcW w:w="1376" w:type="dxa"/>
            <w:tcBorders>
              <w:top w:val="single" w:sz="4" w:space="0" w:color="auto"/>
              <w:left w:val="single" w:sz="4" w:space="0" w:color="auto"/>
              <w:bottom w:val="single" w:sz="4" w:space="0" w:color="auto"/>
              <w:right w:val="single" w:sz="4" w:space="0" w:color="auto"/>
            </w:tcBorders>
            <w:shd w:val="solid" w:color="FFFFFF" w:fill="auto"/>
            <w:hideMark/>
          </w:tcPr>
          <w:p w14:paraId="5BDD3C38" w14:textId="77777777" w:rsidR="005703D7" w:rsidRPr="00E0390C" w:rsidRDefault="005703D7">
            <w:pPr>
              <w:widowControl w:val="0"/>
              <w:autoSpaceDE w:val="0"/>
              <w:autoSpaceDN w:val="0"/>
              <w:adjustRightInd w:val="0"/>
              <w:spacing w:after="0" w:line="240" w:lineRule="auto"/>
              <w:rPr>
                <w:rFonts w:ascii="Calibri" w:eastAsia="Times New Roman" w:hAnsi="Calibri"/>
                <w:color w:val="000000"/>
                <w:lang w:eastAsia="en-GB"/>
              </w:rPr>
            </w:pPr>
            <w:r w:rsidRPr="00E0390C">
              <w:rPr>
                <w:rFonts w:ascii="Calibri" w:eastAsia="Times New Roman" w:hAnsi="Calibri"/>
                <w:color w:val="000000"/>
                <w:lang w:eastAsia="en-GB"/>
              </w:rPr>
              <w:t>Historic England</w:t>
            </w:r>
          </w:p>
        </w:tc>
        <w:tc>
          <w:tcPr>
            <w:tcW w:w="5379" w:type="dxa"/>
            <w:gridSpan w:val="6"/>
            <w:tcBorders>
              <w:top w:val="single" w:sz="4" w:space="0" w:color="auto"/>
              <w:left w:val="single" w:sz="4" w:space="0" w:color="auto"/>
              <w:bottom w:val="single" w:sz="4" w:space="0" w:color="auto"/>
              <w:right w:val="single" w:sz="4" w:space="0" w:color="auto"/>
            </w:tcBorders>
            <w:shd w:val="solid" w:color="FFFFFF" w:fill="auto"/>
            <w:hideMark/>
          </w:tcPr>
          <w:p w14:paraId="515C0B62" w14:textId="77777777" w:rsidR="005703D7" w:rsidRPr="00E0390C" w:rsidRDefault="005703D7">
            <w:pPr>
              <w:widowControl w:val="0"/>
              <w:autoSpaceDE w:val="0"/>
              <w:autoSpaceDN w:val="0"/>
              <w:adjustRightInd w:val="0"/>
              <w:spacing w:after="120" w:line="240" w:lineRule="auto"/>
              <w:rPr>
                <w:rFonts w:ascii="Calibri" w:eastAsia="Times New Roman" w:hAnsi="Calibri"/>
                <w:color w:val="000000"/>
                <w:lang w:eastAsia="en-GB"/>
              </w:rPr>
            </w:pPr>
            <w:r w:rsidRPr="00E0390C">
              <w:rPr>
                <w:rFonts w:ascii="Calibri" w:eastAsia="Times New Roman" w:hAnsi="Calibri"/>
                <w:color w:val="000000"/>
                <w:lang w:eastAsia="en-GB"/>
              </w:rPr>
              <w:t xml:space="preserve">No specific comments to make on the draft Parking SPD. Cycle stands, painted on-street bay delineations and EV charging points have the potential to impact on the historic environment, heritage assets and their setting. We look forward to seeing the Council’s Design Guide as it </w:t>
            </w:r>
            <w:r w:rsidRPr="00E0390C">
              <w:rPr>
                <w:rFonts w:ascii="Calibri" w:eastAsia="Times New Roman" w:hAnsi="Calibri"/>
                <w:color w:val="000000"/>
                <w:lang w:eastAsia="en-GB"/>
              </w:rPr>
              <w:lastRenderedPageBreak/>
              <w:t>progresses.</w:t>
            </w:r>
          </w:p>
        </w:tc>
        <w:tc>
          <w:tcPr>
            <w:tcW w:w="6378" w:type="dxa"/>
            <w:gridSpan w:val="3"/>
            <w:tcBorders>
              <w:top w:val="single" w:sz="4" w:space="0" w:color="auto"/>
              <w:left w:val="single" w:sz="4" w:space="0" w:color="auto"/>
              <w:bottom w:val="single" w:sz="4" w:space="0" w:color="auto"/>
              <w:right w:val="single" w:sz="4" w:space="0" w:color="auto"/>
            </w:tcBorders>
            <w:shd w:val="solid" w:color="FFFFFF" w:fill="auto"/>
            <w:hideMark/>
          </w:tcPr>
          <w:p w14:paraId="532D93AE" w14:textId="77777777" w:rsidR="005703D7" w:rsidRPr="00E0390C" w:rsidRDefault="005703D7">
            <w:pPr>
              <w:widowControl w:val="0"/>
              <w:autoSpaceDE w:val="0"/>
              <w:autoSpaceDN w:val="0"/>
              <w:adjustRightInd w:val="0"/>
              <w:spacing w:after="120" w:line="240" w:lineRule="auto"/>
              <w:rPr>
                <w:rFonts w:ascii="Calibri" w:hAnsi="Calibri" w:cs="Arial"/>
              </w:rPr>
            </w:pPr>
            <w:r w:rsidRPr="00E0390C">
              <w:rPr>
                <w:rFonts w:ascii="Calibri" w:hAnsi="Calibri" w:cs="Arial"/>
              </w:rPr>
              <w:lastRenderedPageBreak/>
              <w:t xml:space="preserve">Noted.  </w:t>
            </w:r>
          </w:p>
        </w:tc>
      </w:tr>
      <w:tr w:rsidR="005703D7" w:rsidRPr="00E0390C" w14:paraId="56FEC273" w14:textId="77777777" w:rsidTr="006E4A3F">
        <w:trPr>
          <w:trHeight w:val="271"/>
        </w:trPr>
        <w:tc>
          <w:tcPr>
            <w:tcW w:w="759" w:type="dxa"/>
            <w:tcBorders>
              <w:top w:val="single" w:sz="4" w:space="0" w:color="auto"/>
              <w:left w:val="single" w:sz="4" w:space="0" w:color="auto"/>
              <w:bottom w:val="single" w:sz="4" w:space="0" w:color="auto"/>
              <w:right w:val="single" w:sz="4" w:space="0" w:color="auto"/>
            </w:tcBorders>
            <w:shd w:val="solid" w:color="FFFFFF" w:fill="auto"/>
            <w:hideMark/>
          </w:tcPr>
          <w:p w14:paraId="60E12632" w14:textId="77777777" w:rsidR="005703D7" w:rsidRPr="00E0390C" w:rsidRDefault="005703D7">
            <w:pPr>
              <w:spacing w:after="120" w:line="240" w:lineRule="auto"/>
              <w:rPr>
                <w:rFonts w:ascii="Calibri" w:hAnsi="Calibri" w:cs="Arial"/>
                <w:noProof/>
              </w:rPr>
            </w:pPr>
            <w:r w:rsidRPr="00E0390C">
              <w:rPr>
                <w:rFonts w:ascii="Calibri" w:hAnsi="Calibri" w:cs="Arial"/>
                <w:noProof/>
              </w:rPr>
              <w:t>G16</w:t>
            </w:r>
          </w:p>
        </w:tc>
        <w:tc>
          <w:tcPr>
            <w:tcW w:w="1376" w:type="dxa"/>
            <w:tcBorders>
              <w:top w:val="single" w:sz="4" w:space="0" w:color="auto"/>
              <w:left w:val="single" w:sz="4" w:space="0" w:color="auto"/>
              <w:bottom w:val="single" w:sz="4" w:space="0" w:color="auto"/>
              <w:right w:val="single" w:sz="4" w:space="0" w:color="auto"/>
            </w:tcBorders>
            <w:shd w:val="solid" w:color="FFFFFF" w:fill="auto"/>
            <w:hideMark/>
          </w:tcPr>
          <w:p w14:paraId="38832C39" w14:textId="77777777" w:rsidR="005703D7" w:rsidRPr="00E0390C" w:rsidRDefault="005703D7">
            <w:pPr>
              <w:widowControl w:val="0"/>
              <w:autoSpaceDE w:val="0"/>
              <w:autoSpaceDN w:val="0"/>
              <w:adjustRightInd w:val="0"/>
              <w:spacing w:after="0" w:line="240" w:lineRule="auto"/>
              <w:rPr>
                <w:rFonts w:ascii="Calibri" w:eastAsia="Times New Roman" w:hAnsi="Calibri"/>
                <w:color w:val="000000"/>
                <w:lang w:eastAsia="en-GB"/>
              </w:rPr>
            </w:pPr>
            <w:r w:rsidRPr="00E0390C">
              <w:rPr>
                <w:rFonts w:ascii="Calibri" w:eastAsia="Times New Roman" w:hAnsi="Calibri"/>
                <w:color w:val="000000"/>
                <w:lang w:eastAsia="en-GB"/>
              </w:rPr>
              <w:t>Langley Sutton Coldfield Consortium</w:t>
            </w:r>
          </w:p>
        </w:tc>
        <w:tc>
          <w:tcPr>
            <w:tcW w:w="5379" w:type="dxa"/>
            <w:gridSpan w:val="6"/>
            <w:tcBorders>
              <w:top w:val="single" w:sz="4" w:space="0" w:color="auto"/>
              <w:left w:val="single" w:sz="4" w:space="0" w:color="auto"/>
              <w:bottom w:val="single" w:sz="4" w:space="0" w:color="auto"/>
              <w:right w:val="single" w:sz="4" w:space="0" w:color="auto"/>
            </w:tcBorders>
            <w:shd w:val="solid" w:color="FFFFFF" w:fill="auto"/>
            <w:hideMark/>
          </w:tcPr>
          <w:p w14:paraId="1B445B4E" w14:textId="77777777" w:rsidR="005703D7" w:rsidRPr="00E0390C" w:rsidRDefault="005703D7">
            <w:pPr>
              <w:widowControl w:val="0"/>
              <w:autoSpaceDE w:val="0"/>
              <w:autoSpaceDN w:val="0"/>
              <w:adjustRightInd w:val="0"/>
              <w:spacing w:after="120" w:line="240" w:lineRule="auto"/>
              <w:rPr>
                <w:rFonts w:ascii="Calibri" w:eastAsia="Times New Roman" w:hAnsi="Calibri"/>
                <w:color w:val="000000"/>
                <w:lang w:eastAsia="en-GB"/>
              </w:rPr>
            </w:pPr>
            <w:r w:rsidRPr="00E0390C">
              <w:rPr>
                <w:rFonts w:ascii="Calibri" w:hAnsi="Calibri"/>
              </w:rPr>
              <w:t>The Consortium objects to the approach taken within the emerging Parking SPD which requires all development within Zone C to have a “blanket” imposition of maximum car parking standards. This is considered to be contrary to the requirements of paragraphs 105 and 106 of the National Planning Policy Framework</w:t>
            </w:r>
          </w:p>
        </w:tc>
        <w:tc>
          <w:tcPr>
            <w:tcW w:w="6378" w:type="dxa"/>
            <w:gridSpan w:val="3"/>
            <w:tcBorders>
              <w:top w:val="single" w:sz="4" w:space="0" w:color="auto"/>
              <w:left w:val="single" w:sz="4" w:space="0" w:color="auto"/>
              <w:bottom w:val="single" w:sz="4" w:space="0" w:color="auto"/>
              <w:right w:val="single" w:sz="4" w:space="0" w:color="auto"/>
            </w:tcBorders>
            <w:shd w:val="solid" w:color="FFFFFF" w:fill="auto"/>
            <w:hideMark/>
          </w:tcPr>
          <w:p w14:paraId="286F7596" w14:textId="77777777" w:rsidR="005703D7" w:rsidRPr="00E0390C" w:rsidRDefault="005703D7">
            <w:pPr>
              <w:spacing w:after="120" w:line="240" w:lineRule="auto"/>
              <w:rPr>
                <w:rFonts w:ascii="Calibri" w:hAnsi="Calibri"/>
              </w:rPr>
            </w:pPr>
            <w:r w:rsidRPr="00E0390C">
              <w:rPr>
                <w:rFonts w:ascii="Calibri" w:hAnsi="Calibri"/>
              </w:rPr>
              <w:t>The Council acknowledges the requirements of para 106 of the NPPF and has reviewed the imposition of a maximum standard in Zone C. The SPD has been amended to remove the imposition of a maximum standard for residential and non-residential development in Zone C.</w:t>
            </w:r>
          </w:p>
        </w:tc>
      </w:tr>
      <w:tr w:rsidR="005703D7" w:rsidRPr="00E0390C" w14:paraId="5C0E0446" w14:textId="77777777" w:rsidTr="00B407C1">
        <w:trPr>
          <w:trHeight w:val="271"/>
        </w:trPr>
        <w:tc>
          <w:tcPr>
            <w:tcW w:w="759" w:type="dxa"/>
            <w:tcBorders>
              <w:top w:val="single" w:sz="4" w:space="0" w:color="auto"/>
              <w:left w:val="single" w:sz="4" w:space="0" w:color="auto"/>
              <w:bottom w:val="single" w:sz="4" w:space="0" w:color="auto"/>
              <w:right w:val="single" w:sz="4" w:space="0" w:color="auto"/>
            </w:tcBorders>
            <w:shd w:val="solid" w:color="FFFFFF" w:fill="auto"/>
            <w:hideMark/>
          </w:tcPr>
          <w:p w14:paraId="06769025" w14:textId="77777777" w:rsidR="005703D7" w:rsidRPr="00E0390C" w:rsidRDefault="005703D7">
            <w:pPr>
              <w:spacing w:after="120" w:line="240" w:lineRule="auto"/>
              <w:rPr>
                <w:rFonts w:ascii="Calibri" w:hAnsi="Calibri" w:cs="Arial"/>
                <w:noProof/>
              </w:rPr>
            </w:pPr>
            <w:r w:rsidRPr="00E0390C">
              <w:rPr>
                <w:rFonts w:ascii="Calibri" w:hAnsi="Calibri" w:cs="Arial"/>
                <w:noProof/>
              </w:rPr>
              <w:t>G17</w:t>
            </w:r>
          </w:p>
        </w:tc>
        <w:tc>
          <w:tcPr>
            <w:tcW w:w="1376" w:type="dxa"/>
            <w:tcBorders>
              <w:top w:val="single" w:sz="4" w:space="0" w:color="auto"/>
              <w:left w:val="single" w:sz="4" w:space="0" w:color="auto"/>
              <w:bottom w:val="single" w:sz="4" w:space="0" w:color="auto"/>
              <w:right w:val="single" w:sz="4" w:space="0" w:color="auto"/>
            </w:tcBorders>
            <w:shd w:val="solid" w:color="FFFFFF" w:fill="auto"/>
            <w:hideMark/>
          </w:tcPr>
          <w:p w14:paraId="0D84912B" w14:textId="77777777" w:rsidR="005703D7" w:rsidRPr="00E0390C" w:rsidRDefault="005703D7">
            <w:pPr>
              <w:widowControl w:val="0"/>
              <w:autoSpaceDE w:val="0"/>
              <w:autoSpaceDN w:val="0"/>
              <w:adjustRightInd w:val="0"/>
              <w:spacing w:after="0" w:line="240" w:lineRule="auto"/>
              <w:rPr>
                <w:rFonts w:ascii="Calibri" w:eastAsia="Times New Roman" w:hAnsi="Calibri"/>
                <w:color w:val="000000"/>
                <w:lang w:eastAsia="en-GB"/>
              </w:rPr>
            </w:pPr>
            <w:r w:rsidRPr="00E0390C">
              <w:rPr>
                <w:rFonts w:ascii="Calibri" w:eastAsia="Times New Roman" w:hAnsi="Calibri"/>
                <w:color w:val="000000"/>
                <w:lang w:eastAsia="en-GB"/>
              </w:rPr>
              <w:t xml:space="preserve">Sport England </w:t>
            </w:r>
          </w:p>
        </w:tc>
        <w:tc>
          <w:tcPr>
            <w:tcW w:w="5379" w:type="dxa"/>
            <w:gridSpan w:val="6"/>
            <w:tcBorders>
              <w:top w:val="single" w:sz="4" w:space="0" w:color="auto"/>
              <w:left w:val="single" w:sz="4" w:space="0" w:color="auto"/>
              <w:bottom w:val="single" w:sz="4" w:space="0" w:color="auto"/>
              <w:right w:val="single" w:sz="4" w:space="0" w:color="auto"/>
            </w:tcBorders>
            <w:shd w:val="solid" w:color="FFFFFF" w:fill="auto"/>
            <w:hideMark/>
          </w:tcPr>
          <w:p w14:paraId="31C1DB2A" w14:textId="77777777" w:rsidR="005703D7" w:rsidRPr="00E0390C" w:rsidRDefault="005703D7">
            <w:pPr>
              <w:widowControl w:val="0"/>
              <w:autoSpaceDE w:val="0"/>
              <w:autoSpaceDN w:val="0"/>
              <w:adjustRightInd w:val="0"/>
              <w:spacing w:after="120" w:line="240" w:lineRule="auto"/>
              <w:rPr>
                <w:rFonts w:ascii="Calibri" w:eastAsia="Times New Roman" w:hAnsi="Calibri"/>
                <w:color w:val="000000"/>
                <w:lang w:eastAsia="en-GB"/>
              </w:rPr>
            </w:pPr>
            <w:r w:rsidRPr="00E0390C">
              <w:rPr>
                <w:rFonts w:ascii="Calibri" w:eastAsia="Times New Roman" w:hAnsi="Calibri"/>
                <w:color w:val="000000"/>
                <w:lang w:eastAsia="en-GB"/>
              </w:rPr>
              <w:t>There should be reference in the document to the benefits of active travel to the physical and mental health and well-being of Birmingham's citizens. This should be visible within overall Vision and Principles, and also within the Parking Strategy.</w:t>
            </w:r>
          </w:p>
        </w:tc>
        <w:tc>
          <w:tcPr>
            <w:tcW w:w="6378" w:type="dxa"/>
            <w:gridSpan w:val="3"/>
            <w:tcBorders>
              <w:top w:val="single" w:sz="4" w:space="0" w:color="auto"/>
              <w:left w:val="single" w:sz="4" w:space="0" w:color="auto"/>
              <w:bottom w:val="single" w:sz="4" w:space="0" w:color="auto"/>
              <w:right w:val="single" w:sz="4" w:space="0" w:color="auto"/>
            </w:tcBorders>
            <w:shd w:val="solid" w:color="FFFFFF" w:fill="auto"/>
            <w:hideMark/>
          </w:tcPr>
          <w:p w14:paraId="7501AB1A" w14:textId="77777777" w:rsidR="005703D7" w:rsidRPr="00E0390C" w:rsidRDefault="005703D7">
            <w:pPr>
              <w:widowControl w:val="0"/>
              <w:autoSpaceDE w:val="0"/>
              <w:autoSpaceDN w:val="0"/>
              <w:adjustRightInd w:val="0"/>
              <w:spacing w:after="120" w:line="240" w:lineRule="auto"/>
              <w:rPr>
                <w:rFonts w:ascii="Calibri" w:hAnsi="Calibri" w:cs="Arial"/>
              </w:rPr>
            </w:pPr>
            <w:r w:rsidRPr="00E0390C">
              <w:rPr>
                <w:rFonts w:ascii="Calibri" w:hAnsi="Calibri" w:cs="Arial"/>
              </w:rPr>
              <w:t xml:space="preserve">The benefits of active travel are already </w:t>
            </w:r>
            <w:proofErr w:type="spellStart"/>
            <w:r w:rsidRPr="00E0390C">
              <w:rPr>
                <w:rFonts w:ascii="Calibri" w:hAnsi="Calibri" w:cs="Arial"/>
              </w:rPr>
              <w:t>emphasised</w:t>
            </w:r>
            <w:proofErr w:type="spellEnd"/>
            <w:r w:rsidRPr="00E0390C">
              <w:rPr>
                <w:rFonts w:ascii="Calibri" w:hAnsi="Calibri" w:cs="Arial"/>
              </w:rPr>
              <w:t xml:space="preserve"> in the BDP, Birmingham Connected, the draft Birmingham Transport Plan, and the Walking and Cycling Strategy but agree that this can be reiterated in the SPD.  </w:t>
            </w:r>
          </w:p>
        </w:tc>
      </w:tr>
      <w:tr w:rsidR="00B407C1" w:rsidRPr="00E0390C" w14:paraId="04C46F80" w14:textId="77777777" w:rsidTr="00B407C1">
        <w:trPr>
          <w:trHeight w:val="277"/>
        </w:trPr>
        <w:tc>
          <w:tcPr>
            <w:tcW w:w="3473" w:type="dxa"/>
            <w:gridSpan w:val="3"/>
            <w:tcBorders>
              <w:top w:val="single" w:sz="4" w:space="0" w:color="auto"/>
              <w:left w:val="single" w:sz="4" w:space="0" w:color="auto"/>
              <w:bottom w:val="single" w:sz="4" w:space="0" w:color="auto"/>
              <w:right w:val="nil"/>
            </w:tcBorders>
            <w:shd w:val="clear" w:color="auto" w:fill="D9D9D9" w:themeFill="background1" w:themeFillShade="D9"/>
            <w:hideMark/>
          </w:tcPr>
          <w:p w14:paraId="44CEE5B5" w14:textId="77777777" w:rsidR="00B407C1" w:rsidRPr="00E0390C" w:rsidRDefault="00B407C1">
            <w:pPr>
              <w:widowControl w:val="0"/>
              <w:autoSpaceDE w:val="0"/>
              <w:autoSpaceDN w:val="0"/>
              <w:adjustRightInd w:val="0"/>
              <w:spacing w:after="120" w:line="240" w:lineRule="auto"/>
              <w:rPr>
                <w:rFonts w:ascii="Calibri" w:hAnsi="Calibri"/>
              </w:rPr>
            </w:pPr>
            <w:r w:rsidRPr="00E0390C">
              <w:rPr>
                <w:rFonts w:ascii="Calibri" w:hAnsi="Calibri"/>
                <w:b/>
              </w:rPr>
              <w:t>CITY CENTRE PARKING</w:t>
            </w:r>
          </w:p>
        </w:tc>
        <w:tc>
          <w:tcPr>
            <w:tcW w:w="3473" w:type="dxa"/>
            <w:gridSpan w:val="4"/>
            <w:tcBorders>
              <w:top w:val="single" w:sz="4" w:space="0" w:color="auto"/>
              <w:left w:val="nil"/>
              <w:bottom w:val="single" w:sz="4" w:space="0" w:color="auto"/>
              <w:right w:val="nil"/>
            </w:tcBorders>
            <w:shd w:val="clear" w:color="auto" w:fill="D9D9D9" w:themeFill="background1" w:themeFillShade="D9"/>
          </w:tcPr>
          <w:p w14:paraId="504F296E" w14:textId="77777777" w:rsidR="00B407C1" w:rsidRPr="00E0390C" w:rsidRDefault="00B407C1">
            <w:pPr>
              <w:widowControl w:val="0"/>
              <w:autoSpaceDE w:val="0"/>
              <w:autoSpaceDN w:val="0"/>
              <w:adjustRightInd w:val="0"/>
              <w:spacing w:after="120" w:line="240" w:lineRule="auto"/>
              <w:rPr>
                <w:rFonts w:ascii="Calibri" w:hAnsi="Calibri"/>
              </w:rPr>
            </w:pPr>
          </w:p>
        </w:tc>
        <w:tc>
          <w:tcPr>
            <w:tcW w:w="3473" w:type="dxa"/>
            <w:gridSpan w:val="3"/>
            <w:tcBorders>
              <w:top w:val="single" w:sz="4" w:space="0" w:color="auto"/>
              <w:left w:val="nil"/>
              <w:bottom w:val="single" w:sz="4" w:space="0" w:color="auto"/>
              <w:right w:val="nil"/>
            </w:tcBorders>
            <w:shd w:val="clear" w:color="auto" w:fill="D9D9D9" w:themeFill="background1" w:themeFillShade="D9"/>
          </w:tcPr>
          <w:p w14:paraId="07F54CDD" w14:textId="77777777" w:rsidR="00B407C1" w:rsidRPr="00E0390C" w:rsidRDefault="00B407C1">
            <w:pPr>
              <w:widowControl w:val="0"/>
              <w:autoSpaceDE w:val="0"/>
              <w:autoSpaceDN w:val="0"/>
              <w:adjustRightInd w:val="0"/>
              <w:spacing w:after="120" w:line="240" w:lineRule="auto"/>
              <w:rPr>
                <w:rFonts w:ascii="Calibri" w:hAnsi="Calibri"/>
              </w:rPr>
            </w:pPr>
          </w:p>
        </w:tc>
        <w:tc>
          <w:tcPr>
            <w:tcW w:w="3473" w:type="dxa"/>
            <w:tcBorders>
              <w:top w:val="single" w:sz="4" w:space="0" w:color="auto"/>
              <w:left w:val="nil"/>
              <w:bottom w:val="single" w:sz="4" w:space="0" w:color="auto"/>
              <w:right w:val="single" w:sz="4" w:space="0" w:color="auto"/>
            </w:tcBorders>
            <w:shd w:val="clear" w:color="auto" w:fill="D9D9D9" w:themeFill="background1" w:themeFillShade="D9"/>
          </w:tcPr>
          <w:p w14:paraId="20C6C6C6" w14:textId="253D8974" w:rsidR="00B407C1" w:rsidRPr="00E0390C" w:rsidRDefault="00B407C1">
            <w:pPr>
              <w:widowControl w:val="0"/>
              <w:autoSpaceDE w:val="0"/>
              <w:autoSpaceDN w:val="0"/>
              <w:adjustRightInd w:val="0"/>
              <w:spacing w:after="120" w:line="240" w:lineRule="auto"/>
              <w:rPr>
                <w:rFonts w:ascii="Calibri" w:hAnsi="Calibri"/>
              </w:rPr>
            </w:pPr>
          </w:p>
        </w:tc>
      </w:tr>
      <w:tr w:rsidR="005703D7" w:rsidRPr="00E0390C" w14:paraId="2260E8B8" w14:textId="77777777" w:rsidTr="00B407C1">
        <w:trPr>
          <w:trHeight w:val="271"/>
        </w:trPr>
        <w:tc>
          <w:tcPr>
            <w:tcW w:w="759" w:type="dxa"/>
            <w:tcBorders>
              <w:top w:val="single" w:sz="4" w:space="0" w:color="auto"/>
              <w:left w:val="single" w:sz="4" w:space="0" w:color="auto"/>
              <w:bottom w:val="single" w:sz="4" w:space="0" w:color="auto"/>
              <w:right w:val="single" w:sz="4" w:space="0" w:color="auto"/>
            </w:tcBorders>
            <w:shd w:val="solid" w:color="FFFFFF" w:fill="auto"/>
            <w:hideMark/>
          </w:tcPr>
          <w:p w14:paraId="7EF6459B" w14:textId="77777777" w:rsidR="005703D7" w:rsidRPr="00E0390C" w:rsidRDefault="005703D7">
            <w:pPr>
              <w:widowControl w:val="0"/>
              <w:autoSpaceDE w:val="0"/>
              <w:autoSpaceDN w:val="0"/>
              <w:adjustRightInd w:val="0"/>
              <w:spacing w:after="120" w:line="240" w:lineRule="auto"/>
              <w:rPr>
                <w:rFonts w:ascii="Calibri" w:hAnsi="Calibri" w:cs="Arial"/>
              </w:rPr>
            </w:pPr>
            <w:r w:rsidRPr="00E0390C">
              <w:rPr>
                <w:rFonts w:ascii="Calibri" w:hAnsi="Calibri" w:cs="Arial"/>
              </w:rPr>
              <w:t>CC1</w:t>
            </w:r>
          </w:p>
        </w:tc>
        <w:tc>
          <w:tcPr>
            <w:tcW w:w="1376" w:type="dxa"/>
            <w:tcBorders>
              <w:top w:val="single" w:sz="4" w:space="0" w:color="auto"/>
              <w:left w:val="single" w:sz="4" w:space="0" w:color="auto"/>
              <w:bottom w:val="single" w:sz="4" w:space="0" w:color="auto"/>
              <w:right w:val="single" w:sz="4" w:space="0" w:color="auto"/>
            </w:tcBorders>
            <w:shd w:val="solid" w:color="FFFFFF" w:fill="auto"/>
            <w:hideMark/>
          </w:tcPr>
          <w:p w14:paraId="48D94FC8" w14:textId="77777777" w:rsidR="005703D7" w:rsidRPr="00E0390C" w:rsidRDefault="005703D7">
            <w:pPr>
              <w:widowControl w:val="0"/>
              <w:autoSpaceDE w:val="0"/>
              <w:autoSpaceDN w:val="0"/>
              <w:adjustRightInd w:val="0"/>
              <w:spacing w:after="0" w:line="240" w:lineRule="auto"/>
              <w:rPr>
                <w:rFonts w:ascii="Calibri" w:hAnsi="Calibri" w:cs="Arial"/>
              </w:rPr>
            </w:pPr>
            <w:r w:rsidRPr="00E0390C">
              <w:rPr>
                <w:rFonts w:ascii="Calibri" w:hAnsi="Calibri" w:cs="Arial"/>
              </w:rPr>
              <w:t>Argent LLP</w:t>
            </w:r>
          </w:p>
        </w:tc>
        <w:tc>
          <w:tcPr>
            <w:tcW w:w="5379" w:type="dxa"/>
            <w:gridSpan w:val="6"/>
            <w:tcBorders>
              <w:top w:val="single" w:sz="4" w:space="0" w:color="auto"/>
              <w:left w:val="single" w:sz="4" w:space="0" w:color="auto"/>
              <w:bottom w:val="single" w:sz="4" w:space="0" w:color="auto"/>
              <w:right w:val="single" w:sz="4" w:space="0" w:color="auto"/>
            </w:tcBorders>
            <w:shd w:val="solid" w:color="FFFFFF" w:fill="auto"/>
            <w:hideMark/>
          </w:tcPr>
          <w:p w14:paraId="53D68AE4" w14:textId="77777777" w:rsidR="005703D7" w:rsidRPr="00E0390C" w:rsidRDefault="005703D7">
            <w:pPr>
              <w:widowControl w:val="0"/>
              <w:autoSpaceDE w:val="0"/>
              <w:autoSpaceDN w:val="0"/>
              <w:adjustRightInd w:val="0"/>
              <w:spacing w:after="120" w:line="240" w:lineRule="auto"/>
              <w:rPr>
                <w:rFonts w:ascii="Calibri" w:hAnsi="Calibri" w:cs="Arial"/>
              </w:rPr>
            </w:pPr>
            <w:r w:rsidRPr="00E0390C">
              <w:rPr>
                <w:rFonts w:ascii="Calibri" w:eastAsia="Times New Roman" w:hAnsi="Calibri"/>
                <w:color w:val="000000"/>
                <w:lang w:eastAsia="en-GB"/>
              </w:rPr>
              <w:t>Supportive of the caveat included for hotel and residential uses, which allows for standard parking spaces to be provided if a clear need can be demonstrated. Query why a similar caveat has not been included for office developments?</w:t>
            </w:r>
          </w:p>
        </w:tc>
        <w:tc>
          <w:tcPr>
            <w:tcW w:w="6378" w:type="dxa"/>
            <w:gridSpan w:val="3"/>
            <w:tcBorders>
              <w:top w:val="single" w:sz="4" w:space="0" w:color="auto"/>
              <w:left w:val="single" w:sz="4" w:space="0" w:color="auto"/>
              <w:bottom w:val="single" w:sz="4" w:space="0" w:color="auto"/>
              <w:right w:val="single" w:sz="4" w:space="0" w:color="auto"/>
            </w:tcBorders>
            <w:shd w:val="solid" w:color="FFFFFF" w:fill="auto"/>
            <w:hideMark/>
          </w:tcPr>
          <w:p w14:paraId="689B217F" w14:textId="77777777" w:rsidR="005703D7" w:rsidRPr="00E0390C" w:rsidRDefault="005703D7" w:rsidP="000F111D">
            <w:pPr>
              <w:widowControl w:val="0"/>
              <w:autoSpaceDE w:val="0"/>
              <w:autoSpaceDN w:val="0"/>
              <w:adjustRightInd w:val="0"/>
              <w:spacing w:after="120" w:line="240" w:lineRule="auto"/>
              <w:rPr>
                <w:rFonts w:ascii="Calibri" w:hAnsi="Calibri" w:cs="Arial"/>
              </w:rPr>
            </w:pPr>
            <w:r w:rsidRPr="00E0390C">
              <w:rPr>
                <w:rFonts w:ascii="Calibri" w:hAnsi="Calibri" w:cs="Arial"/>
              </w:rPr>
              <w:t>The approach to providing a caveat for certain developments h</w:t>
            </w:r>
            <w:r w:rsidR="000F111D" w:rsidRPr="00E0390C">
              <w:rPr>
                <w:rFonts w:ascii="Calibri" w:hAnsi="Calibri" w:cs="Arial"/>
              </w:rPr>
              <w:t xml:space="preserve">as been reviewed and no specific land-use is now referenced.  The guidance will allow for </w:t>
            </w:r>
            <w:r w:rsidR="00F961DD" w:rsidRPr="00E0390C">
              <w:rPr>
                <w:rFonts w:ascii="Calibri" w:hAnsi="Calibri" w:cs="Arial"/>
              </w:rPr>
              <w:t>a departure f</w:t>
            </w:r>
            <w:r w:rsidR="00113333" w:rsidRPr="00E0390C">
              <w:rPr>
                <w:rFonts w:ascii="Calibri" w:hAnsi="Calibri" w:cs="Arial"/>
              </w:rPr>
              <w:t>r</w:t>
            </w:r>
            <w:r w:rsidR="00F961DD" w:rsidRPr="00E0390C">
              <w:rPr>
                <w:rFonts w:ascii="Calibri" w:hAnsi="Calibri" w:cs="Arial"/>
              </w:rPr>
              <w:t>om</w:t>
            </w:r>
            <w:r w:rsidR="00113333" w:rsidRPr="00E0390C">
              <w:rPr>
                <w:rFonts w:ascii="Calibri" w:hAnsi="Calibri" w:cs="Arial"/>
              </w:rPr>
              <w:t xml:space="preserve"> the standards where fully and appropriately justified. </w:t>
            </w:r>
          </w:p>
        </w:tc>
      </w:tr>
      <w:tr w:rsidR="005703D7" w:rsidRPr="00E0390C" w14:paraId="3C484549" w14:textId="77777777" w:rsidTr="006E4A3F">
        <w:trPr>
          <w:trHeight w:val="271"/>
        </w:trPr>
        <w:tc>
          <w:tcPr>
            <w:tcW w:w="759" w:type="dxa"/>
            <w:tcBorders>
              <w:top w:val="single" w:sz="4" w:space="0" w:color="auto"/>
              <w:left w:val="single" w:sz="4" w:space="0" w:color="auto"/>
              <w:bottom w:val="single" w:sz="4" w:space="0" w:color="auto"/>
              <w:right w:val="single" w:sz="4" w:space="0" w:color="auto"/>
            </w:tcBorders>
            <w:shd w:val="solid" w:color="FFFFFF" w:fill="auto"/>
            <w:hideMark/>
          </w:tcPr>
          <w:p w14:paraId="7ACC9DAD" w14:textId="77777777" w:rsidR="005703D7" w:rsidRPr="00E0390C" w:rsidRDefault="005703D7">
            <w:pPr>
              <w:spacing w:after="120" w:line="240" w:lineRule="auto"/>
              <w:rPr>
                <w:rFonts w:ascii="Calibri" w:hAnsi="Calibri" w:cs="Arial"/>
                <w:noProof/>
              </w:rPr>
            </w:pPr>
            <w:r w:rsidRPr="00E0390C">
              <w:rPr>
                <w:rFonts w:ascii="Calibri" w:hAnsi="Calibri" w:cs="Arial"/>
                <w:noProof/>
              </w:rPr>
              <w:t>CC2</w:t>
            </w:r>
          </w:p>
        </w:tc>
        <w:tc>
          <w:tcPr>
            <w:tcW w:w="1376" w:type="dxa"/>
            <w:tcBorders>
              <w:top w:val="single" w:sz="4" w:space="0" w:color="auto"/>
              <w:left w:val="single" w:sz="4" w:space="0" w:color="auto"/>
              <w:bottom w:val="single" w:sz="4" w:space="0" w:color="auto"/>
              <w:right w:val="single" w:sz="4" w:space="0" w:color="auto"/>
            </w:tcBorders>
            <w:shd w:val="solid" w:color="FFFFFF" w:fill="auto"/>
            <w:hideMark/>
          </w:tcPr>
          <w:p w14:paraId="16C9F6F4" w14:textId="77777777" w:rsidR="005703D7" w:rsidRPr="00E0390C" w:rsidRDefault="005703D7">
            <w:pPr>
              <w:widowControl w:val="0"/>
              <w:autoSpaceDE w:val="0"/>
              <w:autoSpaceDN w:val="0"/>
              <w:adjustRightInd w:val="0"/>
              <w:spacing w:after="0" w:line="240" w:lineRule="auto"/>
              <w:rPr>
                <w:rFonts w:ascii="Calibri" w:eastAsia="Times New Roman" w:hAnsi="Calibri"/>
                <w:color w:val="000000"/>
                <w:lang w:eastAsia="en-GB"/>
              </w:rPr>
            </w:pPr>
            <w:r w:rsidRPr="00E0390C">
              <w:rPr>
                <w:rFonts w:ascii="Calibri" w:eastAsia="Times New Roman" w:hAnsi="Calibri"/>
                <w:color w:val="000000"/>
                <w:lang w:eastAsia="en-GB"/>
              </w:rPr>
              <w:t xml:space="preserve">Push Bikes </w:t>
            </w:r>
          </w:p>
          <w:p w14:paraId="5D13A0EB" w14:textId="77777777" w:rsidR="005703D7" w:rsidRPr="00E0390C" w:rsidRDefault="005703D7">
            <w:pPr>
              <w:widowControl w:val="0"/>
              <w:autoSpaceDE w:val="0"/>
              <w:autoSpaceDN w:val="0"/>
              <w:adjustRightInd w:val="0"/>
              <w:spacing w:after="0" w:line="240" w:lineRule="auto"/>
              <w:rPr>
                <w:rFonts w:ascii="Calibri" w:eastAsia="Times New Roman" w:hAnsi="Calibri"/>
                <w:color w:val="000000"/>
                <w:lang w:eastAsia="en-GB"/>
              </w:rPr>
            </w:pPr>
            <w:r w:rsidRPr="00E0390C">
              <w:rPr>
                <w:rFonts w:ascii="Calibri" w:eastAsia="Times New Roman" w:hAnsi="Calibri"/>
                <w:color w:val="000000"/>
                <w:lang w:eastAsia="en-GB"/>
              </w:rPr>
              <w:t>&amp;</w:t>
            </w:r>
          </w:p>
          <w:p w14:paraId="55112CA3" w14:textId="77777777" w:rsidR="005703D7" w:rsidRPr="00E0390C" w:rsidRDefault="005703D7">
            <w:pPr>
              <w:spacing w:after="0" w:line="240" w:lineRule="auto"/>
              <w:rPr>
                <w:rFonts w:ascii="Calibri" w:hAnsi="Calibri" w:cs="Arial"/>
                <w:noProof/>
              </w:rPr>
            </w:pPr>
            <w:r w:rsidRPr="00E0390C">
              <w:rPr>
                <w:rFonts w:ascii="Calibri" w:eastAsia="Times New Roman" w:hAnsi="Calibri"/>
                <w:color w:val="000000"/>
                <w:lang w:eastAsia="en-GB"/>
              </w:rPr>
              <w:t>Bike West Midlands Network</w:t>
            </w:r>
          </w:p>
        </w:tc>
        <w:tc>
          <w:tcPr>
            <w:tcW w:w="5379" w:type="dxa"/>
            <w:gridSpan w:val="6"/>
            <w:tcBorders>
              <w:top w:val="single" w:sz="4" w:space="0" w:color="auto"/>
              <w:left w:val="single" w:sz="4" w:space="0" w:color="auto"/>
              <w:bottom w:val="single" w:sz="4" w:space="0" w:color="auto"/>
              <w:right w:val="single" w:sz="4" w:space="0" w:color="auto"/>
            </w:tcBorders>
            <w:shd w:val="solid" w:color="FFFFFF" w:fill="auto"/>
            <w:hideMark/>
          </w:tcPr>
          <w:p w14:paraId="0EEA5E2E" w14:textId="77777777" w:rsidR="005703D7" w:rsidRPr="00E0390C" w:rsidRDefault="005703D7">
            <w:pPr>
              <w:widowControl w:val="0"/>
              <w:autoSpaceDE w:val="0"/>
              <w:autoSpaceDN w:val="0"/>
              <w:adjustRightInd w:val="0"/>
              <w:spacing w:after="120" w:line="240" w:lineRule="auto"/>
              <w:rPr>
                <w:rFonts w:ascii="Calibri" w:hAnsi="Calibri" w:cs="Arial"/>
              </w:rPr>
            </w:pPr>
            <w:r w:rsidRPr="00E0390C">
              <w:rPr>
                <w:rFonts w:ascii="Calibri" w:eastAsia="Times New Roman" w:hAnsi="Calibri"/>
                <w:color w:val="000000"/>
                <w:lang w:eastAsia="en-GB"/>
              </w:rPr>
              <w:t>We support the aim to remove all no-fee on-street car parking, but we think that on-street parking, other than for disabled users, should be fully removed. Only disabled users should have a need to park on the street other than for loading and unloading.</w:t>
            </w:r>
          </w:p>
        </w:tc>
        <w:tc>
          <w:tcPr>
            <w:tcW w:w="6378" w:type="dxa"/>
            <w:gridSpan w:val="3"/>
            <w:tcBorders>
              <w:top w:val="single" w:sz="4" w:space="0" w:color="auto"/>
              <w:left w:val="single" w:sz="4" w:space="0" w:color="auto"/>
              <w:bottom w:val="single" w:sz="4" w:space="0" w:color="auto"/>
              <w:right w:val="single" w:sz="4" w:space="0" w:color="auto"/>
            </w:tcBorders>
            <w:shd w:val="solid" w:color="FFFFFF" w:fill="auto"/>
            <w:hideMark/>
          </w:tcPr>
          <w:p w14:paraId="502BD2F1" w14:textId="77777777" w:rsidR="005703D7" w:rsidRPr="00E0390C" w:rsidRDefault="005703D7">
            <w:pPr>
              <w:widowControl w:val="0"/>
              <w:autoSpaceDE w:val="0"/>
              <w:autoSpaceDN w:val="0"/>
              <w:adjustRightInd w:val="0"/>
              <w:spacing w:after="120" w:line="240" w:lineRule="auto"/>
              <w:rPr>
                <w:rFonts w:ascii="Calibri" w:hAnsi="Calibri" w:cs="Arial"/>
              </w:rPr>
            </w:pPr>
            <w:r w:rsidRPr="00E0390C">
              <w:rPr>
                <w:rFonts w:ascii="Calibri" w:hAnsi="Calibri" w:cs="Arial"/>
              </w:rPr>
              <w:t xml:space="preserve">Support noted.  On street city-centre parking provision is significantly reducing in the city centre.  It is not deemed appropriate or necessary to remove all on-street parking as this would be detrimental to local business.  However should reallocation of on-street parking space be required to improve sustainable transport provision, this is likely to be </w:t>
            </w:r>
            <w:proofErr w:type="spellStart"/>
            <w:r w:rsidRPr="00E0390C">
              <w:rPr>
                <w:rFonts w:ascii="Calibri" w:hAnsi="Calibri" w:cs="Arial"/>
              </w:rPr>
              <w:t>prioritised</w:t>
            </w:r>
            <w:proofErr w:type="spellEnd"/>
            <w:r w:rsidRPr="00E0390C">
              <w:rPr>
                <w:rFonts w:ascii="Calibri" w:hAnsi="Calibri" w:cs="Arial"/>
              </w:rPr>
              <w:t xml:space="preserve"> and further parking will be removed.  </w:t>
            </w:r>
          </w:p>
        </w:tc>
      </w:tr>
      <w:tr w:rsidR="005703D7" w:rsidRPr="00E0390C" w14:paraId="0D3A9214" w14:textId="77777777" w:rsidTr="006E4A3F">
        <w:trPr>
          <w:trHeight w:val="271"/>
        </w:trPr>
        <w:tc>
          <w:tcPr>
            <w:tcW w:w="759" w:type="dxa"/>
            <w:tcBorders>
              <w:top w:val="single" w:sz="4" w:space="0" w:color="auto"/>
              <w:left w:val="single" w:sz="4" w:space="0" w:color="auto"/>
              <w:bottom w:val="single" w:sz="4" w:space="0" w:color="auto"/>
              <w:right w:val="single" w:sz="4" w:space="0" w:color="auto"/>
            </w:tcBorders>
            <w:shd w:val="solid" w:color="FFFFFF" w:fill="auto"/>
            <w:hideMark/>
          </w:tcPr>
          <w:p w14:paraId="3B96E447" w14:textId="77777777" w:rsidR="005703D7" w:rsidRPr="00E0390C" w:rsidRDefault="005703D7">
            <w:pPr>
              <w:spacing w:after="120" w:line="240" w:lineRule="auto"/>
              <w:rPr>
                <w:rFonts w:ascii="Calibri" w:hAnsi="Calibri" w:cs="Arial"/>
                <w:noProof/>
              </w:rPr>
            </w:pPr>
            <w:r w:rsidRPr="00E0390C">
              <w:rPr>
                <w:rFonts w:ascii="Calibri" w:hAnsi="Calibri" w:cs="Arial"/>
                <w:noProof/>
              </w:rPr>
              <w:t>CC3</w:t>
            </w:r>
          </w:p>
        </w:tc>
        <w:tc>
          <w:tcPr>
            <w:tcW w:w="1376" w:type="dxa"/>
            <w:tcBorders>
              <w:top w:val="single" w:sz="4" w:space="0" w:color="auto"/>
              <w:left w:val="single" w:sz="4" w:space="0" w:color="auto"/>
              <w:bottom w:val="single" w:sz="4" w:space="0" w:color="auto"/>
              <w:right w:val="single" w:sz="4" w:space="0" w:color="auto"/>
            </w:tcBorders>
            <w:shd w:val="solid" w:color="FFFFFF" w:fill="auto"/>
            <w:hideMark/>
          </w:tcPr>
          <w:p w14:paraId="26C03AB5" w14:textId="77777777" w:rsidR="005703D7" w:rsidRPr="00E0390C" w:rsidRDefault="005703D7">
            <w:pPr>
              <w:widowControl w:val="0"/>
              <w:autoSpaceDE w:val="0"/>
              <w:autoSpaceDN w:val="0"/>
              <w:adjustRightInd w:val="0"/>
              <w:spacing w:after="0" w:line="240" w:lineRule="auto"/>
              <w:rPr>
                <w:rFonts w:ascii="Calibri" w:eastAsia="Times New Roman" w:hAnsi="Calibri"/>
                <w:color w:val="000000"/>
                <w:lang w:eastAsia="en-GB"/>
              </w:rPr>
            </w:pPr>
            <w:r w:rsidRPr="00E0390C">
              <w:rPr>
                <w:rFonts w:ascii="Calibri" w:eastAsia="Times New Roman" w:hAnsi="Calibri"/>
                <w:color w:val="000000"/>
                <w:lang w:eastAsia="en-GB"/>
              </w:rPr>
              <w:t xml:space="preserve">Push Bikes </w:t>
            </w:r>
          </w:p>
          <w:p w14:paraId="3798ED19" w14:textId="77777777" w:rsidR="005703D7" w:rsidRPr="00E0390C" w:rsidRDefault="005703D7">
            <w:pPr>
              <w:widowControl w:val="0"/>
              <w:autoSpaceDE w:val="0"/>
              <w:autoSpaceDN w:val="0"/>
              <w:adjustRightInd w:val="0"/>
              <w:spacing w:after="0" w:line="240" w:lineRule="auto"/>
              <w:rPr>
                <w:rFonts w:ascii="Calibri" w:eastAsia="Times New Roman" w:hAnsi="Calibri"/>
                <w:color w:val="000000"/>
                <w:lang w:eastAsia="en-GB"/>
              </w:rPr>
            </w:pPr>
            <w:r w:rsidRPr="00E0390C">
              <w:rPr>
                <w:rFonts w:ascii="Calibri" w:eastAsia="Times New Roman" w:hAnsi="Calibri"/>
                <w:color w:val="000000"/>
                <w:lang w:eastAsia="en-GB"/>
              </w:rPr>
              <w:t>&amp;</w:t>
            </w:r>
          </w:p>
          <w:p w14:paraId="00CCAC88" w14:textId="77777777" w:rsidR="005703D7" w:rsidRPr="00E0390C" w:rsidRDefault="005703D7">
            <w:pPr>
              <w:spacing w:after="0" w:line="240" w:lineRule="auto"/>
              <w:rPr>
                <w:rFonts w:ascii="Calibri" w:hAnsi="Calibri" w:cs="Arial"/>
                <w:noProof/>
              </w:rPr>
            </w:pPr>
            <w:r w:rsidRPr="00E0390C">
              <w:rPr>
                <w:rFonts w:ascii="Calibri" w:eastAsia="Times New Roman" w:hAnsi="Calibri"/>
                <w:color w:val="000000"/>
                <w:lang w:eastAsia="en-GB"/>
              </w:rPr>
              <w:t xml:space="preserve">Bike West </w:t>
            </w:r>
            <w:r w:rsidRPr="00E0390C">
              <w:rPr>
                <w:rFonts w:ascii="Calibri" w:eastAsia="Times New Roman" w:hAnsi="Calibri"/>
                <w:color w:val="000000"/>
                <w:lang w:eastAsia="en-GB"/>
              </w:rPr>
              <w:lastRenderedPageBreak/>
              <w:t>Midlands Network</w:t>
            </w:r>
          </w:p>
        </w:tc>
        <w:tc>
          <w:tcPr>
            <w:tcW w:w="5379" w:type="dxa"/>
            <w:gridSpan w:val="6"/>
            <w:tcBorders>
              <w:top w:val="single" w:sz="4" w:space="0" w:color="auto"/>
              <w:left w:val="single" w:sz="4" w:space="0" w:color="auto"/>
              <w:bottom w:val="single" w:sz="4" w:space="0" w:color="auto"/>
              <w:right w:val="single" w:sz="4" w:space="0" w:color="auto"/>
            </w:tcBorders>
            <w:shd w:val="solid" w:color="FFFFFF" w:fill="auto"/>
            <w:hideMark/>
          </w:tcPr>
          <w:p w14:paraId="470385B8" w14:textId="77777777" w:rsidR="005703D7" w:rsidRPr="00E0390C" w:rsidRDefault="005703D7">
            <w:pPr>
              <w:widowControl w:val="0"/>
              <w:autoSpaceDE w:val="0"/>
              <w:autoSpaceDN w:val="0"/>
              <w:adjustRightInd w:val="0"/>
              <w:spacing w:after="120" w:line="240" w:lineRule="auto"/>
              <w:rPr>
                <w:rFonts w:ascii="Calibri" w:hAnsi="Calibri" w:cs="Arial"/>
              </w:rPr>
            </w:pPr>
            <w:r w:rsidRPr="00E0390C">
              <w:rPr>
                <w:rFonts w:ascii="Calibri" w:eastAsia="Times New Roman" w:hAnsi="Calibri"/>
                <w:color w:val="000000"/>
                <w:lang w:eastAsia="en-GB"/>
              </w:rPr>
              <w:lastRenderedPageBreak/>
              <w:t xml:space="preserve">We support the intention to not support applications for temporary car parks. </w:t>
            </w:r>
          </w:p>
        </w:tc>
        <w:tc>
          <w:tcPr>
            <w:tcW w:w="6378" w:type="dxa"/>
            <w:gridSpan w:val="3"/>
            <w:tcBorders>
              <w:top w:val="single" w:sz="4" w:space="0" w:color="auto"/>
              <w:left w:val="single" w:sz="4" w:space="0" w:color="auto"/>
              <w:bottom w:val="single" w:sz="4" w:space="0" w:color="auto"/>
              <w:right w:val="single" w:sz="4" w:space="0" w:color="auto"/>
            </w:tcBorders>
            <w:shd w:val="solid" w:color="FFFFFF" w:fill="auto"/>
            <w:hideMark/>
          </w:tcPr>
          <w:p w14:paraId="6D2DB30B" w14:textId="77777777" w:rsidR="005703D7" w:rsidRPr="00E0390C" w:rsidRDefault="005703D7">
            <w:pPr>
              <w:widowControl w:val="0"/>
              <w:autoSpaceDE w:val="0"/>
              <w:autoSpaceDN w:val="0"/>
              <w:adjustRightInd w:val="0"/>
              <w:spacing w:after="120" w:line="240" w:lineRule="auto"/>
              <w:rPr>
                <w:rFonts w:ascii="Calibri" w:hAnsi="Calibri" w:cs="Arial"/>
              </w:rPr>
            </w:pPr>
            <w:r w:rsidRPr="00E0390C">
              <w:rPr>
                <w:rFonts w:ascii="Calibri" w:hAnsi="Calibri" w:cs="Arial"/>
              </w:rPr>
              <w:t xml:space="preserve">Support noted. </w:t>
            </w:r>
          </w:p>
        </w:tc>
      </w:tr>
      <w:tr w:rsidR="005703D7" w:rsidRPr="00E0390C" w14:paraId="7D8273AE" w14:textId="77777777" w:rsidTr="006E4A3F">
        <w:trPr>
          <w:trHeight w:val="271"/>
        </w:trPr>
        <w:tc>
          <w:tcPr>
            <w:tcW w:w="759" w:type="dxa"/>
            <w:tcBorders>
              <w:top w:val="single" w:sz="4" w:space="0" w:color="auto"/>
              <w:left w:val="single" w:sz="4" w:space="0" w:color="auto"/>
              <w:bottom w:val="single" w:sz="4" w:space="0" w:color="auto"/>
              <w:right w:val="single" w:sz="4" w:space="0" w:color="auto"/>
            </w:tcBorders>
            <w:shd w:val="solid" w:color="FFFFFF" w:fill="auto"/>
            <w:hideMark/>
          </w:tcPr>
          <w:p w14:paraId="1B02BE18" w14:textId="77777777" w:rsidR="005703D7" w:rsidRPr="00E0390C" w:rsidRDefault="005703D7">
            <w:pPr>
              <w:spacing w:after="120" w:line="240" w:lineRule="auto"/>
              <w:rPr>
                <w:rFonts w:ascii="Calibri" w:hAnsi="Calibri" w:cs="Arial"/>
                <w:noProof/>
              </w:rPr>
            </w:pPr>
            <w:r w:rsidRPr="00E0390C">
              <w:rPr>
                <w:rFonts w:ascii="Calibri" w:hAnsi="Calibri" w:cs="Arial"/>
                <w:noProof/>
              </w:rPr>
              <w:t>CC4</w:t>
            </w:r>
          </w:p>
        </w:tc>
        <w:tc>
          <w:tcPr>
            <w:tcW w:w="1376" w:type="dxa"/>
            <w:tcBorders>
              <w:top w:val="single" w:sz="4" w:space="0" w:color="auto"/>
              <w:left w:val="single" w:sz="4" w:space="0" w:color="auto"/>
              <w:bottom w:val="single" w:sz="4" w:space="0" w:color="auto"/>
              <w:right w:val="single" w:sz="4" w:space="0" w:color="auto"/>
            </w:tcBorders>
            <w:shd w:val="solid" w:color="FFFFFF" w:fill="auto"/>
            <w:hideMark/>
          </w:tcPr>
          <w:p w14:paraId="5343545E" w14:textId="77777777" w:rsidR="005703D7" w:rsidRPr="00E0390C" w:rsidRDefault="005703D7">
            <w:pPr>
              <w:widowControl w:val="0"/>
              <w:autoSpaceDE w:val="0"/>
              <w:autoSpaceDN w:val="0"/>
              <w:adjustRightInd w:val="0"/>
              <w:spacing w:after="0" w:line="240" w:lineRule="auto"/>
              <w:rPr>
                <w:rFonts w:ascii="Calibri" w:eastAsia="Times New Roman" w:hAnsi="Calibri"/>
                <w:color w:val="000000"/>
                <w:lang w:eastAsia="en-GB"/>
              </w:rPr>
            </w:pPr>
            <w:r w:rsidRPr="00E0390C">
              <w:rPr>
                <w:rFonts w:ascii="Calibri" w:eastAsia="Times New Roman" w:hAnsi="Calibri"/>
                <w:color w:val="000000"/>
                <w:lang w:eastAsia="en-GB"/>
              </w:rPr>
              <w:t xml:space="preserve">Push Bikes </w:t>
            </w:r>
          </w:p>
          <w:p w14:paraId="59087616" w14:textId="77777777" w:rsidR="005703D7" w:rsidRPr="00E0390C" w:rsidRDefault="005703D7">
            <w:pPr>
              <w:widowControl w:val="0"/>
              <w:autoSpaceDE w:val="0"/>
              <w:autoSpaceDN w:val="0"/>
              <w:adjustRightInd w:val="0"/>
              <w:spacing w:after="0" w:line="240" w:lineRule="auto"/>
              <w:rPr>
                <w:rFonts w:ascii="Calibri" w:eastAsia="Times New Roman" w:hAnsi="Calibri"/>
                <w:color w:val="000000"/>
                <w:lang w:eastAsia="en-GB"/>
              </w:rPr>
            </w:pPr>
            <w:r w:rsidRPr="00E0390C">
              <w:rPr>
                <w:rFonts w:ascii="Calibri" w:eastAsia="Times New Roman" w:hAnsi="Calibri"/>
                <w:color w:val="000000"/>
                <w:lang w:eastAsia="en-GB"/>
              </w:rPr>
              <w:t>&amp;</w:t>
            </w:r>
          </w:p>
          <w:p w14:paraId="34A6FEF6" w14:textId="77777777" w:rsidR="005703D7" w:rsidRPr="00E0390C" w:rsidRDefault="005703D7">
            <w:pPr>
              <w:spacing w:after="0" w:line="240" w:lineRule="auto"/>
              <w:rPr>
                <w:rFonts w:ascii="Calibri" w:hAnsi="Calibri" w:cs="Arial"/>
                <w:noProof/>
              </w:rPr>
            </w:pPr>
            <w:r w:rsidRPr="00E0390C">
              <w:rPr>
                <w:rFonts w:ascii="Calibri" w:eastAsia="Times New Roman" w:hAnsi="Calibri"/>
                <w:color w:val="000000"/>
                <w:lang w:eastAsia="en-GB"/>
              </w:rPr>
              <w:t>Bike West Midlands Network</w:t>
            </w:r>
          </w:p>
        </w:tc>
        <w:tc>
          <w:tcPr>
            <w:tcW w:w="5379" w:type="dxa"/>
            <w:gridSpan w:val="6"/>
            <w:tcBorders>
              <w:top w:val="single" w:sz="4" w:space="0" w:color="auto"/>
              <w:left w:val="single" w:sz="4" w:space="0" w:color="auto"/>
              <w:bottom w:val="single" w:sz="4" w:space="0" w:color="auto"/>
              <w:right w:val="single" w:sz="4" w:space="0" w:color="auto"/>
            </w:tcBorders>
            <w:shd w:val="solid" w:color="FFFFFF" w:fill="auto"/>
            <w:hideMark/>
          </w:tcPr>
          <w:p w14:paraId="058FFC76" w14:textId="77777777" w:rsidR="005703D7" w:rsidRPr="00E0390C" w:rsidRDefault="005703D7">
            <w:pPr>
              <w:widowControl w:val="0"/>
              <w:autoSpaceDE w:val="0"/>
              <w:autoSpaceDN w:val="0"/>
              <w:adjustRightInd w:val="0"/>
              <w:spacing w:after="120" w:line="240" w:lineRule="auto"/>
              <w:rPr>
                <w:rFonts w:ascii="Calibri" w:eastAsia="Times New Roman" w:hAnsi="Calibri"/>
                <w:color w:val="000000"/>
                <w:lang w:eastAsia="en-GB"/>
              </w:rPr>
            </w:pPr>
            <w:r w:rsidRPr="00E0390C">
              <w:rPr>
                <w:rFonts w:ascii="Calibri" w:eastAsia="Times New Roman" w:hAnsi="Calibri"/>
                <w:color w:val="000000"/>
                <w:lang w:eastAsia="en-GB"/>
              </w:rPr>
              <w:t>We support the proposal of introducing a Workplace Parking Levy. We feel that this is important for providing funds to invest in greener modes of transport and to give businesses the incentive to encourage better travel patterns.</w:t>
            </w:r>
          </w:p>
        </w:tc>
        <w:tc>
          <w:tcPr>
            <w:tcW w:w="6378" w:type="dxa"/>
            <w:gridSpan w:val="3"/>
            <w:tcBorders>
              <w:top w:val="single" w:sz="4" w:space="0" w:color="auto"/>
              <w:left w:val="single" w:sz="4" w:space="0" w:color="auto"/>
              <w:bottom w:val="single" w:sz="4" w:space="0" w:color="auto"/>
              <w:right w:val="single" w:sz="4" w:space="0" w:color="auto"/>
            </w:tcBorders>
            <w:shd w:val="solid" w:color="FFFFFF" w:fill="auto"/>
          </w:tcPr>
          <w:p w14:paraId="7FD4ED37" w14:textId="77777777" w:rsidR="005703D7" w:rsidRPr="00E0390C" w:rsidRDefault="005703D7">
            <w:pPr>
              <w:widowControl w:val="0"/>
              <w:autoSpaceDE w:val="0"/>
              <w:autoSpaceDN w:val="0"/>
              <w:adjustRightInd w:val="0"/>
              <w:spacing w:after="120" w:line="240" w:lineRule="auto"/>
              <w:rPr>
                <w:rFonts w:ascii="Calibri" w:hAnsi="Calibri" w:cs="Arial"/>
              </w:rPr>
            </w:pPr>
            <w:r w:rsidRPr="00E0390C">
              <w:rPr>
                <w:rFonts w:ascii="Calibri" w:hAnsi="Calibri" w:cs="Arial"/>
              </w:rPr>
              <w:t xml:space="preserve">Support noted. </w:t>
            </w:r>
          </w:p>
          <w:p w14:paraId="269D5995" w14:textId="77777777" w:rsidR="005703D7" w:rsidRPr="00E0390C" w:rsidRDefault="005703D7">
            <w:pPr>
              <w:widowControl w:val="0"/>
              <w:autoSpaceDE w:val="0"/>
              <w:autoSpaceDN w:val="0"/>
              <w:adjustRightInd w:val="0"/>
              <w:spacing w:after="120" w:line="240" w:lineRule="auto"/>
              <w:rPr>
                <w:rFonts w:ascii="Calibri" w:hAnsi="Calibri" w:cs="Arial"/>
              </w:rPr>
            </w:pPr>
          </w:p>
        </w:tc>
      </w:tr>
      <w:tr w:rsidR="005703D7" w:rsidRPr="00E0390C" w14:paraId="66F6CDA7" w14:textId="77777777" w:rsidTr="006E4A3F">
        <w:trPr>
          <w:trHeight w:val="271"/>
        </w:trPr>
        <w:tc>
          <w:tcPr>
            <w:tcW w:w="759" w:type="dxa"/>
            <w:tcBorders>
              <w:top w:val="single" w:sz="4" w:space="0" w:color="auto"/>
              <w:left w:val="single" w:sz="4" w:space="0" w:color="auto"/>
              <w:bottom w:val="single" w:sz="4" w:space="0" w:color="auto"/>
              <w:right w:val="single" w:sz="4" w:space="0" w:color="auto"/>
            </w:tcBorders>
            <w:shd w:val="solid" w:color="FFFFFF" w:fill="auto"/>
            <w:hideMark/>
          </w:tcPr>
          <w:p w14:paraId="109CD027" w14:textId="77777777" w:rsidR="005703D7" w:rsidRPr="00E0390C" w:rsidRDefault="005703D7">
            <w:pPr>
              <w:spacing w:after="120" w:line="240" w:lineRule="auto"/>
              <w:rPr>
                <w:rFonts w:ascii="Calibri" w:hAnsi="Calibri" w:cs="Arial"/>
                <w:noProof/>
              </w:rPr>
            </w:pPr>
            <w:r w:rsidRPr="00E0390C">
              <w:rPr>
                <w:rFonts w:ascii="Calibri" w:hAnsi="Calibri" w:cs="Arial"/>
                <w:noProof/>
              </w:rPr>
              <w:t>CC5</w:t>
            </w:r>
          </w:p>
        </w:tc>
        <w:tc>
          <w:tcPr>
            <w:tcW w:w="1376" w:type="dxa"/>
            <w:tcBorders>
              <w:top w:val="single" w:sz="4" w:space="0" w:color="auto"/>
              <w:left w:val="single" w:sz="4" w:space="0" w:color="auto"/>
              <w:bottom w:val="single" w:sz="4" w:space="0" w:color="auto"/>
              <w:right w:val="single" w:sz="4" w:space="0" w:color="auto"/>
            </w:tcBorders>
            <w:shd w:val="solid" w:color="FFFFFF" w:fill="auto"/>
            <w:hideMark/>
          </w:tcPr>
          <w:p w14:paraId="6AEA180B" w14:textId="77777777" w:rsidR="005703D7" w:rsidRPr="00E0390C" w:rsidRDefault="005703D7">
            <w:pPr>
              <w:spacing w:after="0" w:line="240" w:lineRule="auto"/>
              <w:rPr>
                <w:rFonts w:ascii="Calibri" w:hAnsi="Calibri" w:cs="Arial"/>
                <w:noProof/>
              </w:rPr>
            </w:pPr>
            <w:r w:rsidRPr="00E0390C">
              <w:rPr>
                <w:rFonts w:ascii="Calibri" w:hAnsi="Calibri" w:cs="Arial"/>
                <w:noProof/>
              </w:rPr>
              <w:t>Bloor Homes</w:t>
            </w:r>
          </w:p>
        </w:tc>
        <w:tc>
          <w:tcPr>
            <w:tcW w:w="5379" w:type="dxa"/>
            <w:gridSpan w:val="6"/>
            <w:tcBorders>
              <w:top w:val="single" w:sz="4" w:space="0" w:color="auto"/>
              <w:left w:val="single" w:sz="4" w:space="0" w:color="auto"/>
              <w:bottom w:val="single" w:sz="4" w:space="0" w:color="auto"/>
              <w:right w:val="single" w:sz="4" w:space="0" w:color="auto"/>
            </w:tcBorders>
            <w:shd w:val="solid" w:color="FFFFFF" w:fill="auto"/>
            <w:hideMark/>
          </w:tcPr>
          <w:p w14:paraId="31A960D2" w14:textId="77777777" w:rsidR="005703D7" w:rsidRPr="00E0390C" w:rsidRDefault="005703D7">
            <w:pPr>
              <w:widowControl w:val="0"/>
              <w:autoSpaceDE w:val="0"/>
              <w:autoSpaceDN w:val="0"/>
              <w:adjustRightInd w:val="0"/>
              <w:spacing w:after="120" w:line="240" w:lineRule="auto"/>
              <w:rPr>
                <w:rFonts w:ascii="Calibri" w:eastAsia="Times New Roman" w:hAnsi="Calibri"/>
                <w:color w:val="000000"/>
                <w:lang w:eastAsia="en-GB"/>
              </w:rPr>
            </w:pPr>
            <w:r w:rsidRPr="00E0390C">
              <w:rPr>
                <w:rFonts w:ascii="Calibri" w:eastAsia="Times New Roman" w:hAnsi="Calibri"/>
                <w:color w:val="000000"/>
                <w:lang w:eastAsia="en-GB"/>
              </w:rPr>
              <w:t xml:space="preserve">If restrictions are placed on parking provision in the City it must be ensured this does not adversely affect the prosperity of the City.  There must, therefore, be clear evidence to demonstrate that alternative access options to the City Centre are available and achievable across the City.  It is not clear if public transport infrastructure is capable of accommodating the additional public transport movements this strategy could create. </w:t>
            </w:r>
          </w:p>
          <w:p w14:paraId="49F437D3" w14:textId="77777777" w:rsidR="005703D7" w:rsidRPr="00E0390C" w:rsidRDefault="005703D7">
            <w:pPr>
              <w:widowControl w:val="0"/>
              <w:autoSpaceDE w:val="0"/>
              <w:autoSpaceDN w:val="0"/>
              <w:adjustRightInd w:val="0"/>
              <w:spacing w:after="120" w:line="240" w:lineRule="auto"/>
              <w:rPr>
                <w:rFonts w:ascii="Calibri" w:hAnsi="Calibri" w:cs="Arial"/>
              </w:rPr>
            </w:pPr>
            <w:r w:rsidRPr="00E0390C">
              <w:rPr>
                <w:rFonts w:ascii="Calibri" w:eastAsia="Times New Roman" w:hAnsi="Calibri"/>
                <w:color w:val="000000"/>
                <w:lang w:eastAsia="en-GB"/>
              </w:rPr>
              <w:t xml:space="preserve">Businesses may look to locate outside of the City Centre, or outside of Birmingham altogether if they are not served by adequate car parking or public transport connections. </w:t>
            </w:r>
            <w:r w:rsidRPr="00E0390C">
              <w:rPr>
                <w:rFonts w:ascii="Calibri" w:eastAsia="Times New Roman" w:hAnsi="Calibri"/>
                <w:color w:val="000000"/>
                <w:lang w:eastAsia="en-GB"/>
              </w:rPr>
              <w:br/>
            </w:r>
          </w:p>
        </w:tc>
        <w:tc>
          <w:tcPr>
            <w:tcW w:w="6378" w:type="dxa"/>
            <w:gridSpan w:val="3"/>
            <w:tcBorders>
              <w:top w:val="single" w:sz="4" w:space="0" w:color="auto"/>
              <w:left w:val="single" w:sz="4" w:space="0" w:color="auto"/>
              <w:bottom w:val="single" w:sz="4" w:space="0" w:color="auto"/>
              <w:right w:val="single" w:sz="4" w:space="0" w:color="auto"/>
            </w:tcBorders>
            <w:shd w:val="solid" w:color="FFFFFF" w:fill="auto"/>
            <w:hideMark/>
          </w:tcPr>
          <w:p w14:paraId="390E63D5" w14:textId="77777777" w:rsidR="005703D7" w:rsidRPr="00E0390C" w:rsidRDefault="005703D7">
            <w:pPr>
              <w:widowControl w:val="0"/>
              <w:autoSpaceDE w:val="0"/>
              <w:autoSpaceDN w:val="0"/>
              <w:adjustRightInd w:val="0"/>
              <w:spacing w:after="120" w:line="240" w:lineRule="auto"/>
              <w:rPr>
                <w:rFonts w:ascii="Calibri" w:hAnsi="Calibri" w:cs="Arial"/>
              </w:rPr>
            </w:pPr>
            <w:r w:rsidRPr="00E0390C">
              <w:rPr>
                <w:rFonts w:ascii="Calibri" w:hAnsi="Calibri" w:cs="Arial"/>
              </w:rPr>
              <w:t xml:space="preserve">While the right amount of parking provision can help support local business, cater for those with mobility needs and deter inconsiderate and unsafe parking, we must also ensure that valuable street space is not dominated by parked cars. </w:t>
            </w:r>
          </w:p>
          <w:p w14:paraId="7818B579" w14:textId="5A3FA939" w:rsidR="005703D7" w:rsidRPr="00E0390C" w:rsidRDefault="005703D7">
            <w:pPr>
              <w:widowControl w:val="0"/>
              <w:autoSpaceDE w:val="0"/>
              <w:autoSpaceDN w:val="0"/>
              <w:adjustRightInd w:val="0"/>
              <w:spacing w:after="120" w:line="240" w:lineRule="auto"/>
              <w:rPr>
                <w:rFonts w:ascii="Calibri" w:hAnsi="Calibri" w:cs="Arial"/>
                <w:highlight w:val="yellow"/>
              </w:rPr>
            </w:pPr>
            <w:r w:rsidRPr="00E0390C">
              <w:rPr>
                <w:rFonts w:ascii="Calibri" w:hAnsi="Calibri" w:cs="Arial"/>
              </w:rPr>
              <w:t xml:space="preserve">Birmingham Connected and the draft Birmingham Transport Plan provide a clear steer for the Parking SPD in their aim create an efficient, attractive, sustainable healthy and equitable transport system by seeking a reduction in reliance on the car and supporting walking, cycling and public transport. The BTP seeks to ensure that public transport will be the preferred choice for most people travelling into and out of the city centre. There is clear evidence  that the city centre is already highly  accessible by public transport.  This is set to further improve with investment in and extensions to bus, bus rapid transit, train and tram networks including </w:t>
            </w:r>
            <w:proofErr w:type="spellStart"/>
            <w:r w:rsidRPr="00E0390C">
              <w:rPr>
                <w:rFonts w:ascii="Calibri" w:hAnsi="Calibri" w:cs="Arial"/>
              </w:rPr>
              <w:t>prioritisation</w:t>
            </w:r>
            <w:proofErr w:type="spellEnd"/>
            <w:r w:rsidRPr="00E0390C">
              <w:rPr>
                <w:rFonts w:ascii="Calibri" w:hAnsi="Calibri" w:cs="Arial"/>
              </w:rPr>
              <w:t xml:space="preserve"> over private car travel to reduce the negative impact that congestion and travel disruption has on productivity.  The economic costs linked to congestion are also very significant, currently costing £632 million a year.  This figure is expected to rise as demand increases. There is also evidence that large businesses </w:t>
            </w:r>
            <w:r w:rsidR="002D4CE3" w:rsidRPr="00E0390C">
              <w:rPr>
                <w:rFonts w:ascii="Calibri" w:hAnsi="Calibri" w:cs="Arial"/>
              </w:rPr>
              <w:t>who are choosing to locate in</w:t>
            </w:r>
            <w:r w:rsidRPr="00E0390C">
              <w:rPr>
                <w:rFonts w:ascii="Calibri" w:hAnsi="Calibri" w:cs="Arial"/>
              </w:rPr>
              <w:t xml:space="preserve"> the city centre are placing greater emphasis on public transport use and active travel opportunities for staff.  </w:t>
            </w:r>
            <w:hyperlink r:id="rId14" w:tooltip="Link to The new HSBC headquarters in Birmingham" w:history="1">
              <w:r w:rsidR="00307A6B">
                <w:rPr>
                  <w:rStyle w:val="Hyperlink"/>
                  <w:rFonts w:ascii="Calibri" w:hAnsi="Calibri"/>
                </w:rPr>
                <w:t>The new HSBC headquarters in Birmingham</w:t>
              </w:r>
            </w:hyperlink>
            <w:r w:rsidRPr="00E0390C">
              <w:rPr>
                <w:rFonts w:ascii="Calibri" w:hAnsi="Calibri" w:cs="Arial"/>
              </w:rPr>
              <w:t xml:space="preserve">, for example, do not provide any parking for their 2,500  </w:t>
            </w:r>
            <w:r w:rsidRPr="00E0390C">
              <w:rPr>
                <w:rFonts w:ascii="Calibri" w:hAnsi="Calibri" w:cs="Arial"/>
              </w:rPr>
              <w:lastRenderedPageBreak/>
              <w:t xml:space="preserve">staff except for disabled spaces. The company have invested heavily in providing facilities to support cycling to work for their employees, including shower facilities and bike parking. They </w:t>
            </w:r>
            <w:proofErr w:type="spellStart"/>
            <w:r w:rsidRPr="00E0390C">
              <w:rPr>
                <w:rFonts w:ascii="Calibri" w:hAnsi="Calibri" w:cs="Arial"/>
              </w:rPr>
              <w:t>recognise</w:t>
            </w:r>
            <w:proofErr w:type="spellEnd"/>
            <w:r w:rsidRPr="00E0390C">
              <w:rPr>
                <w:rFonts w:ascii="Calibri" w:hAnsi="Calibri" w:cs="Arial"/>
              </w:rPr>
              <w:t xml:space="preserve"> that supporting employees to travel actively can bring significant health benefits to their workforce. (</w:t>
            </w:r>
            <w:hyperlink r:id="rId15" w:tooltip="Link to HSBC encourage staff to Cycle to Work" w:history="1">
              <w:r w:rsidR="00307A6B">
                <w:rPr>
                  <w:rStyle w:val="Hyperlink"/>
                  <w:rFonts w:ascii="Calibri" w:hAnsi="Calibri"/>
                </w:rPr>
                <w:t>HSBC encourage staff to Cycle to Work</w:t>
              </w:r>
            </w:hyperlink>
            <w:r w:rsidRPr="00E0390C">
              <w:rPr>
                <w:rFonts w:ascii="Calibri" w:hAnsi="Calibri" w:cs="Arial"/>
              </w:rPr>
              <w:t>)</w:t>
            </w:r>
          </w:p>
        </w:tc>
      </w:tr>
      <w:tr w:rsidR="005703D7" w:rsidRPr="00E0390C" w14:paraId="068A1AED" w14:textId="77777777" w:rsidTr="006E4A3F">
        <w:trPr>
          <w:trHeight w:val="271"/>
        </w:trPr>
        <w:tc>
          <w:tcPr>
            <w:tcW w:w="759" w:type="dxa"/>
            <w:tcBorders>
              <w:top w:val="single" w:sz="4" w:space="0" w:color="auto"/>
              <w:left w:val="single" w:sz="4" w:space="0" w:color="auto"/>
              <w:bottom w:val="single" w:sz="4" w:space="0" w:color="auto"/>
              <w:right w:val="single" w:sz="4" w:space="0" w:color="auto"/>
            </w:tcBorders>
            <w:shd w:val="solid" w:color="FFFFFF" w:fill="auto"/>
            <w:hideMark/>
          </w:tcPr>
          <w:p w14:paraId="253C72AF" w14:textId="77777777" w:rsidR="005703D7" w:rsidRPr="00E0390C" w:rsidRDefault="005703D7">
            <w:pPr>
              <w:spacing w:after="120" w:line="240" w:lineRule="auto"/>
              <w:rPr>
                <w:rFonts w:ascii="Calibri" w:hAnsi="Calibri" w:cs="Arial"/>
                <w:noProof/>
              </w:rPr>
            </w:pPr>
            <w:r w:rsidRPr="00E0390C">
              <w:rPr>
                <w:rFonts w:ascii="Calibri" w:hAnsi="Calibri" w:cs="Arial"/>
                <w:noProof/>
              </w:rPr>
              <w:lastRenderedPageBreak/>
              <w:t>CC6</w:t>
            </w:r>
          </w:p>
        </w:tc>
        <w:tc>
          <w:tcPr>
            <w:tcW w:w="1376" w:type="dxa"/>
            <w:tcBorders>
              <w:top w:val="single" w:sz="4" w:space="0" w:color="auto"/>
              <w:left w:val="single" w:sz="4" w:space="0" w:color="auto"/>
              <w:bottom w:val="single" w:sz="4" w:space="0" w:color="auto"/>
              <w:right w:val="single" w:sz="4" w:space="0" w:color="auto"/>
            </w:tcBorders>
            <w:shd w:val="solid" w:color="FFFFFF" w:fill="auto"/>
            <w:hideMark/>
          </w:tcPr>
          <w:p w14:paraId="1B087673" w14:textId="77777777" w:rsidR="005703D7" w:rsidRPr="00E0390C" w:rsidRDefault="005703D7">
            <w:pPr>
              <w:spacing w:after="0" w:line="240" w:lineRule="auto"/>
              <w:rPr>
                <w:rFonts w:ascii="Calibri" w:hAnsi="Calibri" w:cs="Arial"/>
                <w:noProof/>
              </w:rPr>
            </w:pPr>
            <w:r w:rsidRPr="00E0390C">
              <w:rPr>
                <w:rFonts w:ascii="Calibri" w:hAnsi="Calibri" w:cs="Arial"/>
                <w:noProof/>
              </w:rPr>
              <w:t>Canal and Rivers Trust</w:t>
            </w:r>
          </w:p>
        </w:tc>
        <w:tc>
          <w:tcPr>
            <w:tcW w:w="5379" w:type="dxa"/>
            <w:gridSpan w:val="6"/>
            <w:tcBorders>
              <w:top w:val="single" w:sz="4" w:space="0" w:color="auto"/>
              <w:left w:val="single" w:sz="4" w:space="0" w:color="auto"/>
              <w:bottom w:val="single" w:sz="4" w:space="0" w:color="auto"/>
              <w:right w:val="single" w:sz="4" w:space="0" w:color="auto"/>
            </w:tcBorders>
            <w:shd w:val="solid" w:color="FFFFFF" w:fill="auto"/>
            <w:hideMark/>
          </w:tcPr>
          <w:p w14:paraId="2EB4C935" w14:textId="77777777" w:rsidR="005703D7" w:rsidRPr="00E0390C" w:rsidRDefault="005703D7">
            <w:pPr>
              <w:widowControl w:val="0"/>
              <w:autoSpaceDE w:val="0"/>
              <w:autoSpaceDN w:val="0"/>
              <w:adjustRightInd w:val="0"/>
              <w:spacing w:after="120" w:line="240" w:lineRule="auto"/>
              <w:rPr>
                <w:rFonts w:ascii="Calibri" w:hAnsi="Calibri" w:cs="Arial"/>
              </w:rPr>
            </w:pPr>
            <w:r w:rsidRPr="00E0390C">
              <w:rPr>
                <w:rFonts w:ascii="Calibri" w:eastAsia="Times New Roman" w:hAnsi="Calibri"/>
                <w:color w:val="000000"/>
                <w:lang w:eastAsia="en-GB"/>
              </w:rPr>
              <w:t xml:space="preserve">Keen to ensure that our staff are not disadvantaged by the changes to parking provision within the city, whilst acknowledging that wherever possible we seek to encourage alternative, more sustainable travel modes. Staff based in city centre offices who require a car to do their job in order to be able to react to incidents and/or carry out site visits should not be disadvantaged by these proposals. </w:t>
            </w:r>
          </w:p>
        </w:tc>
        <w:tc>
          <w:tcPr>
            <w:tcW w:w="6378" w:type="dxa"/>
            <w:gridSpan w:val="3"/>
            <w:tcBorders>
              <w:top w:val="single" w:sz="4" w:space="0" w:color="auto"/>
              <w:left w:val="single" w:sz="4" w:space="0" w:color="auto"/>
              <w:bottom w:val="single" w:sz="4" w:space="0" w:color="auto"/>
              <w:right w:val="single" w:sz="4" w:space="0" w:color="auto"/>
            </w:tcBorders>
            <w:shd w:val="solid" w:color="FFFFFF" w:fill="auto"/>
            <w:hideMark/>
          </w:tcPr>
          <w:p w14:paraId="6897CF44" w14:textId="77777777" w:rsidR="005703D7" w:rsidRPr="00E0390C" w:rsidRDefault="005703D7">
            <w:pPr>
              <w:widowControl w:val="0"/>
              <w:autoSpaceDE w:val="0"/>
              <w:autoSpaceDN w:val="0"/>
              <w:adjustRightInd w:val="0"/>
              <w:spacing w:after="120" w:line="240" w:lineRule="auto"/>
              <w:rPr>
                <w:rFonts w:ascii="Calibri" w:hAnsi="Calibri" w:cs="Arial"/>
              </w:rPr>
            </w:pPr>
            <w:r w:rsidRPr="00E0390C">
              <w:rPr>
                <w:rFonts w:ascii="Calibri" w:hAnsi="Calibri" w:cs="Arial"/>
              </w:rPr>
              <w:t xml:space="preserve">We acknowledge the importance of provision for fleet vehicles to support necessary working practices. The SPD recognises that for some journeys and business activities travelling to the city centre by car if the most suitable, or in some cases the only viable option.  </w:t>
            </w:r>
          </w:p>
          <w:p w14:paraId="22F75BD1" w14:textId="77777777" w:rsidR="005703D7" w:rsidRPr="00E0390C" w:rsidRDefault="005703D7">
            <w:pPr>
              <w:widowControl w:val="0"/>
              <w:autoSpaceDE w:val="0"/>
              <w:autoSpaceDN w:val="0"/>
              <w:adjustRightInd w:val="0"/>
              <w:spacing w:after="120" w:line="240" w:lineRule="auto"/>
              <w:rPr>
                <w:rFonts w:ascii="Calibri" w:hAnsi="Calibri" w:cs="Arial"/>
              </w:rPr>
            </w:pPr>
            <w:r w:rsidRPr="00E0390C">
              <w:rPr>
                <w:rFonts w:ascii="Calibri" w:hAnsi="Calibri" w:cs="Arial"/>
              </w:rPr>
              <w:t xml:space="preserve">Within the parking standards for new developments there is acknowledgement of the need for accommodating fleet vehicles where necessary. </w:t>
            </w:r>
          </w:p>
        </w:tc>
      </w:tr>
      <w:tr w:rsidR="005703D7" w:rsidRPr="00E0390C" w14:paraId="77D14BFD" w14:textId="77777777" w:rsidTr="006E4A3F">
        <w:trPr>
          <w:trHeight w:val="271"/>
        </w:trPr>
        <w:tc>
          <w:tcPr>
            <w:tcW w:w="759" w:type="dxa"/>
            <w:tcBorders>
              <w:top w:val="single" w:sz="4" w:space="0" w:color="auto"/>
              <w:left w:val="single" w:sz="4" w:space="0" w:color="auto"/>
              <w:bottom w:val="single" w:sz="4" w:space="0" w:color="auto"/>
              <w:right w:val="single" w:sz="4" w:space="0" w:color="auto"/>
            </w:tcBorders>
            <w:shd w:val="solid" w:color="FFFFFF" w:fill="auto"/>
            <w:hideMark/>
          </w:tcPr>
          <w:p w14:paraId="7B3799D6" w14:textId="77777777" w:rsidR="005703D7" w:rsidRPr="00E0390C" w:rsidRDefault="005703D7">
            <w:pPr>
              <w:spacing w:after="120" w:line="240" w:lineRule="auto"/>
              <w:rPr>
                <w:rFonts w:ascii="Calibri" w:hAnsi="Calibri" w:cs="Arial"/>
                <w:noProof/>
              </w:rPr>
            </w:pPr>
            <w:r w:rsidRPr="00E0390C">
              <w:rPr>
                <w:rFonts w:ascii="Calibri" w:hAnsi="Calibri" w:cs="Arial"/>
                <w:noProof/>
              </w:rPr>
              <w:t>CC7</w:t>
            </w:r>
          </w:p>
        </w:tc>
        <w:tc>
          <w:tcPr>
            <w:tcW w:w="1376" w:type="dxa"/>
            <w:tcBorders>
              <w:top w:val="single" w:sz="4" w:space="0" w:color="auto"/>
              <w:left w:val="single" w:sz="4" w:space="0" w:color="auto"/>
              <w:bottom w:val="single" w:sz="4" w:space="0" w:color="auto"/>
              <w:right w:val="single" w:sz="4" w:space="0" w:color="auto"/>
            </w:tcBorders>
            <w:shd w:val="solid" w:color="FFFFFF" w:fill="auto"/>
            <w:hideMark/>
          </w:tcPr>
          <w:p w14:paraId="1F15993C" w14:textId="77777777" w:rsidR="005703D7" w:rsidRPr="00E0390C" w:rsidRDefault="005703D7">
            <w:pPr>
              <w:spacing w:after="0" w:line="240" w:lineRule="auto"/>
              <w:rPr>
                <w:rFonts w:ascii="Calibri" w:hAnsi="Calibri" w:cs="Arial"/>
                <w:noProof/>
              </w:rPr>
            </w:pPr>
            <w:r w:rsidRPr="00E0390C">
              <w:rPr>
                <w:rFonts w:ascii="Calibri" w:hAnsi="Calibri" w:cs="Arial"/>
                <w:noProof/>
              </w:rPr>
              <w:t>Salvation Army, Birmingham Citadel</w:t>
            </w:r>
          </w:p>
        </w:tc>
        <w:tc>
          <w:tcPr>
            <w:tcW w:w="5379" w:type="dxa"/>
            <w:gridSpan w:val="6"/>
            <w:tcBorders>
              <w:top w:val="single" w:sz="4" w:space="0" w:color="auto"/>
              <w:left w:val="single" w:sz="4" w:space="0" w:color="auto"/>
              <w:bottom w:val="single" w:sz="4" w:space="0" w:color="auto"/>
              <w:right w:val="single" w:sz="4" w:space="0" w:color="auto"/>
            </w:tcBorders>
            <w:shd w:val="solid" w:color="FFFFFF" w:fill="auto"/>
            <w:hideMark/>
          </w:tcPr>
          <w:p w14:paraId="1AA45B41" w14:textId="77777777" w:rsidR="005703D7" w:rsidRPr="00E0390C" w:rsidRDefault="005703D7">
            <w:pPr>
              <w:widowControl w:val="0"/>
              <w:autoSpaceDE w:val="0"/>
              <w:autoSpaceDN w:val="0"/>
              <w:adjustRightInd w:val="0"/>
              <w:spacing w:after="120" w:line="240" w:lineRule="auto"/>
              <w:rPr>
                <w:rFonts w:ascii="Calibri" w:eastAsia="Times New Roman" w:hAnsi="Calibri"/>
                <w:color w:val="000000"/>
                <w:lang w:eastAsia="en-GB"/>
              </w:rPr>
            </w:pPr>
            <w:r w:rsidRPr="00E0390C">
              <w:rPr>
                <w:rFonts w:ascii="Calibri" w:eastAsia="Times New Roman" w:hAnsi="Calibri"/>
                <w:color w:val="000000"/>
                <w:lang w:eastAsia="en-GB"/>
              </w:rPr>
              <w:t xml:space="preserve">Concerns with proposal to ‘roll out the city centre controlled parking programme which will remove all no fee on street parking in the city centre’. </w:t>
            </w:r>
            <w:r w:rsidRPr="00E0390C">
              <w:rPr>
                <w:rFonts w:ascii="Calibri" w:eastAsia="Times New Roman" w:hAnsi="Calibri"/>
                <w:color w:val="000000"/>
                <w:lang w:eastAsia="en-GB"/>
              </w:rPr>
              <w:br/>
              <w:t xml:space="preserve">We rely on the availability of no fee on street parking for the sustainability of our worship services on Sundays and weekday evenings. The availability of free access parking outside of normal business hours offers is considered essential for the sustainability and growth of the church and its community work. </w:t>
            </w:r>
          </w:p>
          <w:p w14:paraId="2E4D98E4" w14:textId="77777777" w:rsidR="005703D7" w:rsidRPr="00E0390C" w:rsidRDefault="005703D7">
            <w:pPr>
              <w:widowControl w:val="0"/>
              <w:autoSpaceDE w:val="0"/>
              <w:autoSpaceDN w:val="0"/>
              <w:adjustRightInd w:val="0"/>
              <w:spacing w:after="120" w:line="240" w:lineRule="auto"/>
              <w:rPr>
                <w:rFonts w:ascii="Calibri" w:eastAsia="Times New Roman" w:hAnsi="Calibri"/>
                <w:color w:val="000000"/>
                <w:lang w:eastAsia="en-GB"/>
              </w:rPr>
            </w:pPr>
            <w:r w:rsidRPr="00E0390C">
              <w:rPr>
                <w:rFonts w:ascii="Calibri" w:eastAsia="Times New Roman" w:hAnsi="Calibri"/>
                <w:color w:val="000000"/>
                <w:lang w:eastAsia="en-GB"/>
              </w:rPr>
              <w:t>It is agreed that ‘a balanced approach to parking provision’ is needed and that proper provision should be made ‘for those with mobility needs’.</w:t>
            </w:r>
            <w:r w:rsidRPr="00E0390C">
              <w:rPr>
                <w:rFonts w:ascii="Calibri" w:eastAsia="Times New Roman" w:hAnsi="Calibri"/>
                <w:color w:val="000000"/>
                <w:lang w:eastAsia="en-GB"/>
              </w:rPr>
              <w:br/>
              <w:t xml:space="preserve">Use class D1 ‘Halls and Places of Worship’, the maximum parking provision is 1 space per 20 seats for Zone A locations. This would be woefully short of the requirement as, in common with other churches we ‘generate a high </w:t>
            </w:r>
            <w:r w:rsidRPr="00E0390C">
              <w:rPr>
                <w:rFonts w:ascii="Calibri" w:eastAsia="Times New Roman" w:hAnsi="Calibri"/>
                <w:color w:val="000000"/>
                <w:lang w:eastAsia="en-GB"/>
              </w:rPr>
              <w:lastRenderedPageBreak/>
              <w:t xml:space="preserve">level of short-term demand’. It is also noted that ‘Operational Parking’ excludes parking by operational users. </w:t>
            </w:r>
            <w:r w:rsidRPr="00E0390C">
              <w:rPr>
                <w:rFonts w:ascii="Calibri" w:eastAsia="Times New Roman" w:hAnsi="Calibri"/>
                <w:color w:val="000000"/>
                <w:lang w:eastAsia="en-GB"/>
              </w:rPr>
              <w:br/>
              <w:t>The Salvation Army does not operate any commercial activities and therefore cannot demonstrate a loss of business, but will no doubt affect church attendance and operation.</w:t>
            </w:r>
          </w:p>
          <w:p w14:paraId="71EF3938" w14:textId="77777777" w:rsidR="005703D7" w:rsidRPr="00E0390C" w:rsidRDefault="005703D7">
            <w:pPr>
              <w:widowControl w:val="0"/>
              <w:autoSpaceDE w:val="0"/>
              <w:autoSpaceDN w:val="0"/>
              <w:adjustRightInd w:val="0"/>
              <w:spacing w:after="120" w:line="240" w:lineRule="auto"/>
              <w:rPr>
                <w:rFonts w:ascii="Calibri" w:eastAsia="Times New Roman" w:hAnsi="Calibri"/>
                <w:color w:val="000000"/>
                <w:lang w:eastAsia="en-GB"/>
              </w:rPr>
            </w:pPr>
            <w:r w:rsidRPr="00E0390C">
              <w:rPr>
                <w:rFonts w:ascii="Calibri" w:eastAsia="Times New Roman" w:hAnsi="Calibri"/>
                <w:color w:val="000000"/>
                <w:lang w:eastAsia="en-GB"/>
              </w:rPr>
              <w:t>The document should be amended to clearly permit exceptions in cases which add – not detract – to the thriving culture of the city. If such an amendment can be confirmed, then we shall be grateful to engage in detailed discussions relating to our specific situation.</w:t>
            </w:r>
          </w:p>
        </w:tc>
        <w:tc>
          <w:tcPr>
            <w:tcW w:w="6378" w:type="dxa"/>
            <w:gridSpan w:val="3"/>
            <w:tcBorders>
              <w:top w:val="single" w:sz="4" w:space="0" w:color="auto"/>
              <w:left w:val="single" w:sz="4" w:space="0" w:color="auto"/>
              <w:bottom w:val="single" w:sz="4" w:space="0" w:color="auto"/>
              <w:right w:val="single" w:sz="4" w:space="0" w:color="auto"/>
            </w:tcBorders>
            <w:shd w:val="solid" w:color="FFFFFF" w:fill="auto"/>
          </w:tcPr>
          <w:p w14:paraId="017303BF" w14:textId="77777777" w:rsidR="005703D7" w:rsidRPr="00E0390C" w:rsidRDefault="005703D7">
            <w:pPr>
              <w:widowControl w:val="0"/>
              <w:autoSpaceDE w:val="0"/>
              <w:autoSpaceDN w:val="0"/>
              <w:adjustRightInd w:val="0"/>
              <w:spacing w:after="120" w:line="240" w:lineRule="auto"/>
              <w:rPr>
                <w:rFonts w:ascii="Calibri" w:hAnsi="Calibri" w:cs="Arial"/>
              </w:rPr>
            </w:pPr>
            <w:r w:rsidRPr="00E0390C">
              <w:rPr>
                <w:rFonts w:ascii="Calibri" w:hAnsi="Calibri" w:cs="Arial"/>
              </w:rPr>
              <w:lastRenderedPageBreak/>
              <w:t xml:space="preserve">The controlled parking programme which is in place across the city centre includes different traffic regulations (and parking charges/timings) for different areas.  Each parking ‘zone’ is designed according to the appropriate requirements for managing parking in that area, and accommodating the needs of residents, businesses and organisations where possible.  </w:t>
            </w:r>
          </w:p>
          <w:p w14:paraId="3463672B" w14:textId="77777777" w:rsidR="005703D7" w:rsidRPr="00E0390C" w:rsidRDefault="005703D7">
            <w:pPr>
              <w:widowControl w:val="0"/>
              <w:autoSpaceDE w:val="0"/>
              <w:autoSpaceDN w:val="0"/>
              <w:adjustRightInd w:val="0"/>
              <w:spacing w:after="120" w:line="240" w:lineRule="auto"/>
              <w:rPr>
                <w:rFonts w:ascii="Calibri" w:hAnsi="Calibri" w:cs="Arial"/>
              </w:rPr>
            </w:pPr>
            <w:r w:rsidRPr="00E0390C">
              <w:rPr>
                <w:rFonts w:ascii="Calibri" w:hAnsi="Calibri" w:cs="Arial"/>
              </w:rPr>
              <w:t xml:space="preserve">It is accepted that wording regarding removal of all no fee on street parking is misleading.  This will be revised to ‘removal of all uncontrolled on-street parking’.  In other words, whilst there will be parking restrictions put in place throughout the city centre, this does not necessarily mean that all locations will incur parking charges at all times of the day and all days of the week. </w:t>
            </w:r>
          </w:p>
          <w:p w14:paraId="6479999D" w14:textId="77777777" w:rsidR="005703D7" w:rsidRPr="00E0390C" w:rsidRDefault="005703D7">
            <w:pPr>
              <w:widowControl w:val="0"/>
              <w:autoSpaceDE w:val="0"/>
              <w:autoSpaceDN w:val="0"/>
              <w:adjustRightInd w:val="0"/>
              <w:spacing w:after="120" w:line="240" w:lineRule="auto"/>
              <w:rPr>
                <w:rFonts w:ascii="Calibri" w:hAnsi="Calibri" w:cs="Arial"/>
              </w:rPr>
            </w:pPr>
            <w:r w:rsidRPr="00E0390C">
              <w:rPr>
                <w:rFonts w:ascii="Calibri" w:hAnsi="Calibri" w:cs="Arial"/>
              </w:rPr>
              <w:t xml:space="preserve">Prior to the introduction of any new parking restrictions or changes, we will consult with premises in the local area and work with organisations/ businesses affected to ensure that operational needs </w:t>
            </w:r>
            <w:r w:rsidRPr="00E0390C">
              <w:rPr>
                <w:rFonts w:ascii="Calibri" w:hAnsi="Calibri" w:cs="Arial"/>
              </w:rPr>
              <w:lastRenderedPageBreak/>
              <w:t xml:space="preserve">can still be met wherever possible. </w:t>
            </w:r>
          </w:p>
          <w:p w14:paraId="2806FBD5" w14:textId="77777777" w:rsidR="005703D7" w:rsidRPr="00E0390C" w:rsidRDefault="005703D7">
            <w:pPr>
              <w:widowControl w:val="0"/>
              <w:autoSpaceDE w:val="0"/>
              <w:autoSpaceDN w:val="0"/>
              <w:adjustRightInd w:val="0"/>
              <w:spacing w:after="120" w:line="240" w:lineRule="auto"/>
              <w:rPr>
                <w:rFonts w:ascii="Calibri" w:hAnsi="Calibri" w:cs="Arial"/>
              </w:rPr>
            </w:pPr>
          </w:p>
          <w:p w14:paraId="2EF7E9CE" w14:textId="77777777" w:rsidR="005703D7" w:rsidRPr="00E0390C" w:rsidRDefault="005703D7">
            <w:pPr>
              <w:widowControl w:val="0"/>
              <w:autoSpaceDE w:val="0"/>
              <w:autoSpaceDN w:val="0"/>
              <w:adjustRightInd w:val="0"/>
              <w:spacing w:after="120" w:line="240" w:lineRule="auto"/>
              <w:rPr>
                <w:rFonts w:ascii="Calibri" w:hAnsi="Calibri" w:cs="Arial"/>
              </w:rPr>
            </w:pPr>
          </w:p>
        </w:tc>
      </w:tr>
      <w:tr w:rsidR="005703D7" w:rsidRPr="00E0390C" w14:paraId="41EC0DB0" w14:textId="77777777" w:rsidTr="006E4A3F">
        <w:trPr>
          <w:trHeight w:val="271"/>
        </w:trPr>
        <w:tc>
          <w:tcPr>
            <w:tcW w:w="759" w:type="dxa"/>
            <w:tcBorders>
              <w:top w:val="single" w:sz="4" w:space="0" w:color="auto"/>
              <w:left w:val="single" w:sz="4" w:space="0" w:color="auto"/>
              <w:bottom w:val="single" w:sz="4" w:space="0" w:color="auto"/>
              <w:right w:val="single" w:sz="4" w:space="0" w:color="auto"/>
            </w:tcBorders>
            <w:shd w:val="solid" w:color="FFFFFF" w:fill="auto"/>
            <w:hideMark/>
          </w:tcPr>
          <w:p w14:paraId="335D260B" w14:textId="77777777" w:rsidR="005703D7" w:rsidRPr="00E0390C" w:rsidRDefault="005703D7">
            <w:pPr>
              <w:spacing w:after="120" w:line="240" w:lineRule="auto"/>
              <w:rPr>
                <w:rFonts w:ascii="Calibri" w:hAnsi="Calibri" w:cs="Arial"/>
                <w:noProof/>
              </w:rPr>
            </w:pPr>
            <w:r w:rsidRPr="00E0390C">
              <w:rPr>
                <w:rFonts w:ascii="Calibri" w:hAnsi="Calibri" w:cs="Arial"/>
                <w:noProof/>
              </w:rPr>
              <w:lastRenderedPageBreak/>
              <w:t>CC8</w:t>
            </w:r>
          </w:p>
        </w:tc>
        <w:tc>
          <w:tcPr>
            <w:tcW w:w="1376" w:type="dxa"/>
            <w:tcBorders>
              <w:top w:val="single" w:sz="4" w:space="0" w:color="auto"/>
              <w:left w:val="single" w:sz="4" w:space="0" w:color="auto"/>
              <w:bottom w:val="single" w:sz="4" w:space="0" w:color="auto"/>
              <w:right w:val="single" w:sz="4" w:space="0" w:color="auto"/>
            </w:tcBorders>
            <w:shd w:val="solid" w:color="FFFFFF" w:fill="auto"/>
            <w:hideMark/>
          </w:tcPr>
          <w:p w14:paraId="178934A9" w14:textId="77777777" w:rsidR="005703D7" w:rsidRPr="00E0390C" w:rsidRDefault="005703D7">
            <w:pPr>
              <w:spacing w:after="0" w:line="240" w:lineRule="auto"/>
              <w:rPr>
                <w:rFonts w:ascii="Calibri" w:hAnsi="Calibri" w:cs="Arial"/>
                <w:noProof/>
              </w:rPr>
            </w:pPr>
            <w:r w:rsidRPr="00E0390C">
              <w:rPr>
                <w:rFonts w:ascii="Calibri" w:hAnsi="Calibri" w:cs="Arial"/>
                <w:noProof/>
              </w:rPr>
              <w:t>Unite</w:t>
            </w:r>
          </w:p>
        </w:tc>
        <w:tc>
          <w:tcPr>
            <w:tcW w:w="5379" w:type="dxa"/>
            <w:gridSpan w:val="6"/>
            <w:tcBorders>
              <w:top w:val="single" w:sz="4" w:space="0" w:color="auto"/>
              <w:left w:val="single" w:sz="4" w:space="0" w:color="auto"/>
              <w:bottom w:val="single" w:sz="4" w:space="0" w:color="auto"/>
              <w:right w:val="single" w:sz="4" w:space="0" w:color="auto"/>
            </w:tcBorders>
            <w:shd w:val="solid" w:color="FFFFFF" w:fill="auto"/>
            <w:hideMark/>
          </w:tcPr>
          <w:p w14:paraId="05B607DF" w14:textId="77777777" w:rsidR="005703D7" w:rsidRPr="00E0390C" w:rsidRDefault="005703D7">
            <w:pPr>
              <w:spacing w:after="120" w:line="240" w:lineRule="auto"/>
              <w:ind w:right="680"/>
              <w:rPr>
                <w:rFonts w:ascii="Calibri" w:hAnsi="Calibri"/>
              </w:rPr>
            </w:pPr>
            <w:r w:rsidRPr="00E0390C">
              <w:rPr>
                <w:rFonts w:ascii="Calibri" w:hAnsi="Calibri"/>
              </w:rPr>
              <w:t xml:space="preserve">Site/area specific policy should be added to enable new car parks in regeneration zones where the new parking has other ‘spin off’ benefits. The approach particularly the ‘zero parking’ position in the SPD will displace current parking problems whilst at the same time creating an obstacle to delivering regeneration. It is critical that policies to reduce the level of car parking within the city centre are brought forward alongside significant investment in public transport to ensure there are genuine travel alternatives to the private car. The emerging policies have an unintended consequence of potentially stifling innovation in the parking sector as an inability to deliver new modern car parks will mean existing car parks (which often lack low emissions / vehicle charging) will continue to be relied upon. A more robust and </w:t>
            </w:r>
            <w:r w:rsidRPr="00E0390C">
              <w:rPr>
                <w:rFonts w:ascii="Calibri" w:hAnsi="Calibri"/>
              </w:rPr>
              <w:lastRenderedPageBreak/>
              <w:t xml:space="preserve">sustainable approach would be to encourage new state of the art standalone car parks in accessible locations on the edge of the city centre. </w:t>
            </w:r>
          </w:p>
          <w:p w14:paraId="3358ACA3" w14:textId="77777777" w:rsidR="005703D7" w:rsidRPr="00E0390C" w:rsidRDefault="005703D7">
            <w:pPr>
              <w:widowControl w:val="0"/>
              <w:autoSpaceDE w:val="0"/>
              <w:autoSpaceDN w:val="0"/>
              <w:adjustRightInd w:val="0"/>
              <w:spacing w:after="120" w:line="240" w:lineRule="auto"/>
              <w:rPr>
                <w:rFonts w:ascii="Calibri" w:hAnsi="Calibri"/>
              </w:rPr>
            </w:pPr>
            <w:r w:rsidRPr="00E0390C">
              <w:rPr>
                <w:rFonts w:ascii="Calibri" w:hAnsi="Calibri"/>
              </w:rPr>
              <w:t>The Knowledge Quarter is one such location. A master planned and strategic approach to car parking in the KQ will release existing car park sites for future development in full knowledge that essential car parking can be accommodated elsewhere within the site, which reduces overall parking numbers in the area. Therefore, a strategic approach to parking in this area could be a much needed ‘release valve’ which enables future regeneration. Suggest policy wording supporting provision of new standalone car parks.</w:t>
            </w:r>
          </w:p>
        </w:tc>
        <w:tc>
          <w:tcPr>
            <w:tcW w:w="6378" w:type="dxa"/>
            <w:gridSpan w:val="3"/>
            <w:tcBorders>
              <w:top w:val="single" w:sz="4" w:space="0" w:color="auto"/>
              <w:left w:val="single" w:sz="4" w:space="0" w:color="auto"/>
              <w:bottom w:val="single" w:sz="4" w:space="0" w:color="auto"/>
              <w:right w:val="single" w:sz="4" w:space="0" w:color="auto"/>
            </w:tcBorders>
            <w:shd w:val="solid" w:color="FFFFFF" w:fill="auto"/>
          </w:tcPr>
          <w:p w14:paraId="6BE3ACA6" w14:textId="77777777" w:rsidR="005703D7" w:rsidRPr="00E0390C" w:rsidRDefault="005703D7">
            <w:pPr>
              <w:widowControl w:val="0"/>
              <w:autoSpaceDE w:val="0"/>
              <w:autoSpaceDN w:val="0"/>
              <w:adjustRightInd w:val="0"/>
              <w:spacing w:after="120" w:line="240" w:lineRule="auto"/>
              <w:rPr>
                <w:rFonts w:ascii="Calibri" w:hAnsi="Calibri" w:cs="Arial"/>
              </w:rPr>
            </w:pPr>
            <w:r w:rsidRPr="00E0390C">
              <w:rPr>
                <w:rFonts w:ascii="Calibri" w:hAnsi="Calibri" w:cs="Arial"/>
              </w:rPr>
              <w:lastRenderedPageBreak/>
              <w:t>This amendment is not considered necessary.  Even in regeneration areas levels of parking provision need to be managed to limit adverse impact on the transport network, air quality and the environment.</w:t>
            </w:r>
          </w:p>
          <w:p w14:paraId="1863486E" w14:textId="77777777" w:rsidR="005703D7" w:rsidRPr="00E0390C" w:rsidRDefault="005703D7">
            <w:pPr>
              <w:widowControl w:val="0"/>
              <w:autoSpaceDE w:val="0"/>
              <w:autoSpaceDN w:val="0"/>
              <w:adjustRightInd w:val="0"/>
              <w:spacing w:after="120" w:line="240" w:lineRule="auto"/>
              <w:rPr>
                <w:rFonts w:ascii="Calibri" w:hAnsi="Calibri" w:cs="Arial"/>
              </w:rPr>
            </w:pPr>
            <w:r w:rsidRPr="00E0390C">
              <w:rPr>
                <w:rFonts w:ascii="Calibri" w:hAnsi="Calibri" w:cs="Arial"/>
              </w:rPr>
              <w:t xml:space="preserve">Existing wording allows standalone parking in regeneration areas, as long as it can be demonstrated to meet a deficit in local publicly available off-street parking or to help relieve on-street parking problems.  </w:t>
            </w:r>
          </w:p>
          <w:p w14:paraId="33DE5BA2" w14:textId="77777777" w:rsidR="005703D7" w:rsidRPr="00E0390C" w:rsidRDefault="005703D7">
            <w:pPr>
              <w:widowControl w:val="0"/>
              <w:autoSpaceDE w:val="0"/>
              <w:autoSpaceDN w:val="0"/>
              <w:adjustRightInd w:val="0"/>
              <w:spacing w:after="120" w:line="240" w:lineRule="auto"/>
              <w:rPr>
                <w:rFonts w:ascii="Calibri" w:hAnsi="Calibri" w:cs="Arial"/>
              </w:rPr>
            </w:pPr>
          </w:p>
          <w:p w14:paraId="746E2E1D" w14:textId="77777777" w:rsidR="005703D7" w:rsidRPr="00E0390C" w:rsidRDefault="005703D7">
            <w:pPr>
              <w:widowControl w:val="0"/>
              <w:autoSpaceDE w:val="0"/>
              <w:autoSpaceDN w:val="0"/>
              <w:adjustRightInd w:val="0"/>
              <w:spacing w:after="120" w:line="240" w:lineRule="auto"/>
              <w:rPr>
                <w:rFonts w:ascii="Calibri" w:hAnsi="Calibri" w:cs="Arial"/>
              </w:rPr>
            </w:pPr>
          </w:p>
        </w:tc>
      </w:tr>
      <w:tr w:rsidR="005703D7" w:rsidRPr="00E0390C" w14:paraId="523794A8" w14:textId="77777777" w:rsidTr="006E4A3F">
        <w:trPr>
          <w:trHeight w:val="271"/>
        </w:trPr>
        <w:tc>
          <w:tcPr>
            <w:tcW w:w="759" w:type="dxa"/>
            <w:tcBorders>
              <w:top w:val="single" w:sz="4" w:space="0" w:color="auto"/>
              <w:left w:val="single" w:sz="4" w:space="0" w:color="auto"/>
              <w:bottom w:val="single" w:sz="4" w:space="0" w:color="auto"/>
              <w:right w:val="single" w:sz="4" w:space="0" w:color="auto"/>
            </w:tcBorders>
            <w:shd w:val="solid" w:color="FFFFFF" w:fill="auto"/>
            <w:hideMark/>
          </w:tcPr>
          <w:p w14:paraId="17D5FC38" w14:textId="77777777" w:rsidR="005703D7" w:rsidRPr="00E0390C" w:rsidRDefault="005703D7">
            <w:pPr>
              <w:spacing w:after="120" w:line="240" w:lineRule="auto"/>
              <w:rPr>
                <w:rFonts w:ascii="Calibri" w:hAnsi="Calibri" w:cs="Arial"/>
                <w:noProof/>
              </w:rPr>
            </w:pPr>
            <w:r w:rsidRPr="00E0390C">
              <w:rPr>
                <w:rFonts w:ascii="Calibri" w:hAnsi="Calibri" w:cs="Arial"/>
                <w:noProof/>
              </w:rPr>
              <w:t>CC9</w:t>
            </w:r>
          </w:p>
        </w:tc>
        <w:tc>
          <w:tcPr>
            <w:tcW w:w="1376" w:type="dxa"/>
            <w:tcBorders>
              <w:top w:val="single" w:sz="4" w:space="0" w:color="auto"/>
              <w:left w:val="single" w:sz="4" w:space="0" w:color="auto"/>
              <w:bottom w:val="single" w:sz="4" w:space="0" w:color="auto"/>
              <w:right w:val="single" w:sz="4" w:space="0" w:color="auto"/>
            </w:tcBorders>
            <w:shd w:val="solid" w:color="FFFFFF" w:fill="auto"/>
            <w:hideMark/>
          </w:tcPr>
          <w:p w14:paraId="0739BDAC" w14:textId="77777777" w:rsidR="005703D7" w:rsidRPr="00E0390C" w:rsidRDefault="005703D7">
            <w:pPr>
              <w:spacing w:after="0" w:line="240" w:lineRule="auto"/>
              <w:rPr>
                <w:rFonts w:ascii="Calibri" w:hAnsi="Calibri" w:cs="Arial"/>
                <w:noProof/>
              </w:rPr>
            </w:pPr>
            <w:r w:rsidRPr="00E0390C">
              <w:rPr>
                <w:rFonts w:ascii="Calibri" w:hAnsi="Calibri" w:cs="Arial"/>
                <w:noProof/>
              </w:rPr>
              <w:t>Oval Real Estate</w:t>
            </w:r>
          </w:p>
        </w:tc>
        <w:tc>
          <w:tcPr>
            <w:tcW w:w="5379" w:type="dxa"/>
            <w:gridSpan w:val="6"/>
            <w:tcBorders>
              <w:top w:val="single" w:sz="4" w:space="0" w:color="auto"/>
              <w:left w:val="single" w:sz="4" w:space="0" w:color="auto"/>
              <w:bottom w:val="single" w:sz="4" w:space="0" w:color="auto"/>
              <w:right w:val="single" w:sz="4" w:space="0" w:color="auto"/>
            </w:tcBorders>
            <w:shd w:val="solid" w:color="FFFFFF" w:fill="auto"/>
            <w:hideMark/>
          </w:tcPr>
          <w:p w14:paraId="4D2E3458" w14:textId="77777777" w:rsidR="005703D7" w:rsidRPr="00E0390C" w:rsidRDefault="005703D7">
            <w:pPr>
              <w:widowControl w:val="0"/>
              <w:autoSpaceDE w:val="0"/>
              <w:autoSpaceDN w:val="0"/>
              <w:adjustRightInd w:val="0"/>
              <w:spacing w:after="120" w:line="240" w:lineRule="auto"/>
              <w:rPr>
                <w:rFonts w:ascii="Calibri" w:hAnsi="Calibri" w:cs="Calibri"/>
                <w:color w:val="000000"/>
                <w:lang w:eastAsia="en-GB"/>
              </w:rPr>
            </w:pPr>
            <w:r w:rsidRPr="00E0390C">
              <w:rPr>
                <w:rFonts w:ascii="Calibri" w:hAnsi="Calibri" w:cs="Calibri"/>
                <w:color w:val="000000"/>
                <w:lang w:eastAsia="en-GB"/>
              </w:rPr>
              <w:t>Oval fully supports the approach taken in the draft SPD to manage on-street parking in the city centre, including Digbeth. In particular, Oval welcomes the removal of on-street car parking to support improvements to public realm and to provide priority for walking, cycling, servicing and delivery.</w:t>
            </w:r>
          </w:p>
        </w:tc>
        <w:tc>
          <w:tcPr>
            <w:tcW w:w="6378" w:type="dxa"/>
            <w:gridSpan w:val="3"/>
            <w:tcBorders>
              <w:top w:val="single" w:sz="4" w:space="0" w:color="auto"/>
              <w:left w:val="single" w:sz="4" w:space="0" w:color="auto"/>
              <w:bottom w:val="single" w:sz="4" w:space="0" w:color="auto"/>
              <w:right w:val="single" w:sz="4" w:space="0" w:color="auto"/>
            </w:tcBorders>
            <w:shd w:val="solid" w:color="FFFFFF" w:fill="auto"/>
            <w:hideMark/>
          </w:tcPr>
          <w:p w14:paraId="009AEB0A" w14:textId="77777777" w:rsidR="005703D7" w:rsidRPr="00E0390C" w:rsidRDefault="005703D7">
            <w:pPr>
              <w:widowControl w:val="0"/>
              <w:autoSpaceDE w:val="0"/>
              <w:autoSpaceDN w:val="0"/>
              <w:adjustRightInd w:val="0"/>
              <w:spacing w:after="120" w:line="240" w:lineRule="auto"/>
              <w:rPr>
                <w:rFonts w:ascii="Calibri" w:hAnsi="Calibri" w:cs="Arial"/>
              </w:rPr>
            </w:pPr>
            <w:r w:rsidRPr="00E0390C">
              <w:rPr>
                <w:rFonts w:ascii="Calibri" w:hAnsi="Calibri" w:cs="Arial"/>
              </w:rPr>
              <w:t xml:space="preserve">Support noted. </w:t>
            </w:r>
          </w:p>
        </w:tc>
      </w:tr>
      <w:tr w:rsidR="005703D7" w:rsidRPr="00E0390C" w14:paraId="01BEA4CC" w14:textId="77777777" w:rsidTr="006E4A3F">
        <w:trPr>
          <w:trHeight w:val="271"/>
        </w:trPr>
        <w:tc>
          <w:tcPr>
            <w:tcW w:w="759" w:type="dxa"/>
            <w:tcBorders>
              <w:top w:val="single" w:sz="4" w:space="0" w:color="auto"/>
              <w:left w:val="single" w:sz="4" w:space="0" w:color="auto"/>
              <w:bottom w:val="single" w:sz="4" w:space="0" w:color="auto"/>
              <w:right w:val="single" w:sz="4" w:space="0" w:color="auto"/>
            </w:tcBorders>
            <w:shd w:val="solid" w:color="FFFFFF" w:fill="auto"/>
            <w:hideMark/>
          </w:tcPr>
          <w:p w14:paraId="394EC973" w14:textId="77777777" w:rsidR="005703D7" w:rsidRPr="00E0390C" w:rsidRDefault="005703D7">
            <w:pPr>
              <w:spacing w:after="120" w:line="240" w:lineRule="auto"/>
              <w:rPr>
                <w:rFonts w:ascii="Calibri" w:hAnsi="Calibri" w:cs="Arial"/>
                <w:noProof/>
              </w:rPr>
            </w:pPr>
            <w:r w:rsidRPr="00E0390C">
              <w:rPr>
                <w:rFonts w:ascii="Calibri" w:hAnsi="Calibri" w:cs="Arial"/>
                <w:noProof/>
              </w:rPr>
              <w:t>CC10</w:t>
            </w:r>
          </w:p>
        </w:tc>
        <w:tc>
          <w:tcPr>
            <w:tcW w:w="1376" w:type="dxa"/>
            <w:tcBorders>
              <w:top w:val="single" w:sz="4" w:space="0" w:color="auto"/>
              <w:left w:val="single" w:sz="4" w:space="0" w:color="auto"/>
              <w:bottom w:val="single" w:sz="4" w:space="0" w:color="auto"/>
              <w:right w:val="single" w:sz="4" w:space="0" w:color="auto"/>
            </w:tcBorders>
            <w:shd w:val="solid" w:color="FFFFFF" w:fill="auto"/>
            <w:hideMark/>
          </w:tcPr>
          <w:p w14:paraId="1E930C9B" w14:textId="77777777" w:rsidR="005703D7" w:rsidRPr="00E0390C" w:rsidRDefault="005703D7">
            <w:pPr>
              <w:spacing w:after="0" w:line="240" w:lineRule="auto"/>
              <w:rPr>
                <w:rFonts w:ascii="Calibri" w:hAnsi="Calibri" w:cs="Arial"/>
                <w:noProof/>
              </w:rPr>
            </w:pPr>
            <w:r w:rsidRPr="00E0390C">
              <w:rPr>
                <w:rFonts w:ascii="Calibri" w:hAnsi="Calibri" w:cs="Arial"/>
                <w:noProof/>
              </w:rPr>
              <w:t>Oval Real Estate</w:t>
            </w:r>
          </w:p>
        </w:tc>
        <w:tc>
          <w:tcPr>
            <w:tcW w:w="5379" w:type="dxa"/>
            <w:gridSpan w:val="6"/>
            <w:tcBorders>
              <w:top w:val="single" w:sz="4" w:space="0" w:color="auto"/>
              <w:left w:val="single" w:sz="4" w:space="0" w:color="auto"/>
              <w:bottom w:val="single" w:sz="4" w:space="0" w:color="auto"/>
              <w:right w:val="single" w:sz="4" w:space="0" w:color="auto"/>
            </w:tcBorders>
            <w:shd w:val="solid" w:color="FFFFFF" w:fill="auto"/>
            <w:hideMark/>
          </w:tcPr>
          <w:p w14:paraId="0A576942" w14:textId="77777777" w:rsidR="005703D7" w:rsidRPr="00E0390C" w:rsidRDefault="005703D7">
            <w:pPr>
              <w:autoSpaceDE w:val="0"/>
              <w:autoSpaceDN w:val="0"/>
              <w:adjustRightInd w:val="0"/>
              <w:spacing w:after="120" w:line="240" w:lineRule="auto"/>
              <w:rPr>
                <w:rFonts w:ascii="Calibri" w:hAnsi="Calibri" w:cs="Calibri"/>
                <w:color w:val="000000"/>
                <w:lang w:eastAsia="en-GB"/>
              </w:rPr>
            </w:pPr>
            <w:r w:rsidRPr="00E0390C">
              <w:rPr>
                <w:rFonts w:ascii="Calibri" w:hAnsi="Calibri" w:cs="Calibri"/>
                <w:color w:val="000000"/>
                <w:lang w:eastAsia="en-GB"/>
              </w:rPr>
              <w:t xml:space="preserve">Oval do not generally support this detailed guidance principle given it does not take into account any transitional arrangements, phasing and the need to deliver parking strategies over a prolonged period of time, which is sometimes the case when delivering major complex regenerative schemes in the city centre. </w:t>
            </w:r>
          </w:p>
          <w:p w14:paraId="566DBF60" w14:textId="77777777" w:rsidR="005703D7" w:rsidRPr="00E0390C" w:rsidRDefault="00F03F40">
            <w:pPr>
              <w:autoSpaceDE w:val="0"/>
              <w:autoSpaceDN w:val="0"/>
              <w:adjustRightInd w:val="0"/>
              <w:spacing w:after="120" w:line="240" w:lineRule="auto"/>
              <w:rPr>
                <w:rFonts w:ascii="Calibri" w:hAnsi="Calibri" w:cs="Calibri"/>
                <w:color w:val="000000"/>
                <w:lang w:eastAsia="en-GB"/>
              </w:rPr>
            </w:pPr>
            <w:r>
              <w:rPr>
                <w:rFonts w:ascii="Calibri" w:hAnsi="Calibri" w:cs="Calibri"/>
                <w:color w:val="000000"/>
                <w:lang w:eastAsia="en-GB"/>
              </w:rPr>
              <w:t xml:space="preserve">It is </w:t>
            </w:r>
            <w:r w:rsidR="005703D7" w:rsidRPr="00E0390C">
              <w:rPr>
                <w:rFonts w:ascii="Calibri" w:hAnsi="Calibri" w:cs="Calibri"/>
                <w:color w:val="000000"/>
                <w:lang w:eastAsia="en-GB"/>
              </w:rPr>
              <w:t xml:space="preserve">recommended that the detailed guidance is amended to allow for flexibility in the provision of off-street parking as follows: </w:t>
            </w:r>
          </w:p>
          <w:p w14:paraId="4B539AC5" w14:textId="77777777" w:rsidR="005703D7" w:rsidRPr="00E0390C" w:rsidRDefault="005703D7">
            <w:pPr>
              <w:autoSpaceDE w:val="0"/>
              <w:autoSpaceDN w:val="0"/>
              <w:adjustRightInd w:val="0"/>
              <w:spacing w:after="120" w:line="240" w:lineRule="auto"/>
              <w:rPr>
                <w:rFonts w:ascii="Calibri" w:hAnsi="Calibri" w:cs="Calibri"/>
                <w:color w:val="000000"/>
                <w:lang w:eastAsia="en-GB"/>
              </w:rPr>
            </w:pPr>
            <w:r w:rsidRPr="00E0390C">
              <w:rPr>
                <w:rFonts w:ascii="Calibri" w:hAnsi="Calibri" w:cs="Calibri"/>
                <w:color w:val="000000"/>
                <w:lang w:eastAsia="en-GB"/>
              </w:rPr>
              <w:lastRenderedPageBreak/>
              <w:t>“</w:t>
            </w:r>
            <w:r w:rsidRPr="00E0390C">
              <w:rPr>
                <w:rFonts w:ascii="Calibri" w:hAnsi="Calibri" w:cs="Calibri"/>
                <w:i/>
                <w:iCs/>
                <w:color w:val="000000"/>
                <w:lang w:eastAsia="en-GB"/>
              </w:rPr>
              <w:t xml:space="preserve">Replacement off street parking and new off street parking in the city centre will not be supported unless it can be demonstrated that there is a gap in provision and it reflects location specific circumstances.” </w:t>
            </w:r>
          </w:p>
        </w:tc>
        <w:tc>
          <w:tcPr>
            <w:tcW w:w="6378" w:type="dxa"/>
            <w:gridSpan w:val="3"/>
            <w:tcBorders>
              <w:top w:val="single" w:sz="4" w:space="0" w:color="auto"/>
              <w:left w:val="single" w:sz="4" w:space="0" w:color="auto"/>
              <w:bottom w:val="single" w:sz="4" w:space="0" w:color="auto"/>
              <w:right w:val="single" w:sz="4" w:space="0" w:color="auto"/>
            </w:tcBorders>
            <w:shd w:val="solid" w:color="FFFFFF" w:fill="auto"/>
            <w:hideMark/>
          </w:tcPr>
          <w:p w14:paraId="616549B0" w14:textId="77777777" w:rsidR="005703D7" w:rsidRPr="00E0390C" w:rsidRDefault="005703D7">
            <w:pPr>
              <w:widowControl w:val="0"/>
              <w:autoSpaceDE w:val="0"/>
              <w:autoSpaceDN w:val="0"/>
              <w:adjustRightInd w:val="0"/>
              <w:spacing w:after="120" w:line="240" w:lineRule="auto"/>
              <w:rPr>
                <w:rFonts w:ascii="Calibri" w:hAnsi="Calibri" w:cs="Arial"/>
              </w:rPr>
            </w:pPr>
            <w:r w:rsidRPr="00E0390C">
              <w:rPr>
                <w:rFonts w:ascii="Calibri" w:hAnsi="Calibri" w:cs="Arial"/>
              </w:rPr>
              <w:lastRenderedPageBreak/>
              <w:t>The SPD has been amended to clarify that it will not apply to detailed and reserved matters applications that are already registered prior to the date of adoption of the SPD.   The SPD will have flexibility to allow the Council to consider the requirements of ‘special’ cases for example major schemes which are phased over long periods of time.</w:t>
            </w:r>
          </w:p>
          <w:p w14:paraId="05C8C1C7" w14:textId="77777777" w:rsidR="005703D7" w:rsidRPr="00E0390C" w:rsidRDefault="005703D7">
            <w:pPr>
              <w:widowControl w:val="0"/>
              <w:autoSpaceDE w:val="0"/>
              <w:autoSpaceDN w:val="0"/>
              <w:adjustRightInd w:val="0"/>
              <w:spacing w:after="120" w:line="240" w:lineRule="auto"/>
              <w:rPr>
                <w:rFonts w:ascii="Calibri" w:hAnsi="Calibri" w:cs="Arial"/>
              </w:rPr>
            </w:pPr>
            <w:r w:rsidRPr="00E0390C">
              <w:rPr>
                <w:rFonts w:ascii="Calibri" w:hAnsi="Calibri" w:cs="Arial"/>
              </w:rPr>
              <w:t xml:space="preserve">Existing wording allows standalone parking in regeneration areas, as long as it can be demonstrated to meet a deficit in local publicly available off-street parking or to help relieve on-street parking problems.  </w:t>
            </w:r>
          </w:p>
        </w:tc>
      </w:tr>
      <w:tr w:rsidR="005703D7" w:rsidRPr="00E0390C" w14:paraId="211FEA20" w14:textId="77777777" w:rsidTr="006E4A3F">
        <w:trPr>
          <w:trHeight w:val="271"/>
        </w:trPr>
        <w:tc>
          <w:tcPr>
            <w:tcW w:w="759" w:type="dxa"/>
            <w:tcBorders>
              <w:top w:val="single" w:sz="4" w:space="0" w:color="auto"/>
              <w:left w:val="single" w:sz="4" w:space="0" w:color="auto"/>
              <w:bottom w:val="single" w:sz="4" w:space="0" w:color="auto"/>
              <w:right w:val="single" w:sz="4" w:space="0" w:color="auto"/>
            </w:tcBorders>
            <w:shd w:val="solid" w:color="FFFFFF" w:fill="auto"/>
            <w:hideMark/>
          </w:tcPr>
          <w:p w14:paraId="09C4CDC0" w14:textId="77777777" w:rsidR="005703D7" w:rsidRPr="00E0390C" w:rsidRDefault="005703D7">
            <w:pPr>
              <w:spacing w:after="120" w:line="240" w:lineRule="auto"/>
              <w:rPr>
                <w:rFonts w:ascii="Calibri" w:hAnsi="Calibri" w:cs="Arial"/>
                <w:noProof/>
              </w:rPr>
            </w:pPr>
            <w:r w:rsidRPr="00E0390C">
              <w:rPr>
                <w:rFonts w:ascii="Calibri" w:hAnsi="Calibri" w:cs="Arial"/>
                <w:noProof/>
              </w:rPr>
              <w:t>CC11</w:t>
            </w:r>
          </w:p>
        </w:tc>
        <w:tc>
          <w:tcPr>
            <w:tcW w:w="1376" w:type="dxa"/>
            <w:tcBorders>
              <w:top w:val="single" w:sz="4" w:space="0" w:color="auto"/>
              <w:left w:val="single" w:sz="4" w:space="0" w:color="auto"/>
              <w:bottom w:val="single" w:sz="4" w:space="0" w:color="auto"/>
              <w:right w:val="single" w:sz="4" w:space="0" w:color="auto"/>
            </w:tcBorders>
            <w:shd w:val="solid" w:color="FFFFFF" w:fill="auto"/>
          </w:tcPr>
          <w:p w14:paraId="5E15F599" w14:textId="77777777" w:rsidR="005703D7" w:rsidRPr="00E0390C" w:rsidRDefault="005703D7">
            <w:pPr>
              <w:spacing w:after="0" w:line="240" w:lineRule="auto"/>
              <w:rPr>
                <w:rFonts w:ascii="Calibri" w:hAnsi="Calibri" w:cs="Arial"/>
                <w:noProof/>
              </w:rPr>
            </w:pPr>
            <w:r w:rsidRPr="00E0390C">
              <w:rPr>
                <w:rFonts w:ascii="Calibri" w:hAnsi="Calibri" w:cs="Arial"/>
                <w:noProof/>
              </w:rPr>
              <w:t xml:space="preserve">Mcnaughton Associates </w:t>
            </w:r>
          </w:p>
          <w:p w14:paraId="0B7BDDEB" w14:textId="77777777" w:rsidR="005703D7" w:rsidRPr="00E0390C" w:rsidRDefault="005703D7">
            <w:pPr>
              <w:spacing w:after="0" w:line="240" w:lineRule="auto"/>
              <w:rPr>
                <w:rFonts w:ascii="Calibri" w:hAnsi="Calibri" w:cs="Arial"/>
                <w:noProof/>
              </w:rPr>
            </w:pPr>
          </w:p>
        </w:tc>
        <w:tc>
          <w:tcPr>
            <w:tcW w:w="5379" w:type="dxa"/>
            <w:gridSpan w:val="6"/>
            <w:tcBorders>
              <w:top w:val="single" w:sz="4" w:space="0" w:color="auto"/>
              <w:left w:val="single" w:sz="4" w:space="0" w:color="auto"/>
              <w:bottom w:val="single" w:sz="4" w:space="0" w:color="auto"/>
              <w:right w:val="single" w:sz="4" w:space="0" w:color="auto"/>
            </w:tcBorders>
            <w:shd w:val="solid" w:color="FFFFFF" w:fill="auto"/>
            <w:hideMark/>
          </w:tcPr>
          <w:p w14:paraId="29FD47C8" w14:textId="77777777" w:rsidR="005703D7" w:rsidRPr="00E0390C" w:rsidRDefault="005703D7">
            <w:pPr>
              <w:autoSpaceDE w:val="0"/>
              <w:autoSpaceDN w:val="0"/>
              <w:adjustRightInd w:val="0"/>
              <w:spacing w:after="120" w:line="240" w:lineRule="auto"/>
              <w:rPr>
                <w:rFonts w:ascii="Calibri" w:hAnsi="Calibri" w:cs="Calibri"/>
                <w:color w:val="000000"/>
                <w:lang w:eastAsia="en-GB"/>
              </w:rPr>
            </w:pPr>
            <w:r w:rsidRPr="00E0390C">
              <w:rPr>
                <w:rFonts w:ascii="Calibri" w:hAnsi="Calibri" w:cs="Calibri"/>
                <w:color w:val="000000"/>
                <w:lang w:eastAsia="en-GB"/>
              </w:rPr>
              <w:t>A number of people need cars as a working tool to be able to visit other parts of the Midlands to carry out their job. Making it difficult for people to use cars for business or pleasure will see those people not use the city centre. People will shop in other locations. The shops are struggling in every city. If people do not use the shops, they will close. The council will lose revenue from Business Rates. Companies will move out of town. Families will not move into the city without parking. Limiting parking will destroy the economy of the city.</w:t>
            </w:r>
          </w:p>
        </w:tc>
        <w:tc>
          <w:tcPr>
            <w:tcW w:w="6378" w:type="dxa"/>
            <w:gridSpan w:val="3"/>
            <w:tcBorders>
              <w:top w:val="single" w:sz="4" w:space="0" w:color="auto"/>
              <w:left w:val="single" w:sz="4" w:space="0" w:color="auto"/>
              <w:bottom w:val="single" w:sz="4" w:space="0" w:color="auto"/>
              <w:right w:val="single" w:sz="4" w:space="0" w:color="auto"/>
            </w:tcBorders>
            <w:shd w:val="solid" w:color="FFFFFF" w:fill="auto"/>
            <w:hideMark/>
          </w:tcPr>
          <w:p w14:paraId="74B77B1A" w14:textId="77777777" w:rsidR="005703D7" w:rsidRPr="00E0390C" w:rsidRDefault="005703D7">
            <w:pPr>
              <w:widowControl w:val="0"/>
              <w:autoSpaceDE w:val="0"/>
              <w:autoSpaceDN w:val="0"/>
              <w:adjustRightInd w:val="0"/>
              <w:spacing w:after="120" w:line="240" w:lineRule="auto"/>
              <w:rPr>
                <w:rFonts w:ascii="Calibri" w:hAnsi="Calibri" w:cs="Arial"/>
              </w:rPr>
            </w:pPr>
            <w:r w:rsidRPr="00E0390C">
              <w:rPr>
                <w:rFonts w:ascii="Calibri" w:hAnsi="Calibri" w:cs="Arial"/>
              </w:rPr>
              <w:t xml:space="preserve">While the right amount of parking provision can help support local business, cater for those with mobility needs and prevent inconsiderate and unsafe parking, we must also ensure that our valuable street space is not dominated by parked cars. </w:t>
            </w:r>
          </w:p>
          <w:p w14:paraId="3DFA7E2B" w14:textId="77777777" w:rsidR="005703D7" w:rsidRPr="00E0390C" w:rsidRDefault="005703D7">
            <w:pPr>
              <w:widowControl w:val="0"/>
              <w:autoSpaceDE w:val="0"/>
              <w:autoSpaceDN w:val="0"/>
              <w:adjustRightInd w:val="0"/>
              <w:spacing w:after="120" w:line="240" w:lineRule="auto"/>
              <w:rPr>
                <w:rFonts w:ascii="Calibri" w:hAnsi="Calibri" w:cs="Arial"/>
              </w:rPr>
            </w:pPr>
            <w:r w:rsidRPr="00E0390C">
              <w:rPr>
                <w:rFonts w:ascii="Calibri" w:hAnsi="Calibri" w:cs="Arial"/>
              </w:rPr>
              <w:t xml:space="preserve">Birmingham Connected and the draft Birmingham Transport Plan provide a clear steer for the Parking SPD in their aim create an efficient, attractive, sustainable healthy and equitable transport system by seeking a reduction in reliance on the car and supporting walking, cycling and public transport. The BTP seeks to ensure that public transport will be the preferred choice for most people travelling into and out of the city centre. </w:t>
            </w:r>
            <w:r w:rsidRPr="00E0390C">
              <w:rPr>
                <w:rFonts w:ascii="Calibri" w:hAnsi="Calibri" w:cs="Arial"/>
                <w:highlight w:val="yellow"/>
              </w:rPr>
              <w:t xml:space="preserve"> </w:t>
            </w:r>
          </w:p>
          <w:p w14:paraId="4DC71CD9" w14:textId="77777777" w:rsidR="005703D7" w:rsidRPr="00E0390C" w:rsidRDefault="005703D7">
            <w:pPr>
              <w:widowControl w:val="0"/>
              <w:autoSpaceDE w:val="0"/>
              <w:autoSpaceDN w:val="0"/>
              <w:adjustRightInd w:val="0"/>
              <w:spacing w:after="120" w:line="240" w:lineRule="auto"/>
              <w:rPr>
                <w:rFonts w:ascii="Calibri" w:hAnsi="Calibri" w:cs="Arial"/>
              </w:rPr>
            </w:pPr>
            <w:r w:rsidRPr="00E0390C">
              <w:rPr>
                <w:rFonts w:ascii="Calibri" w:hAnsi="Calibri" w:cs="Arial"/>
              </w:rPr>
              <w:t xml:space="preserve">There is clear evidence  that the centre is already highly  accessible by public transport. This is set to further improve with investment in and extensions to bus, bus rapid transit, train and tram networks including </w:t>
            </w:r>
            <w:proofErr w:type="spellStart"/>
            <w:r w:rsidRPr="00E0390C">
              <w:rPr>
                <w:rFonts w:ascii="Calibri" w:hAnsi="Calibri" w:cs="Arial"/>
              </w:rPr>
              <w:t>prioritisation</w:t>
            </w:r>
            <w:proofErr w:type="spellEnd"/>
            <w:r w:rsidRPr="00E0390C">
              <w:rPr>
                <w:rFonts w:ascii="Calibri" w:hAnsi="Calibri" w:cs="Arial"/>
              </w:rPr>
              <w:t xml:space="preserve"> over private car travel to reduce the negative impact that congestion and travel disruption has on productivity.  The economic costs linked to congestion are also very significant, currently costing Birmingham’s economy £632 million a year (source: Birmingham Transport Plan).  This figure is expected to rise as demand increases. </w:t>
            </w:r>
          </w:p>
          <w:p w14:paraId="6AAA99E1" w14:textId="77777777" w:rsidR="005703D7" w:rsidRPr="00E0390C" w:rsidRDefault="005703D7">
            <w:pPr>
              <w:widowControl w:val="0"/>
              <w:autoSpaceDE w:val="0"/>
              <w:autoSpaceDN w:val="0"/>
              <w:adjustRightInd w:val="0"/>
              <w:spacing w:after="120" w:line="240" w:lineRule="auto"/>
              <w:rPr>
                <w:rFonts w:ascii="Calibri" w:hAnsi="Calibri" w:cs="Arial"/>
              </w:rPr>
            </w:pPr>
            <w:r w:rsidRPr="00E0390C">
              <w:rPr>
                <w:rFonts w:ascii="Calibri" w:hAnsi="Calibri" w:cs="Arial"/>
              </w:rPr>
              <w:t xml:space="preserve">There is also evidence that large businesses who are choosing to locate in  the city centre are placing greater emphasis on public transport use and Active travel opportunities for staff - see response above to ref ID CC5 for further detail. </w:t>
            </w:r>
          </w:p>
          <w:p w14:paraId="2DDE3FE8" w14:textId="77777777" w:rsidR="005703D7" w:rsidRPr="00E0390C" w:rsidRDefault="005703D7">
            <w:pPr>
              <w:widowControl w:val="0"/>
              <w:autoSpaceDE w:val="0"/>
              <w:autoSpaceDN w:val="0"/>
              <w:adjustRightInd w:val="0"/>
              <w:spacing w:after="120" w:line="240" w:lineRule="auto"/>
              <w:rPr>
                <w:rFonts w:ascii="Calibri" w:hAnsi="Calibri" w:cs="Arial"/>
              </w:rPr>
            </w:pPr>
            <w:r w:rsidRPr="00E0390C">
              <w:rPr>
                <w:rFonts w:ascii="Calibri" w:hAnsi="Calibri" w:cs="Arial"/>
              </w:rPr>
              <w:lastRenderedPageBreak/>
              <w:t xml:space="preserve">A city centre parking survey undertaken in 2016 showed that there is significant over-supply of parking in the city centre which represents an inefficient and uneconomic use of land. </w:t>
            </w:r>
          </w:p>
          <w:p w14:paraId="424661BA" w14:textId="77777777" w:rsidR="005703D7" w:rsidRPr="00E0390C" w:rsidRDefault="005703D7">
            <w:pPr>
              <w:widowControl w:val="0"/>
              <w:autoSpaceDE w:val="0"/>
              <w:autoSpaceDN w:val="0"/>
              <w:adjustRightInd w:val="0"/>
              <w:spacing w:after="120" w:line="240" w:lineRule="auto"/>
              <w:rPr>
                <w:rFonts w:ascii="Calibri" w:hAnsi="Calibri" w:cs="Arial"/>
              </w:rPr>
            </w:pPr>
            <w:r w:rsidRPr="00E0390C">
              <w:rPr>
                <w:rFonts w:ascii="Calibri" w:hAnsi="Calibri" w:cs="Arial"/>
              </w:rPr>
              <w:t xml:space="preserve">Provision for essential fleet vehicles will not be limited by the proposed parking standards. </w:t>
            </w:r>
          </w:p>
        </w:tc>
      </w:tr>
      <w:tr w:rsidR="005703D7" w:rsidRPr="00E0390C" w14:paraId="010B1D9F" w14:textId="77777777" w:rsidTr="006E4A3F">
        <w:trPr>
          <w:trHeight w:val="271"/>
        </w:trPr>
        <w:tc>
          <w:tcPr>
            <w:tcW w:w="759" w:type="dxa"/>
            <w:tcBorders>
              <w:top w:val="single" w:sz="4" w:space="0" w:color="auto"/>
              <w:left w:val="single" w:sz="4" w:space="0" w:color="auto"/>
              <w:bottom w:val="single" w:sz="4" w:space="0" w:color="auto"/>
              <w:right w:val="single" w:sz="4" w:space="0" w:color="auto"/>
            </w:tcBorders>
            <w:shd w:val="solid" w:color="FFFFFF" w:fill="auto"/>
            <w:hideMark/>
          </w:tcPr>
          <w:p w14:paraId="60658106" w14:textId="77777777" w:rsidR="005703D7" w:rsidRPr="00E0390C" w:rsidRDefault="005703D7">
            <w:pPr>
              <w:spacing w:after="120" w:line="240" w:lineRule="auto"/>
              <w:rPr>
                <w:rFonts w:ascii="Calibri" w:hAnsi="Calibri" w:cs="Arial"/>
                <w:noProof/>
              </w:rPr>
            </w:pPr>
            <w:r w:rsidRPr="00E0390C">
              <w:rPr>
                <w:rFonts w:ascii="Calibri" w:hAnsi="Calibri" w:cs="Arial"/>
                <w:noProof/>
              </w:rPr>
              <w:lastRenderedPageBreak/>
              <w:t>CC12</w:t>
            </w:r>
          </w:p>
        </w:tc>
        <w:tc>
          <w:tcPr>
            <w:tcW w:w="1376" w:type="dxa"/>
            <w:tcBorders>
              <w:top w:val="single" w:sz="4" w:space="0" w:color="auto"/>
              <w:left w:val="single" w:sz="4" w:space="0" w:color="auto"/>
              <w:bottom w:val="single" w:sz="4" w:space="0" w:color="auto"/>
              <w:right w:val="single" w:sz="4" w:space="0" w:color="auto"/>
            </w:tcBorders>
            <w:shd w:val="solid" w:color="FFFFFF" w:fill="auto"/>
          </w:tcPr>
          <w:p w14:paraId="3113B43F" w14:textId="77777777" w:rsidR="005703D7" w:rsidRPr="00E0390C" w:rsidRDefault="005703D7">
            <w:pPr>
              <w:spacing w:after="0" w:line="240" w:lineRule="auto"/>
              <w:rPr>
                <w:rFonts w:ascii="Calibri" w:hAnsi="Calibri" w:cs="Arial"/>
                <w:noProof/>
              </w:rPr>
            </w:pPr>
            <w:r w:rsidRPr="00E0390C">
              <w:rPr>
                <w:rFonts w:ascii="Calibri" w:hAnsi="Calibri" w:cs="Arial"/>
                <w:noProof/>
              </w:rPr>
              <w:t xml:space="preserve">Clarke Print </w:t>
            </w:r>
          </w:p>
          <w:p w14:paraId="5BF6B265" w14:textId="77777777" w:rsidR="005703D7" w:rsidRPr="00E0390C" w:rsidRDefault="005703D7">
            <w:pPr>
              <w:spacing w:after="0" w:line="240" w:lineRule="auto"/>
              <w:rPr>
                <w:rFonts w:ascii="Calibri" w:hAnsi="Calibri" w:cs="Arial"/>
              </w:rPr>
            </w:pPr>
          </w:p>
          <w:p w14:paraId="2226C0E8" w14:textId="77777777" w:rsidR="005703D7" w:rsidRPr="00E0390C" w:rsidRDefault="005703D7">
            <w:pPr>
              <w:spacing w:after="0" w:line="240" w:lineRule="auto"/>
              <w:rPr>
                <w:rFonts w:ascii="Calibri" w:hAnsi="Calibri" w:cs="Arial"/>
              </w:rPr>
            </w:pPr>
          </w:p>
          <w:p w14:paraId="43C3538E" w14:textId="77777777" w:rsidR="005703D7" w:rsidRPr="00E0390C" w:rsidRDefault="005703D7">
            <w:pPr>
              <w:spacing w:after="0" w:line="240" w:lineRule="auto"/>
              <w:rPr>
                <w:rFonts w:ascii="Calibri" w:hAnsi="Calibri" w:cs="Arial"/>
              </w:rPr>
            </w:pPr>
          </w:p>
        </w:tc>
        <w:tc>
          <w:tcPr>
            <w:tcW w:w="5379" w:type="dxa"/>
            <w:gridSpan w:val="6"/>
            <w:tcBorders>
              <w:top w:val="single" w:sz="4" w:space="0" w:color="auto"/>
              <w:left w:val="single" w:sz="4" w:space="0" w:color="auto"/>
              <w:bottom w:val="single" w:sz="4" w:space="0" w:color="auto"/>
              <w:right w:val="single" w:sz="4" w:space="0" w:color="auto"/>
            </w:tcBorders>
            <w:shd w:val="solid" w:color="FFFFFF" w:fill="auto"/>
            <w:hideMark/>
          </w:tcPr>
          <w:p w14:paraId="37694F2B" w14:textId="77777777" w:rsidR="005703D7" w:rsidRPr="00E0390C" w:rsidRDefault="005703D7">
            <w:pPr>
              <w:autoSpaceDE w:val="0"/>
              <w:autoSpaceDN w:val="0"/>
              <w:adjustRightInd w:val="0"/>
              <w:spacing w:after="120" w:line="240" w:lineRule="auto"/>
              <w:rPr>
                <w:rFonts w:ascii="Calibri" w:hAnsi="Calibri" w:cs="Calibri"/>
                <w:color w:val="000000"/>
                <w:lang w:eastAsia="en-GB"/>
              </w:rPr>
            </w:pPr>
            <w:r w:rsidRPr="00E0390C">
              <w:rPr>
                <w:rFonts w:ascii="Calibri" w:hAnsi="Calibri" w:cs="Calibri"/>
                <w:color w:val="000000"/>
                <w:lang w:eastAsia="en-GB"/>
              </w:rPr>
              <w:t xml:space="preserve">Concern staff may have to pay for street parking and believe business may suffer as a result. </w:t>
            </w:r>
          </w:p>
        </w:tc>
        <w:tc>
          <w:tcPr>
            <w:tcW w:w="6378" w:type="dxa"/>
            <w:gridSpan w:val="3"/>
            <w:tcBorders>
              <w:top w:val="single" w:sz="4" w:space="0" w:color="auto"/>
              <w:left w:val="single" w:sz="4" w:space="0" w:color="auto"/>
              <w:bottom w:val="single" w:sz="4" w:space="0" w:color="auto"/>
              <w:right w:val="single" w:sz="4" w:space="0" w:color="auto"/>
            </w:tcBorders>
            <w:shd w:val="solid" w:color="FFFFFF" w:fill="auto"/>
            <w:hideMark/>
          </w:tcPr>
          <w:p w14:paraId="5E0F03A1" w14:textId="77777777" w:rsidR="005703D7" w:rsidRPr="00E0390C" w:rsidRDefault="005703D7">
            <w:pPr>
              <w:widowControl w:val="0"/>
              <w:autoSpaceDE w:val="0"/>
              <w:autoSpaceDN w:val="0"/>
              <w:adjustRightInd w:val="0"/>
              <w:spacing w:after="120" w:line="240" w:lineRule="auto"/>
              <w:rPr>
                <w:rFonts w:ascii="Calibri" w:hAnsi="Calibri" w:cs="Arial"/>
              </w:rPr>
            </w:pPr>
            <w:r w:rsidRPr="00E0390C">
              <w:rPr>
                <w:rFonts w:ascii="Calibri" w:hAnsi="Calibri" w:cs="Arial"/>
              </w:rPr>
              <w:t xml:space="preserve">Wherever controlled parking measures are introduced the Council will consult closely with local residents and businesses to accommodate operational needs as far as is possible.  Business permits are issued in many controlled parking schemes and we would refer the respondent to the Parking Control Team in this instance in regard to site specific queries.  </w:t>
            </w:r>
          </w:p>
        </w:tc>
      </w:tr>
      <w:tr w:rsidR="005703D7" w:rsidRPr="00E0390C" w14:paraId="482E99D7" w14:textId="77777777" w:rsidTr="006E4A3F">
        <w:trPr>
          <w:trHeight w:val="271"/>
        </w:trPr>
        <w:tc>
          <w:tcPr>
            <w:tcW w:w="759" w:type="dxa"/>
            <w:tcBorders>
              <w:top w:val="single" w:sz="4" w:space="0" w:color="auto"/>
              <w:left w:val="single" w:sz="4" w:space="0" w:color="auto"/>
              <w:bottom w:val="single" w:sz="4" w:space="0" w:color="auto"/>
              <w:right w:val="single" w:sz="4" w:space="0" w:color="auto"/>
            </w:tcBorders>
            <w:shd w:val="solid" w:color="FFFFFF" w:fill="auto"/>
            <w:hideMark/>
          </w:tcPr>
          <w:p w14:paraId="227BFFFB" w14:textId="77777777" w:rsidR="005703D7" w:rsidRPr="00E0390C" w:rsidRDefault="005703D7">
            <w:pPr>
              <w:spacing w:after="120" w:line="240" w:lineRule="auto"/>
              <w:rPr>
                <w:rFonts w:ascii="Calibri" w:hAnsi="Calibri" w:cs="Arial"/>
                <w:noProof/>
              </w:rPr>
            </w:pPr>
            <w:r w:rsidRPr="00E0390C">
              <w:rPr>
                <w:rFonts w:ascii="Calibri" w:hAnsi="Calibri" w:cs="Arial"/>
                <w:noProof/>
              </w:rPr>
              <w:t>CC13</w:t>
            </w:r>
          </w:p>
        </w:tc>
        <w:tc>
          <w:tcPr>
            <w:tcW w:w="1376" w:type="dxa"/>
            <w:tcBorders>
              <w:top w:val="single" w:sz="4" w:space="0" w:color="auto"/>
              <w:left w:val="single" w:sz="4" w:space="0" w:color="auto"/>
              <w:bottom w:val="single" w:sz="4" w:space="0" w:color="auto"/>
              <w:right w:val="single" w:sz="4" w:space="0" w:color="auto"/>
            </w:tcBorders>
            <w:shd w:val="solid" w:color="FFFFFF" w:fill="auto"/>
            <w:hideMark/>
          </w:tcPr>
          <w:p w14:paraId="0A1801E7" w14:textId="77777777" w:rsidR="005703D7" w:rsidRPr="00E0390C" w:rsidRDefault="005703D7">
            <w:pPr>
              <w:spacing w:after="0" w:line="240" w:lineRule="auto"/>
              <w:rPr>
                <w:rFonts w:ascii="Calibri" w:hAnsi="Calibri" w:cs="Arial"/>
                <w:noProof/>
              </w:rPr>
            </w:pPr>
            <w:r w:rsidRPr="00E0390C">
              <w:rPr>
                <w:rFonts w:ascii="Calibri" w:hAnsi="Calibri" w:cs="Arial"/>
                <w:noProof/>
              </w:rPr>
              <w:t xml:space="preserve">National Express West Midlands </w:t>
            </w:r>
          </w:p>
        </w:tc>
        <w:tc>
          <w:tcPr>
            <w:tcW w:w="5379" w:type="dxa"/>
            <w:gridSpan w:val="6"/>
            <w:tcBorders>
              <w:top w:val="single" w:sz="4" w:space="0" w:color="auto"/>
              <w:left w:val="single" w:sz="4" w:space="0" w:color="auto"/>
              <w:bottom w:val="single" w:sz="4" w:space="0" w:color="auto"/>
              <w:right w:val="single" w:sz="4" w:space="0" w:color="auto"/>
            </w:tcBorders>
            <w:shd w:val="solid" w:color="FFFFFF" w:fill="auto"/>
            <w:hideMark/>
          </w:tcPr>
          <w:p w14:paraId="560D9EFF" w14:textId="77777777" w:rsidR="005703D7" w:rsidRPr="00E0390C" w:rsidRDefault="005703D7">
            <w:pPr>
              <w:autoSpaceDE w:val="0"/>
              <w:autoSpaceDN w:val="0"/>
              <w:adjustRightInd w:val="0"/>
              <w:spacing w:after="120" w:line="240" w:lineRule="auto"/>
              <w:rPr>
                <w:rFonts w:ascii="Calibri" w:hAnsi="Calibri" w:cs="Calibri"/>
                <w:color w:val="000000"/>
                <w:lang w:eastAsia="en-GB"/>
              </w:rPr>
            </w:pPr>
            <w:r w:rsidRPr="00E0390C">
              <w:rPr>
                <w:rFonts w:ascii="Calibri" w:hAnsi="Calibri" w:cs="Calibri"/>
                <w:color w:val="000000"/>
                <w:lang w:eastAsia="en-GB"/>
              </w:rPr>
              <w:t>National Express West Midlands supports the approach to city centre parking and the reduction of the need for private car journeys by ensuring viability of alternative modes. The management of parking is key to encouraging changes in travel behaviour.</w:t>
            </w:r>
          </w:p>
          <w:p w14:paraId="639974F0" w14:textId="77777777" w:rsidR="005703D7" w:rsidRPr="00E0390C" w:rsidRDefault="005703D7">
            <w:pPr>
              <w:autoSpaceDE w:val="0"/>
              <w:autoSpaceDN w:val="0"/>
              <w:adjustRightInd w:val="0"/>
              <w:spacing w:after="120" w:line="240" w:lineRule="auto"/>
              <w:rPr>
                <w:rFonts w:ascii="Calibri" w:hAnsi="Calibri" w:cs="Calibri"/>
                <w:color w:val="000000"/>
                <w:lang w:eastAsia="en-GB"/>
              </w:rPr>
            </w:pPr>
            <w:r w:rsidRPr="00E0390C">
              <w:rPr>
                <w:rFonts w:ascii="Calibri" w:hAnsi="Calibri" w:cs="Calibri"/>
                <w:color w:val="000000"/>
                <w:lang w:eastAsia="en-GB"/>
              </w:rPr>
              <w:t>The provision of spaces in some locations encourages extra circulation of traffic. Premium space locations need to be considered carefully, with routes to/from them not using bus routes (e.g. Colmore Row).</w:t>
            </w:r>
          </w:p>
        </w:tc>
        <w:tc>
          <w:tcPr>
            <w:tcW w:w="6378" w:type="dxa"/>
            <w:gridSpan w:val="3"/>
            <w:tcBorders>
              <w:top w:val="single" w:sz="4" w:space="0" w:color="auto"/>
              <w:left w:val="single" w:sz="4" w:space="0" w:color="auto"/>
              <w:bottom w:val="single" w:sz="4" w:space="0" w:color="auto"/>
              <w:right w:val="single" w:sz="4" w:space="0" w:color="auto"/>
            </w:tcBorders>
            <w:shd w:val="solid" w:color="FFFFFF" w:fill="auto"/>
            <w:hideMark/>
          </w:tcPr>
          <w:p w14:paraId="11280AAF" w14:textId="77777777" w:rsidR="005703D7" w:rsidRPr="00E0390C" w:rsidRDefault="005703D7">
            <w:pPr>
              <w:widowControl w:val="0"/>
              <w:autoSpaceDE w:val="0"/>
              <w:autoSpaceDN w:val="0"/>
              <w:adjustRightInd w:val="0"/>
              <w:spacing w:after="120" w:line="240" w:lineRule="auto"/>
              <w:rPr>
                <w:rFonts w:ascii="Calibri" w:hAnsi="Calibri" w:cs="Arial"/>
              </w:rPr>
            </w:pPr>
            <w:r w:rsidRPr="00E0390C">
              <w:rPr>
                <w:rFonts w:ascii="Calibri" w:hAnsi="Calibri" w:cs="Arial"/>
              </w:rPr>
              <w:t xml:space="preserve">It is agreed that the approach to parking in premium locations must be carefully considered. The SPD, and the Birmingham Transport Plan state that reallocation of parking space for sustainable transport modes will be </w:t>
            </w:r>
            <w:proofErr w:type="spellStart"/>
            <w:r w:rsidRPr="00E0390C">
              <w:rPr>
                <w:rFonts w:ascii="Calibri" w:hAnsi="Calibri" w:cs="Arial"/>
              </w:rPr>
              <w:t>prioritised</w:t>
            </w:r>
            <w:proofErr w:type="spellEnd"/>
            <w:r w:rsidRPr="00E0390C">
              <w:rPr>
                <w:rFonts w:ascii="Calibri" w:hAnsi="Calibri" w:cs="Arial"/>
              </w:rPr>
              <w:t xml:space="preserve"> where viable.  However it is also the case that a balanced approach may be necessary to ensure that appropriate provision remains for servicing, delivery, blue badge parking, and facilities such as car clubs or EV charging. </w:t>
            </w:r>
          </w:p>
        </w:tc>
      </w:tr>
      <w:tr w:rsidR="005703D7" w:rsidRPr="00E0390C" w14:paraId="760986A0" w14:textId="77777777" w:rsidTr="006E4A3F">
        <w:trPr>
          <w:trHeight w:val="271"/>
        </w:trPr>
        <w:tc>
          <w:tcPr>
            <w:tcW w:w="759" w:type="dxa"/>
            <w:tcBorders>
              <w:top w:val="single" w:sz="4" w:space="0" w:color="auto"/>
              <w:left w:val="single" w:sz="4" w:space="0" w:color="auto"/>
              <w:bottom w:val="single" w:sz="4" w:space="0" w:color="auto"/>
              <w:right w:val="single" w:sz="4" w:space="0" w:color="auto"/>
            </w:tcBorders>
            <w:shd w:val="solid" w:color="FFFFFF" w:fill="auto"/>
            <w:hideMark/>
          </w:tcPr>
          <w:p w14:paraId="3ED0A4C6" w14:textId="77777777" w:rsidR="005703D7" w:rsidRPr="00E0390C" w:rsidRDefault="005703D7">
            <w:pPr>
              <w:spacing w:after="120" w:line="240" w:lineRule="auto"/>
              <w:rPr>
                <w:rFonts w:ascii="Calibri" w:hAnsi="Calibri" w:cs="Arial"/>
                <w:noProof/>
              </w:rPr>
            </w:pPr>
            <w:r w:rsidRPr="00E0390C">
              <w:rPr>
                <w:rFonts w:ascii="Calibri" w:hAnsi="Calibri" w:cs="Arial"/>
                <w:noProof/>
              </w:rPr>
              <w:t>CC14</w:t>
            </w:r>
          </w:p>
        </w:tc>
        <w:tc>
          <w:tcPr>
            <w:tcW w:w="1376" w:type="dxa"/>
            <w:tcBorders>
              <w:top w:val="single" w:sz="4" w:space="0" w:color="auto"/>
              <w:left w:val="single" w:sz="4" w:space="0" w:color="auto"/>
              <w:bottom w:val="single" w:sz="4" w:space="0" w:color="auto"/>
              <w:right w:val="single" w:sz="4" w:space="0" w:color="auto"/>
            </w:tcBorders>
            <w:shd w:val="solid" w:color="FFFFFF" w:fill="auto"/>
            <w:hideMark/>
          </w:tcPr>
          <w:p w14:paraId="654E0756" w14:textId="77777777" w:rsidR="005703D7" w:rsidRPr="00E0390C" w:rsidRDefault="005703D7">
            <w:pPr>
              <w:spacing w:after="0" w:line="240" w:lineRule="auto"/>
              <w:rPr>
                <w:rFonts w:ascii="Calibri" w:hAnsi="Calibri" w:cs="Arial"/>
                <w:noProof/>
              </w:rPr>
            </w:pPr>
            <w:r w:rsidRPr="00E0390C">
              <w:rPr>
                <w:rFonts w:ascii="Calibri" w:hAnsi="Calibri" w:cs="Arial"/>
                <w:noProof/>
              </w:rPr>
              <w:t>Motorcycle Action Group</w:t>
            </w:r>
          </w:p>
        </w:tc>
        <w:tc>
          <w:tcPr>
            <w:tcW w:w="5379" w:type="dxa"/>
            <w:gridSpan w:val="6"/>
            <w:tcBorders>
              <w:top w:val="single" w:sz="4" w:space="0" w:color="auto"/>
              <w:left w:val="single" w:sz="4" w:space="0" w:color="auto"/>
              <w:bottom w:val="single" w:sz="4" w:space="0" w:color="auto"/>
              <w:right w:val="single" w:sz="4" w:space="0" w:color="auto"/>
            </w:tcBorders>
            <w:shd w:val="solid" w:color="FFFFFF" w:fill="auto"/>
            <w:hideMark/>
          </w:tcPr>
          <w:p w14:paraId="7D7C4C0D" w14:textId="77777777" w:rsidR="005703D7" w:rsidRPr="00E0390C" w:rsidRDefault="005703D7">
            <w:pPr>
              <w:autoSpaceDE w:val="0"/>
              <w:autoSpaceDN w:val="0"/>
              <w:adjustRightInd w:val="0"/>
              <w:spacing w:after="120" w:line="240" w:lineRule="auto"/>
              <w:rPr>
                <w:rFonts w:ascii="Calibri" w:hAnsi="Calibri" w:cs="Calibri"/>
                <w:color w:val="000000"/>
                <w:lang w:eastAsia="en-GB"/>
              </w:rPr>
            </w:pPr>
            <w:r w:rsidRPr="00E0390C">
              <w:rPr>
                <w:rFonts w:ascii="Calibri" w:hAnsi="Calibri" w:cs="Calibri"/>
                <w:color w:val="000000"/>
                <w:lang w:eastAsia="en-GB"/>
              </w:rPr>
              <w:t xml:space="preserve">We believe that motorcycle parking should be aligned with the approach adopted for cycle parking and recommend that the term single track vehicles be adopted to encompass both pedal and powered cycles.  Thus providing the necessary detachment of motorcycles from cars in terms of </w:t>
            </w:r>
            <w:proofErr w:type="spellStart"/>
            <w:r w:rsidRPr="00E0390C">
              <w:rPr>
                <w:rFonts w:ascii="Calibri" w:hAnsi="Calibri" w:cs="Calibri"/>
                <w:color w:val="000000"/>
                <w:lang w:eastAsia="en-GB"/>
              </w:rPr>
              <w:t>categorisation</w:t>
            </w:r>
            <w:proofErr w:type="spellEnd"/>
            <w:r w:rsidRPr="00E0390C">
              <w:rPr>
                <w:rFonts w:ascii="Calibri" w:hAnsi="Calibri" w:cs="Calibri"/>
                <w:color w:val="000000"/>
                <w:lang w:eastAsia="en-GB"/>
              </w:rPr>
              <w:t xml:space="preserve">.  The "single track vehicle" term also has flexibility to encompass </w:t>
            </w:r>
            <w:proofErr w:type="spellStart"/>
            <w:r w:rsidRPr="00E0390C">
              <w:rPr>
                <w:rFonts w:ascii="Calibri" w:hAnsi="Calibri" w:cs="Calibri"/>
                <w:color w:val="000000"/>
                <w:lang w:eastAsia="en-GB"/>
              </w:rPr>
              <w:t>micromobility</w:t>
            </w:r>
            <w:proofErr w:type="spellEnd"/>
            <w:r w:rsidRPr="00E0390C">
              <w:rPr>
                <w:rFonts w:ascii="Calibri" w:hAnsi="Calibri" w:cs="Calibri"/>
                <w:color w:val="000000"/>
                <w:lang w:eastAsia="en-GB"/>
              </w:rPr>
              <w:t xml:space="preserve"> vehicles such as stand-on e scooters when legislation </w:t>
            </w:r>
            <w:r w:rsidRPr="00E0390C">
              <w:rPr>
                <w:rFonts w:ascii="Calibri" w:hAnsi="Calibri" w:cs="Calibri"/>
                <w:color w:val="000000"/>
                <w:lang w:eastAsia="en-GB"/>
              </w:rPr>
              <w:lastRenderedPageBreak/>
              <w:t xml:space="preserve">inevitably develops to </w:t>
            </w:r>
            <w:proofErr w:type="spellStart"/>
            <w:r w:rsidRPr="00E0390C">
              <w:rPr>
                <w:rFonts w:ascii="Calibri" w:hAnsi="Calibri" w:cs="Calibri"/>
                <w:color w:val="000000"/>
                <w:lang w:eastAsia="en-GB"/>
              </w:rPr>
              <w:t>legalise</w:t>
            </w:r>
            <w:proofErr w:type="spellEnd"/>
            <w:r w:rsidRPr="00E0390C">
              <w:rPr>
                <w:rFonts w:ascii="Calibri" w:hAnsi="Calibri" w:cs="Calibri"/>
                <w:color w:val="000000"/>
                <w:lang w:eastAsia="en-GB"/>
              </w:rPr>
              <w:t xml:space="preserve"> the use of these vehicles</w:t>
            </w:r>
          </w:p>
        </w:tc>
        <w:tc>
          <w:tcPr>
            <w:tcW w:w="6378" w:type="dxa"/>
            <w:gridSpan w:val="3"/>
            <w:tcBorders>
              <w:top w:val="single" w:sz="4" w:space="0" w:color="auto"/>
              <w:left w:val="single" w:sz="4" w:space="0" w:color="auto"/>
              <w:bottom w:val="single" w:sz="4" w:space="0" w:color="auto"/>
              <w:right w:val="single" w:sz="4" w:space="0" w:color="auto"/>
            </w:tcBorders>
            <w:shd w:val="solid" w:color="FFFFFF" w:fill="auto"/>
            <w:hideMark/>
          </w:tcPr>
          <w:p w14:paraId="247E7873" w14:textId="77777777" w:rsidR="005703D7" w:rsidRPr="00E0390C" w:rsidRDefault="005703D7">
            <w:pPr>
              <w:widowControl w:val="0"/>
              <w:autoSpaceDE w:val="0"/>
              <w:autoSpaceDN w:val="0"/>
              <w:adjustRightInd w:val="0"/>
              <w:spacing w:after="120" w:line="240" w:lineRule="auto"/>
              <w:rPr>
                <w:rFonts w:ascii="Calibri" w:hAnsi="Calibri" w:cs="Arial"/>
              </w:rPr>
            </w:pPr>
            <w:r w:rsidRPr="00E0390C">
              <w:rPr>
                <w:rFonts w:ascii="Calibri" w:hAnsi="Calibri" w:cs="Arial"/>
              </w:rPr>
              <w:lastRenderedPageBreak/>
              <w:t xml:space="preserve">Whilst it is agreed that motorcycles and pedal cycles have similar requirements in some circumstances, and dual provision will be encouraged where appropriate, it is still considered appropriate to identify them separately rather than amalgamating all standards under ‘single track vehicles’. </w:t>
            </w:r>
          </w:p>
          <w:p w14:paraId="22DF92A5" w14:textId="77777777" w:rsidR="005703D7" w:rsidRPr="00E0390C" w:rsidRDefault="005703D7" w:rsidP="00F03F40">
            <w:pPr>
              <w:widowControl w:val="0"/>
              <w:autoSpaceDE w:val="0"/>
              <w:autoSpaceDN w:val="0"/>
              <w:adjustRightInd w:val="0"/>
              <w:spacing w:after="120" w:line="240" w:lineRule="auto"/>
              <w:rPr>
                <w:rFonts w:ascii="Calibri" w:hAnsi="Calibri" w:cs="Arial"/>
              </w:rPr>
            </w:pPr>
            <w:r w:rsidRPr="00E0390C">
              <w:rPr>
                <w:rFonts w:ascii="Calibri" w:hAnsi="Calibri" w:cs="Arial"/>
              </w:rPr>
              <w:t>The SPD has been amended</w:t>
            </w:r>
            <w:r w:rsidR="00F03F40">
              <w:rPr>
                <w:rFonts w:ascii="Calibri" w:hAnsi="Calibri" w:cs="Arial"/>
              </w:rPr>
              <w:t xml:space="preserve"> to provide further guidance on provision for</w:t>
            </w:r>
            <w:r w:rsidRPr="00E0390C">
              <w:rPr>
                <w:rFonts w:ascii="Calibri" w:hAnsi="Calibri" w:cs="Arial"/>
              </w:rPr>
              <w:t xml:space="preserve"> motorcycl</w:t>
            </w:r>
            <w:r w:rsidR="00F03F40">
              <w:rPr>
                <w:rFonts w:ascii="Calibri" w:hAnsi="Calibri" w:cs="Arial"/>
              </w:rPr>
              <w:t>es.</w:t>
            </w:r>
          </w:p>
        </w:tc>
      </w:tr>
      <w:tr w:rsidR="005703D7" w:rsidRPr="00E0390C" w14:paraId="2ED8FD5B" w14:textId="77777777" w:rsidTr="006E4A3F">
        <w:trPr>
          <w:trHeight w:val="271"/>
        </w:trPr>
        <w:tc>
          <w:tcPr>
            <w:tcW w:w="759" w:type="dxa"/>
            <w:tcBorders>
              <w:top w:val="single" w:sz="4" w:space="0" w:color="auto"/>
              <w:left w:val="single" w:sz="4" w:space="0" w:color="auto"/>
              <w:bottom w:val="single" w:sz="4" w:space="0" w:color="auto"/>
              <w:right w:val="single" w:sz="4" w:space="0" w:color="auto"/>
            </w:tcBorders>
            <w:shd w:val="solid" w:color="FFFFFF" w:fill="auto"/>
            <w:hideMark/>
          </w:tcPr>
          <w:p w14:paraId="667E9B4A" w14:textId="77777777" w:rsidR="005703D7" w:rsidRPr="00E0390C" w:rsidRDefault="005703D7">
            <w:pPr>
              <w:spacing w:after="120" w:line="240" w:lineRule="auto"/>
              <w:rPr>
                <w:rFonts w:ascii="Calibri" w:hAnsi="Calibri" w:cs="Arial"/>
                <w:noProof/>
              </w:rPr>
            </w:pPr>
            <w:r w:rsidRPr="00E0390C">
              <w:rPr>
                <w:rFonts w:ascii="Calibri" w:hAnsi="Calibri" w:cs="Arial"/>
                <w:noProof/>
              </w:rPr>
              <w:t>CC15</w:t>
            </w:r>
          </w:p>
        </w:tc>
        <w:tc>
          <w:tcPr>
            <w:tcW w:w="1376" w:type="dxa"/>
            <w:tcBorders>
              <w:top w:val="single" w:sz="4" w:space="0" w:color="auto"/>
              <w:left w:val="single" w:sz="4" w:space="0" w:color="auto"/>
              <w:bottom w:val="single" w:sz="4" w:space="0" w:color="auto"/>
              <w:right w:val="single" w:sz="4" w:space="0" w:color="auto"/>
            </w:tcBorders>
            <w:shd w:val="solid" w:color="FFFFFF" w:fill="auto"/>
            <w:hideMark/>
          </w:tcPr>
          <w:p w14:paraId="221846C4" w14:textId="77777777" w:rsidR="005703D7" w:rsidRPr="00E0390C" w:rsidRDefault="005703D7">
            <w:pPr>
              <w:spacing w:after="0" w:line="240" w:lineRule="auto"/>
              <w:rPr>
                <w:rFonts w:ascii="Calibri" w:hAnsi="Calibri" w:cs="Arial"/>
                <w:noProof/>
              </w:rPr>
            </w:pPr>
            <w:r w:rsidRPr="00E0390C">
              <w:rPr>
                <w:rFonts w:ascii="Calibri" w:hAnsi="Calibri" w:cs="Arial"/>
                <w:noProof/>
              </w:rPr>
              <w:t>St Joseph Homes Ltd</w:t>
            </w:r>
          </w:p>
        </w:tc>
        <w:tc>
          <w:tcPr>
            <w:tcW w:w="5379" w:type="dxa"/>
            <w:gridSpan w:val="6"/>
            <w:tcBorders>
              <w:top w:val="single" w:sz="4" w:space="0" w:color="auto"/>
              <w:left w:val="single" w:sz="4" w:space="0" w:color="auto"/>
              <w:bottom w:val="single" w:sz="4" w:space="0" w:color="auto"/>
              <w:right w:val="single" w:sz="4" w:space="0" w:color="auto"/>
            </w:tcBorders>
            <w:shd w:val="solid" w:color="FFFFFF" w:fill="auto"/>
          </w:tcPr>
          <w:p w14:paraId="185FA1BA" w14:textId="77777777" w:rsidR="005703D7" w:rsidRPr="00E0390C" w:rsidRDefault="005703D7">
            <w:pPr>
              <w:autoSpaceDE w:val="0"/>
              <w:autoSpaceDN w:val="0"/>
              <w:adjustRightInd w:val="0"/>
              <w:spacing w:after="120" w:line="240" w:lineRule="auto"/>
              <w:rPr>
                <w:rFonts w:ascii="Calibri" w:hAnsi="Calibri" w:cs="Calibri"/>
                <w:color w:val="000000"/>
                <w:lang w:eastAsia="en-GB"/>
              </w:rPr>
            </w:pPr>
            <w:bookmarkStart w:id="1" w:name="_Hlk57837468"/>
            <w:r w:rsidRPr="00E0390C">
              <w:rPr>
                <w:rFonts w:ascii="Calibri" w:hAnsi="Calibri" w:cs="Calibri"/>
                <w:color w:val="000000"/>
                <w:lang w:eastAsia="en-GB"/>
              </w:rPr>
              <w:t>Concerns in terms of any future levy’s eventual application and the operational aspects of such an approach. Our principle concern relates to that of the potential detrimental impact of a ‘double dipping’ through the CAZ and a workplace parking levy, possibly considerably impacting the viability of SMEs by prohibiting unavoidable employee or customer business trips. This could be a hindrance to the BDP’s commitments to nurturing sustainable, mixed communities as only larger businesses may be able to afford the levy if it is too great. We would hope, therefore that any levy is evidence based and viable in terms of cost to the business. We request a public consultation is heard in the event that such an option is to be pursued as to better understand and inform the methodology to be employed in calculating the levy.</w:t>
            </w:r>
            <w:bookmarkEnd w:id="1"/>
          </w:p>
          <w:p w14:paraId="27CC0BDA" w14:textId="77777777" w:rsidR="005703D7" w:rsidRPr="00E0390C" w:rsidRDefault="005703D7">
            <w:pPr>
              <w:autoSpaceDE w:val="0"/>
              <w:autoSpaceDN w:val="0"/>
              <w:adjustRightInd w:val="0"/>
              <w:spacing w:after="120" w:line="240" w:lineRule="auto"/>
              <w:rPr>
                <w:rFonts w:ascii="Calibri" w:hAnsi="Calibri" w:cs="Calibri"/>
                <w:color w:val="000000"/>
                <w:lang w:eastAsia="en-GB"/>
              </w:rPr>
            </w:pPr>
          </w:p>
        </w:tc>
        <w:tc>
          <w:tcPr>
            <w:tcW w:w="6378" w:type="dxa"/>
            <w:gridSpan w:val="3"/>
            <w:tcBorders>
              <w:top w:val="single" w:sz="4" w:space="0" w:color="auto"/>
              <w:left w:val="single" w:sz="4" w:space="0" w:color="auto"/>
              <w:bottom w:val="single" w:sz="4" w:space="0" w:color="auto"/>
              <w:right w:val="single" w:sz="4" w:space="0" w:color="auto"/>
            </w:tcBorders>
            <w:shd w:val="solid" w:color="FFFFFF" w:fill="auto"/>
            <w:hideMark/>
          </w:tcPr>
          <w:p w14:paraId="59EF7546" w14:textId="77777777" w:rsidR="005703D7" w:rsidRPr="00E0390C" w:rsidRDefault="005703D7">
            <w:pPr>
              <w:spacing w:after="120" w:line="240" w:lineRule="auto"/>
              <w:rPr>
                <w:rFonts w:ascii="Calibri" w:hAnsi="Calibri"/>
                <w:color w:val="000000"/>
                <w:lang w:eastAsia="en-GB"/>
              </w:rPr>
            </w:pPr>
            <w:r w:rsidRPr="00E0390C">
              <w:rPr>
                <w:rFonts w:ascii="Calibri" w:hAnsi="Calibri"/>
                <w:color w:val="000000"/>
                <w:lang w:eastAsia="en-GB"/>
              </w:rPr>
              <w:t>WPL investigations have been temporarily suspended in light of Covid19.  Extensive impact analysis and evidence will need to be gathered to support any future decisions regarding introduction of a WPL.</w:t>
            </w:r>
          </w:p>
          <w:p w14:paraId="5272D86B" w14:textId="77777777" w:rsidR="005703D7" w:rsidRPr="00E0390C" w:rsidRDefault="005703D7">
            <w:pPr>
              <w:spacing w:after="120" w:line="240" w:lineRule="auto"/>
              <w:rPr>
                <w:rFonts w:ascii="Calibri" w:hAnsi="Calibri"/>
                <w:color w:val="000000"/>
                <w:lang w:eastAsia="en-GB"/>
              </w:rPr>
            </w:pPr>
            <w:r w:rsidRPr="00E0390C">
              <w:rPr>
                <w:rFonts w:ascii="Calibri" w:hAnsi="Calibri"/>
                <w:color w:val="000000"/>
                <w:lang w:eastAsia="en-GB"/>
              </w:rPr>
              <w:t>No scheme would be implemented before 2023.  It is anticipated that a large proportion of vehicles would be CAZ compliant by this time</w:t>
            </w:r>
            <w:bookmarkStart w:id="2" w:name="_Hlk60823557"/>
            <w:r w:rsidRPr="00E0390C">
              <w:rPr>
                <w:rFonts w:ascii="Calibri" w:hAnsi="Calibri"/>
                <w:color w:val="000000"/>
                <w:lang w:eastAsia="en-GB"/>
              </w:rPr>
              <w:t xml:space="preserve">.  A comprehensive workplace parking study supported by a detailed parking survey would be undertaken to inform any potential levy.  Engagement with employers would also be undertaken and the Council will work closely with the Chamber of Commerce and other businesses to understand the impact of the WPL. </w:t>
            </w:r>
            <w:bookmarkEnd w:id="2"/>
          </w:p>
          <w:p w14:paraId="1AE5607B" w14:textId="77777777" w:rsidR="005703D7" w:rsidRPr="00E0390C" w:rsidRDefault="005703D7">
            <w:pPr>
              <w:spacing w:after="120" w:line="240" w:lineRule="auto"/>
              <w:rPr>
                <w:rFonts w:ascii="Calibri" w:hAnsi="Calibri"/>
                <w:color w:val="000000"/>
                <w:lang w:eastAsia="en-GB"/>
              </w:rPr>
            </w:pPr>
            <w:r w:rsidRPr="00E0390C">
              <w:rPr>
                <w:rFonts w:ascii="Calibri" w:hAnsi="Calibri"/>
                <w:color w:val="000000"/>
                <w:lang w:eastAsia="en-GB"/>
              </w:rPr>
              <w:t>The Transport Act (2000) provides the enabling legislation for WPL and provides flexibility to allow exemptions and discounts to certain user groups.   Exemptions relate to spaces which do not have to be licensed at all such as spaces used by a particular vehicle type e.g. motorbikes, delivery or fleet vehicles.  Discounts relate to spaces which need to be licensed but are not chargeable. 100% discounts will be considered for workplace parking spaces provided for registered Blue Badge holders and small businesses who provide a low number of workplace spaces (e.g. 10 or fewer chargeable spaces).</w:t>
            </w:r>
          </w:p>
          <w:p w14:paraId="6CB31FD4" w14:textId="77777777" w:rsidR="005703D7" w:rsidRPr="00E0390C" w:rsidRDefault="005703D7">
            <w:pPr>
              <w:spacing w:line="240" w:lineRule="auto"/>
              <w:rPr>
                <w:rFonts w:ascii="Calibri" w:hAnsi="Calibri"/>
              </w:rPr>
            </w:pPr>
            <w:r w:rsidRPr="00E0390C">
              <w:rPr>
                <w:rFonts w:ascii="Calibri" w:hAnsi="Calibri"/>
                <w:color w:val="000000"/>
                <w:lang w:eastAsia="en-GB"/>
              </w:rPr>
              <w:t xml:space="preserve">Formal consultation will be undertaken which will enable better understanding of any potential scheme including chargeable spaces, exemptions, discounts and levy potential.  </w:t>
            </w:r>
            <w:bookmarkStart w:id="3" w:name="_Hlk60823587"/>
            <w:r w:rsidRPr="00E0390C">
              <w:rPr>
                <w:rFonts w:ascii="Calibri" w:hAnsi="Calibri"/>
                <w:color w:val="000000"/>
                <w:lang w:eastAsia="en-GB"/>
              </w:rPr>
              <w:t>The findings of all consultations and further technical assessments will be made public and will be brought to the Council’s Cabinet for consideration.</w:t>
            </w:r>
            <w:bookmarkEnd w:id="3"/>
          </w:p>
        </w:tc>
      </w:tr>
      <w:tr w:rsidR="005703D7" w:rsidRPr="00E0390C" w14:paraId="77B77A26" w14:textId="77777777" w:rsidTr="00B407C1">
        <w:trPr>
          <w:trHeight w:val="271"/>
        </w:trPr>
        <w:tc>
          <w:tcPr>
            <w:tcW w:w="759" w:type="dxa"/>
            <w:tcBorders>
              <w:top w:val="single" w:sz="4" w:space="0" w:color="auto"/>
              <w:left w:val="single" w:sz="4" w:space="0" w:color="auto"/>
              <w:bottom w:val="single" w:sz="4" w:space="0" w:color="auto"/>
              <w:right w:val="single" w:sz="4" w:space="0" w:color="auto"/>
            </w:tcBorders>
            <w:shd w:val="solid" w:color="FFFFFF" w:fill="auto"/>
          </w:tcPr>
          <w:p w14:paraId="557C50EB" w14:textId="77777777" w:rsidR="005703D7" w:rsidRPr="00E0390C" w:rsidRDefault="005703D7">
            <w:pPr>
              <w:spacing w:after="120" w:line="240" w:lineRule="auto"/>
              <w:rPr>
                <w:rFonts w:ascii="Calibri" w:hAnsi="Calibri" w:cs="Arial"/>
                <w:noProof/>
              </w:rPr>
            </w:pPr>
          </w:p>
        </w:tc>
        <w:tc>
          <w:tcPr>
            <w:tcW w:w="1376" w:type="dxa"/>
            <w:tcBorders>
              <w:top w:val="single" w:sz="4" w:space="0" w:color="auto"/>
              <w:left w:val="single" w:sz="4" w:space="0" w:color="auto"/>
              <w:bottom w:val="single" w:sz="4" w:space="0" w:color="auto"/>
              <w:right w:val="single" w:sz="4" w:space="0" w:color="auto"/>
            </w:tcBorders>
            <w:shd w:val="solid" w:color="FFFFFF" w:fill="auto"/>
            <w:hideMark/>
          </w:tcPr>
          <w:p w14:paraId="1D391E71" w14:textId="77777777" w:rsidR="005703D7" w:rsidRPr="00E0390C" w:rsidRDefault="005703D7">
            <w:pPr>
              <w:spacing w:after="0" w:line="240" w:lineRule="auto"/>
              <w:rPr>
                <w:rFonts w:ascii="Calibri" w:hAnsi="Calibri" w:cs="Arial"/>
                <w:noProof/>
              </w:rPr>
            </w:pPr>
            <w:r w:rsidRPr="00E0390C">
              <w:rPr>
                <w:rFonts w:ascii="Calibri" w:hAnsi="Calibri" w:cs="Arial"/>
                <w:noProof/>
              </w:rPr>
              <w:t xml:space="preserve">Network Rail </w:t>
            </w:r>
          </w:p>
        </w:tc>
        <w:tc>
          <w:tcPr>
            <w:tcW w:w="5379" w:type="dxa"/>
            <w:gridSpan w:val="6"/>
            <w:tcBorders>
              <w:top w:val="single" w:sz="4" w:space="0" w:color="auto"/>
              <w:left w:val="single" w:sz="4" w:space="0" w:color="auto"/>
              <w:bottom w:val="single" w:sz="4" w:space="0" w:color="auto"/>
              <w:right w:val="single" w:sz="4" w:space="0" w:color="auto"/>
            </w:tcBorders>
            <w:shd w:val="solid" w:color="FFFFFF" w:fill="auto"/>
            <w:hideMark/>
          </w:tcPr>
          <w:p w14:paraId="33518B13" w14:textId="77777777" w:rsidR="005703D7" w:rsidRPr="00E0390C" w:rsidRDefault="005703D7">
            <w:pPr>
              <w:spacing w:after="120" w:line="240" w:lineRule="auto"/>
              <w:rPr>
                <w:rFonts w:ascii="Calibri" w:hAnsi="Calibri" w:cs="Arial"/>
                <w:bCs/>
              </w:rPr>
            </w:pPr>
            <w:r w:rsidRPr="00E0390C">
              <w:rPr>
                <w:rFonts w:ascii="Calibri" w:hAnsi="Calibri" w:cs="Arial"/>
                <w:bCs/>
              </w:rPr>
              <w:t>As Birmingham City Council is implementing a clean air zone, Network Rail would be interested to understand what the anticipated impact is on the wider transport network, specifically any policies relating to railway station car parking.</w:t>
            </w:r>
          </w:p>
        </w:tc>
        <w:tc>
          <w:tcPr>
            <w:tcW w:w="6378" w:type="dxa"/>
            <w:gridSpan w:val="3"/>
            <w:tcBorders>
              <w:top w:val="single" w:sz="4" w:space="0" w:color="auto"/>
              <w:left w:val="single" w:sz="4" w:space="0" w:color="auto"/>
              <w:bottom w:val="single" w:sz="4" w:space="0" w:color="auto"/>
              <w:right w:val="single" w:sz="4" w:space="0" w:color="auto"/>
            </w:tcBorders>
            <w:shd w:val="solid" w:color="FFFFFF" w:fill="auto"/>
            <w:hideMark/>
          </w:tcPr>
          <w:p w14:paraId="5A513051" w14:textId="77777777" w:rsidR="005703D7" w:rsidRPr="00F03F40" w:rsidRDefault="005703D7">
            <w:pPr>
              <w:widowControl w:val="0"/>
              <w:autoSpaceDE w:val="0"/>
              <w:autoSpaceDN w:val="0"/>
              <w:adjustRightInd w:val="0"/>
              <w:spacing w:after="120" w:line="240" w:lineRule="auto"/>
              <w:rPr>
                <w:rStyle w:val="CommentReference"/>
                <w:rFonts w:ascii="Calibri" w:eastAsia="Times New Roman" w:hAnsi="Calibri"/>
                <w:sz w:val="22"/>
                <w:szCs w:val="22"/>
              </w:rPr>
            </w:pPr>
            <w:r w:rsidRPr="00F03F40">
              <w:rPr>
                <w:rStyle w:val="CommentReference"/>
                <w:rFonts w:ascii="Calibri" w:eastAsia="Times New Roman" w:hAnsi="Calibri"/>
                <w:sz w:val="22"/>
                <w:szCs w:val="22"/>
                <w:lang w:eastAsia="en-GB"/>
              </w:rPr>
              <w:t xml:space="preserve">Birmingham City Council do not have direct control over railway station car parking as this is all managed by TfWM.  At present Clean Air Zone proposals have no direct impact on railway station car parking.  However the authority will ensure that Network Rail are fully appraised of all potential impacts on the wider transport network from Clean Air Zone proposals.   </w:t>
            </w:r>
          </w:p>
        </w:tc>
      </w:tr>
      <w:tr w:rsidR="00B407C1" w:rsidRPr="00E0390C" w14:paraId="318FB09C" w14:textId="77777777" w:rsidTr="00B407C1">
        <w:trPr>
          <w:trHeight w:val="313"/>
        </w:trPr>
        <w:tc>
          <w:tcPr>
            <w:tcW w:w="3473" w:type="dxa"/>
            <w:gridSpan w:val="3"/>
            <w:tcBorders>
              <w:top w:val="single" w:sz="4" w:space="0" w:color="auto"/>
              <w:left w:val="single" w:sz="4" w:space="0" w:color="auto"/>
              <w:bottom w:val="single" w:sz="4" w:space="0" w:color="auto"/>
              <w:right w:val="nil"/>
            </w:tcBorders>
            <w:shd w:val="clear" w:color="auto" w:fill="D9D9D9" w:themeFill="background1" w:themeFillShade="D9"/>
            <w:hideMark/>
          </w:tcPr>
          <w:p w14:paraId="73D1D4AF" w14:textId="77777777" w:rsidR="00B407C1" w:rsidRPr="00E0390C" w:rsidRDefault="00B407C1">
            <w:pPr>
              <w:widowControl w:val="0"/>
              <w:autoSpaceDE w:val="0"/>
              <w:autoSpaceDN w:val="0"/>
              <w:adjustRightInd w:val="0"/>
              <w:spacing w:after="120" w:line="240" w:lineRule="auto"/>
              <w:rPr>
                <w:rFonts w:ascii="Calibri" w:hAnsi="Calibri" w:cs="Arial"/>
              </w:rPr>
            </w:pPr>
            <w:r w:rsidRPr="00E0390C">
              <w:rPr>
                <w:rFonts w:ascii="Calibri" w:hAnsi="Calibri" w:cs="Arial"/>
                <w:b/>
                <w:bCs/>
              </w:rPr>
              <w:t>EDGE OF CITY CENTRE PARKING</w:t>
            </w:r>
          </w:p>
        </w:tc>
        <w:tc>
          <w:tcPr>
            <w:tcW w:w="3473" w:type="dxa"/>
            <w:gridSpan w:val="4"/>
            <w:tcBorders>
              <w:top w:val="single" w:sz="4" w:space="0" w:color="auto"/>
              <w:left w:val="nil"/>
              <w:bottom w:val="single" w:sz="4" w:space="0" w:color="auto"/>
              <w:right w:val="nil"/>
            </w:tcBorders>
            <w:shd w:val="clear" w:color="auto" w:fill="D9D9D9" w:themeFill="background1" w:themeFillShade="D9"/>
          </w:tcPr>
          <w:p w14:paraId="53D93875" w14:textId="77777777" w:rsidR="00B407C1" w:rsidRPr="00E0390C" w:rsidRDefault="00B407C1">
            <w:pPr>
              <w:widowControl w:val="0"/>
              <w:autoSpaceDE w:val="0"/>
              <w:autoSpaceDN w:val="0"/>
              <w:adjustRightInd w:val="0"/>
              <w:spacing w:after="120" w:line="240" w:lineRule="auto"/>
              <w:rPr>
                <w:rFonts w:ascii="Calibri" w:hAnsi="Calibri" w:cs="Arial"/>
              </w:rPr>
            </w:pPr>
          </w:p>
        </w:tc>
        <w:tc>
          <w:tcPr>
            <w:tcW w:w="3473" w:type="dxa"/>
            <w:gridSpan w:val="3"/>
            <w:tcBorders>
              <w:top w:val="single" w:sz="4" w:space="0" w:color="auto"/>
              <w:left w:val="nil"/>
              <w:bottom w:val="single" w:sz="4" w:space="0" w:color="auto"/>
              <w:right w:val="nil"/>
            </w:tcBorders>
            <w:shd w:val="clear" w:color="auto" w:fill="D9D9D9" w:themeFill="background1" w:themeFillShade="D9"/>
          </w:tcPr>
          <w:p w14:paraId="4F57B625" w14:textId="77777777" w:rsidR="00B407C1" w:rsidRPr="00E0390C" w:rsidRDefault="00B407C1">
            <w:pPr>
              <w:widowControl w:val="0"/>
              <w:autoSpaceDE w:val="0"/>
              <w:autoSpaceDN w:val="0"/>
              <w:adjustRightInd w:val="0"/>
              <w:spacing w:after="120" w:line="240" w:lineRule="auto"/>
              <w:rPr>
                <w:rFonts w:ascii="Calibri" w:hAnsi="Calibri" w:cs="Arial"/>
              </w:rPr>
            </w:pPr>
          </w:p>
        </w:tc>
        <w:tc>
          <w:tcPr>
            <w:tcW w:w="3473" w:type="dxa"/>
            <w:tcBorders>
              <w:top w:val="single" w:sz="4" w:space="0" w:color="auto"/>
              <w:left w:val="nil"/>
              <w:bottom w:val="single" w:sz="4" w:space="0" w:color="auto"/>
              <w:right w:val="single" w:sz="4" w:space="0" w:color="auto"/>
            </w:tcBorders>
            <w:shd w:val="clear" w:color="auto" w:fill="D9D9D9" w:themeFill="background1" w:themeFillShade="D9"/>
          </w:tcPr>
          <w:p w14:paraId="54D60521" w14:textId="0D042A27" w:rsidR="00B407C1" w:rsidRPr="00E0390C" w:rsidRDefault="00B407C1">
            <w:pPr>
              <w:widowControl w:val="0"/>
              <w:autoSpaceDE w:val="0"/>
              <w:autoSpaceDN w:val="0"/>
              <w:adjustRightInd w:val="0"/>
              <w:spacing w:after="120" w:line="240" w:lineRule="auto"/>
              <w:rPr>
                <w:rFonts w:ascii="Calibri" w:hAnsi="Calibri" w:cs="Arial"/>
              </w:rPr>
            </w:pPr>
          </w:p>
        </w:tc>
      </w:tr>
      <w:tr w:rsidR="005703D7" w:rsidRPr="00E0390C" w14:paraId="08E8A1DE" w14:textId="77777777" w:rsidTr="00B407C1">
        <w:trPr>
          <w:trHeight w:val="1267"/>
        </w:trPr>
        <w:tc>
          <w:tcPr>
            <w:tcW w:w="759" w:type="dxa"/>
            <w:tcBorders>
              <w:top w:val="single" w:sz="4" w:space="0" w:color="auto"/>
              <w:left w:val="single" w:sz="4" w:space="0" w:color="auto"/>
              <w:bottom w:val="single" w:sz="4" w:space="0" w:color="auto"/>
              <w:right w:val="single" w:sz="4" w:space="0" w:color="auto"/>
            </w:tcBorders>
            <w:shd w:val="solid" w:color="FFFFFF" w:fill="auto"/>
            <w:hideMark/>
          </w:tcPr>
          <w:p w14:paraId="7077208B" w14:textId="77777777" w:rsidR="005703D7" w:rsidRPr="00E0390C" w:rsidRDefault="005703D7">
            <w:pPr>
              <w:widowControl w:val="0"/>
              <w:autoSpaceDE w:val="0"/>
              <w:autoSpaceDN w:val="0"/>
              <w:adjustRightInd w:val="0"/>
              <w:spacing w:after="120" w:line="240" w:lineRule="auto"/>
              <w:rPr>
                <w:rFonts w:ascii="Calibri" w:hAnsi="Calibri" w:cs="Arial"/>
              </w:rPr>
            </w:pPr>
            <w:r w:rsidRPr="00E0390C">
              <w:rPr>
                <w:rFonts w:ascii="Calibri" w:hAnsi="Calibri" w:cs="Arial"/>
              </w:rPr>
              <w:t>EC1</w:t>
            </w:r>
          </w:p>
        </w:tc>
        <w:tc>
          <w:tcPr>
            <w:tcW w:w="1376" w:type="dxa"/>
            <w:tcBorders>
              <w:top w:val="single" w:sz="4" w:space="0" w:color="auto"/>
              <w:left w:val="single" w:sz="4" w:space="0" w:color="auto"/>
              <w:bottom w:val="single" w:sz="4" w:space="0" w:color="auto"/>
              <w:right w:val="single" w:sz="4" w:space="0" w:color="auto"/>
            </w:tcBorders>
            <w:shd w:val="solid" w:color="FFFFFF" w:fill="auto"/>
            <w:hideMark/>
          </w:tcPr>
          <w:p w14:paraId="25286677" w14:textId="77777777" w:rsidR="005703D7" w:rsidRPr="00E0390C" w:rsidRDefault="005703D7">
            <w:pPr>
              <w:widowControl w:val="0"/>
              <w:autoSpaceDE w:val="0"/>
              <w:autoSpaceDN w:val="0"/>
              <w:adjustRightInd w:val="0"/>
              <w:spacing w:after="0" w:line="240" w:lineRule="auto"/>
              <w:rPr>
                <w:rFonts w:ascii="Calibri" w:eastAsia="Times New Roman" w:hAnsi="Calibri"/>
                <w:color w:val="000000"/>
                <w:lang w:eastAsia="en-GB"/>
              </w:rPr>
            </w:pPr>
            <w:r w:rsidRPr="00E0390C">
              <w:rPr>
                <w:rFonts w:ascii="Calibri" w:eastAsia="Times New Roman" w:hAnsi="Calibri"/>
                <w:color w:val="000000"/>
                <w:lang w:eastAsia="en-GB"/>
              </w:rPr>
              <w:t xml:space="preserve">Push Bikes </w:t>
            </w:r>
          </w:p>
          <w:p w14:paraId="19EFA159" w14:textId="77777777" w:rsidR="005703D7" w:rsidRPr="00E0390C" w:rsidRDefault="005703D7">
            <w:pPr>
              <w:widowControl w:val="0"/>
              <w:autoSpaceDE w:val="0"/>
              <w:autoSpaceDN w:val="0"/>
              <w:adjustRightInd w:val="0"/>
              <w:spacing w:after="0" w:line="240" w:lineRule="auto"/>
              <w:rPr>
                <w:rFonts w:ascii="Calibri" w:eastAsia="Times New Roman" w:hAnsi="Calibri"/>
                <w:color w:val="000000"/>
                <w:lang w:eastAsia="en-GB"/>
              </w:rPr>
            </w:pPr>
            <w:r w:rsidRPr="00E0390C">
              <w:rPr>
                <w:rFonts w:ascii="Calibri" w:eastAsia="Times New Roman" w:hAnsi="Calibri"/>
                <w:color w:val="000000"/>
                <w:lang w:eastAsia="en-GB"/>
              </w:rPr>
              <w:t>&amp;</w:t>
            </w:r>
          </w:p>
          <w:p w14:paraId="190D9D10" w14:textId="77777777" w:rsidR="005703D7" w:rsidRPr="00E0390C" w:rsidRDefault="005703D7">
            <w:pPr>
              <w:widowControl w:val="0"/>
              <w:autoSpaceDE w:val="0"/>
              <w:autoSpaceDN w:val="0"/>
              <w:adjustRightInd w:val="0"/>
              <w:spacing w:after="0" w:line="240" w:lineRule="auto"/>
              <w:rPr>
                <w:rFonts w:ascii="Calibri" w:hAnsi="Calibri" w:cs="Arial"/>
              </w:rPr>
            </w:pPr>
            <w:r w:rsidRPr="00E0390C">
              <w:rPr>
                <w:rFonts w:ascii="Calibri" w:eastAsia="Times New Roman" w:hAnsi="Calibri"/>
                <w:color w:val="000000"/>
                <w:lang w:eastAsia="en-GB"/>
              </w:rPr>
              <w:t>Bike West Midlands Network</w:t>
            </w:r>
          </w:p>
        </w:tc>
        <w:tc>
          <w:tcPr>
            <w:tcW w:w="5379" w:type="dxa"/>
            <w:gridSpan w:val="6"/>
            <w:tcBorders>
              <w:top w:val="single" w:sz="4" w:space="0" w:color="auto"/>
              <w:left w:val="single" w:sz="4" w:space="0" w:color="auto"/>
              <w:bottom w:val="single" w:sz="4" w:space="0" w:color="auto"/>
              <w:right w:val="single" w:sz="4" w:space="0" w:color="auto"/>
            </w:tcBorders>
            <w:shd w:val="solid" w:color="FFFFFF" w:fill="auto"/>
            <w:hideMark/>
          </w:tcPr>
          <w:p w14:paraId="3A4F3E76" w14:textId="77777777" w:rsidR="005703D7" w:rsidRPr="00E0390C" w:rsidRDefault="005703D7">
            <w:pPr>
              <w:widowControl w:val="0"/>
              <w:autoSpaceDE w:val="0"/>
              <w:autoSpaceDN w:val="0"/>
              <w:adjustRightInd w:val="0"/>
              <w:spacing w:after="120" w:line="240" w:lineRule="auto"/>
              <w:rPr>
                <w:rFonts w:ascii="Calibri" w:hAnsi="Calibri" w:cs="Arial"/>
              </w:rPr>
            </w:pPr>
            <w:r w:rsidRPr="00E0390C">
              <w:rPr>
                <w:rFonts w:ascii="Calibri" w:eastAsia="Times New Roman" w:hAnsi="Calibri"/>
                <w:color w:val="000000"/>
                <w:lang w:eastAsia="en-GB"/>
              </w:rPr>
              <w:t xml:space="preserve">The Parking SPD suggests encouraging large developments to make their parking available to the public. We suggest that large developments be encouraged to provide facilities for ‘park and cycle’, where appropriate, to reduce motor traffic going into the city centre and encourage more people to cycle at least part of the journey. </w:t>
            </w:r>
            <w:r w:rsidRPr="00E0390C">
              <w:rPr>
                <w:rFonts w:ascii="Calibri" w:eastAsia="Times New Roman" w:hAnsi="Calibri"/>
                <w:color w:val="000000"/>
                <w:lang w:eastAsia="en-GB"/>
              </w:rPr>
              <w:br/>
            </w:r>
          </w:p>
        </w:tc>
        <w:tc>
          <w:tcPr>
            <w:tcW w:w="6378" w:type="dxa"/>
            <w:gridSpan w:val="3"/>
            <w:tcBorders>
              <w:top w:val="single" w:sz="4" w:space="0" w:color="auto"/>
              <w:left w:val="single" w:sz="4" w:space="0" w:color="auto"/>
              <w:bottom w:val="single" w:sz="4" w:space="0" w:color="auto"/>
              <w:right w:val="single" w:sz="4" w:space="0" w:color="auto"/>
            </w:tcBorders>
            <w:shd w:val="solid" w:color="FFFFFF" w:fill="auto"/>
            <w:hideMark/>
          </w:tcPr>
          <w:p w14:paraId="0D1C11EE" w14:textId="77777777" w:rsidR="005703D7" w:rsidRPr="00E0390C" w:rsidRDefault="005703D7">
            <w:pPr>
              <w:widowControl w:val="0"/>
              <w:autoSpaceDE w:val="0"/>
              <w:autoSpaceDN w:val="0"/>
              <w:adjustRightInd w:val="0"/>
              <w:spacing w:after="120" w:line="240" w:lineRule="auto"/>
              <w:rPr>
                <w:rFonts w:ascii="Calibri" w:hAnsi="Calibri" w:cs="Arial"/>
              </w:rPr>
            </w:pPr>
            <w:r w:rsidRPr="00E0390C">
              <w:rPr>
                <w:rFonts w:ascii="Calibri" w:hAnsi="Calibri" w:cs="Arial"/>
              </w:rPr>
              <w:t>BCC has arranged 2 ‘Park, roll and stroll’ sites in response to Covid 19, as part of the Emergency Active Travel measures. Options to encourage other large developments to join this, or future similar schemes will be explored.  This would be more appropriate as part of our Demand Management work with all businesses, rather than through new development which is likely to come with lower  parking provision  in the future. Liaise with Demand Management Team regarding more long-term park and pedal opportunities.</w:t>
            </w:r>
          </w:p>
        </w:tc>
      </w:tr>
      <w:tr w:rsidR="005703D7" w:rsidRPr="00E0390C" w14:paraId="56B9BA24" w14:textId="77777777" w:rsidTr="006E4A3F">
        <w:trPr>
          <w:trHeight w:val="271"/>
        </w:trPr>
        <w:tc>
          <w:tcPr>
            <w:tcW w:w="759" w:type="dxa"/>
            <w:tcBorders>
              <w:top w:val="single" w:sz="4" w:space="0" w:color="auto"/>
              <w:left w:val="single" w:sz="4" w:space="0" w:color="auto"/>
              <w:bottom w:val="single" w:sz="4" w:space="0" w:color="auto"/>
              <w:right w:val="single" w:sz="4" w:space="0" w:color="auto"/>
            </w:tcBorders>
            <w:shd w:val="solid" w:color="FFFFFF" w:fill="auto"/>
            <w:hideMark/>
          </w:tcPr>
          <w:p w14:paraId="5F968349" w14:textId="77777777" w:rsidR="005703D7" w:rsidRPr="00E0390C" w:rsidRDefault="005703D7">
            <w:pPr>
              <w:widowControl w:val="0"/>
              <w:autoSpaceDE w:val="0"/>
              <w:autoSpaceDN w:val="0"/>
              <w:adjustRightInd w:val="0"/>
              <w:spacing w:after="120" w:line="240" w:lineRule="auto"/>
              <w:rPr>
                <w:rFonts w:ascii="Calibri" w:hAnsi="Calibri" w:cs="Arial"/>
              </w:rPr>
            </w:pPr>
            <w:r w:rsidRPr="00E0390C">
              <w:rPr>
                <w:rFonts w:ascii="Calibri" w:hAnsi="Calibri" w:cs="Arial"/>
              </w:rPr>
              <w:t>EC2</w:t>
            </w:r>
          </w:p>
        </w:tc>
        <w:tc>
          <w:tcPr>
            <w:tcW w:w="1376" w:type="dxa"/>
            <w:tcBorders>
              <w:top w:val="single" w:sz="4" w:space="0" w:color="auto"/>
              <w:left w:val="single" w:sz="4" w:space="0" w:color="auto"/>
              <w:bottom w:val="single" w:sz="4" w:space="0" w:color="auto"/>
              <w:right w:val="single" w:sz="4" w:space="0" w:color="auto"/>
            </w:tcBorders>
            <w:shd w:val="solid" w:color="FFFFFF" w:fill="auto"/>
            <w:hideMark/>
          </w:tcPr>
          <w:p w14:paraId="2C3765DB" w14:textId="77777777" w:rsidR="005703D7" w:rsidRPr="00E0390C" w:rsidRDefault="005703D7">
            <w:pPr>
              <w:widowControl w:val="0"/>
              <w:autoSpaceDE w:val="0"/>
              <w:autoSpaceDN w:val="0"/>
              <w:adjustRightInd w:val="0"/>
              <w:spacing w:after="0" w:line="240" w:lineRule="auto"/>
              <w:rPr>
                <w:rFonts w:ascii="Calibri" w:hAnsi="Calibri" w:cs="Arial"/>
              </w:rPr>
            </w:pPr>
            <w:r w:rsidRPr="00E0390C">
              <w:rPr>
                <w:rFonts w:ascii="Calibri" w:hAnsi="Calibri" w:cs="Arial"/>
              </w:rPr>
              <w:t xml:space="preserve">Adlington Retirement Living </w:t>
            </w:r>
          </w:p>
        </w:tc>
        <w:tc>
          <w:tcPr>
            <w:tcW w:w="5379" w:type="dxa"/>
            <w:gridSpan w:val="6"/>
            <w:tcBorders>
              <w:top w:val="single" w:sz="4" w:space="0" w:color="auto"/>
              <w:left w:val="single" w:sz="4" w:space="0" w:color="auto"/>
              <w:bottom w:val="single" w:sz="4" w:space="0" w:color="auto"/>
              <w:right w:val="single" w:sz="4" w:space="0" w:color="auto"/>
            </w:tcBorders>
            <w:shd w:val="solid" w:color="FFFFFF" w:fill="auto"/>
            <w:hideMark/>
          </w:tcPr>
          <w:p w14:paraId="644B5055" w14:textId="77777777" w:rsidR="005703D7" w:rsidRPr="00E0390C" w:rsidRDefault="005703D7">
            <w:pPr>
              <w:widowControl w:val="0"/>
              <w:autoSpaceDE w:val="0"/>
              <w:autoSpaceDN w:val="0"/>
              <w:adjustRightInd w:val="0"/>
              <w:spacing w:after="0" w:line="240" w:lineRule="auto"/>
              <w:rPr>
                <w:rFonts w:ascii="Calibri" w:hAnsi="Calibri" w:cs="Arial"/>
              </w:rPr>
            </w:pPr>
            <w:r w:rsidRPr="00E0390C">
              <w:rPr>
                <w:rFonts w:ascii="Calibri" w:hAnsi="Calibri" w:cs="Arial"/>
              </w:rPr>
              <w:t xml:space="preserve">The SPD suggests that large new developments with off street parking must consider making their parking publicly accessible. The policy needs to be supported by additional information: </w:t>
            </w:r>
          </w:p>
          <w:p w14:paraId="3855BB8C" w14:textId="77777777" w:rsidR="005703D7" w:rsidRPr="00E0390C" w:rsidRDefault="005703D7">
            <w:pPr>
              <w:widowControl w:val="0"/>
              <w:autoSpaceDE w:val="0"/>
              <w:autoSpaceDN w:val="0"/>
              <w:adjustRightInd w:val="0"/>
              <w:spacing w:after="0" w:line="240" w:lineRule="auto"/>
              <w:rPr>
                <w:rFonts w:ascii="Calibri" w:hAnsi="Calibri" w:cs="Arial"/>
              </w:rPr>
            </w:pPr>
            <w:r w:rsidRPr="00E0390C">
              <w:rPr>
                <w:rFonts w:ascii="Calibri" w:hAnsi="Calibri" w:cs="Arial"/>
              </w:rPr>
              <w:t xml:space="preserve">a) what is a large development (this needs to be defined)? </w:t>
            </w:r>
          </w:p>
          <w:p w14:paraId="4C08CE90" w14:textId="77777777" w:rsidR="005703D7" w:rsidRPr="00E0390C" w:rsidRDefault="005703D7">
            <w:pPr>
              <w:widowControl w:val="0"/>
              <w:autoSpaceDE w:val="0"/>
              <w:autoSpaceDN w:val="0"/>
              <w:adjustRightInd w:val="0"/>
              <w:spacing w:after="0" w:line="240" w:lineRule="auto"/>
              <w:rPr>
                <w:rFonts w:ascii="Calibri" w:hAnsi="Calibri" w:cs="Arial"/>
              </w:rPr>
            </w:pPr>
            <w:r w:rsidRPr="00E0390C">
              <w:rPr>
                <w:rFonts w:ascii="Calibri" w:hAnsi="Calibri" w:cs="Arial"/>
              </w:rPr>
              <w:t xml:space="preserve">b) what does consideration mean? </w:t>
            </w:r>
          </w:p>
          <w:p w14:paraId="08E948F3" w14:textId="77777777" w:rsidR="005703D7" w:rsidRPr="00E0390C" w:rsidRDefault="005703D7">
            <w:pPr>
              <w:widowControl w:val="0"/>
              <w:autoSpaceDE w:val="0"/>
              <w:autoSpaceDN w:val="0"/>
              <w:adjustRightInd w:val="0"/>
              <w:spacing w:after="0" w:line="240" w:lineRule="auto"/>
              <w:rPr>
                <w:rFonts w:ascii="Calibri" w:hAnsi="Calibri" w:cs="Arial"/>
              </w:rPr>
            </w:pPr>
            <w:r w:rsidRPr="00E0390C">
              <w:rPr>
                <w:rFonts w:ascii="Calibri" w:hAnsi="Calibri" w:cs="Arial"/>
              </w:rPr>
              <w:t xml:space="preserve">c) does consideration depend on the Use Class/nature of the </w:t>
            </w:r>
          </w:p>
          <w:p w14:paraId="78A0558F" w14:textId="77777777" w:rsidR="005703D7" w:rsidRPr="00E0390C" w:rsidRDefault="005703D7">
            <w:pPr>
              <w:widowControl w:val="0"/>
              <w:autoSpaceDE w:val="0"/>
              <w:autoSpaceDN w:val="0"/>
              <w:adjustRightInd w:val="0"/>
              <w:spacing w:after="0" w:line="240" w:lineRule="auto"/>
              <w:rPr>
                <w:rFonts w:ascii="Calibri" w:hAnsi="Calibri" w:cs="Arial"/>
              </w:rPr>
            </w:pPr>
            <w:r w:rsidRPr="00E0390C">
              <w:rPr>
                <w:rFonts w:ascii="Calibri" w:hAnsi="Calibri" w:cs="Arial"/>
              </w:rPr>
              <w:t>Concern that some development will not have the capacity to make parking publicly accessible.</w:t>
            </w:r>
          </w:p>
        </w:tc>
        <w:tc>
          <w:tcPr>
            <w:tcW w:w="6378" w:type="dxa"/>
            <w:gridSpan w:val="3"/>
            <w:tcBorders>
              <w:top w:val="single" w:sz="4" w:space="0" w:color="auto"/>
              <w:left w:val="single" w:sz="4" w:space="0" w:color="auto"/>
              <w:bottom w:val="single" w:sz="4" w:space="0" w:color="auto"/>
              <w:right w:val="single" w:sz="4" w:space="0" w:color="auto"/>
            </w:tcBorders>
            <w:shd w:val="solid" w:color="FFFFFF" w:fill="auto"/>
          </w:tcPr>
          <w:p w14:paraId="39FF5380" w14:textId="77777777" w:rsidR="005703D7" w:rsidRPr="00E0390C" w:rsidRDefault="005703D7">
            <w:pPr>
              <w:widowControl w:val="0"/>
              <w:autoSpaceDE w:val="0"/>
              <w:autoSpaceDN w:val="0"/>
              <w:adjustRightInd w:val="0"/>
              <w:spacing w:after="0" w:line="240" w:lineRule="auto"/>
              <w:rPr>
                <w:rFonts w:ascii="Calibri" w:hAnsi="Calibri" w:cs="Arial"/>
              </w:rPr>
            </w:pPr>
            <w:r w:rsidRPr="00E0390C">
              <w:rPr>
                <w:rFonts w:ascii="Calibri" w:hAnsi="Calibri" w:cs="Arial"/>
              </w:rPr>
              <w:t xml:space="preserve">Agree that clarification is required. The SPD has been amended to clarify the definition of : </w:t>
            </w:r>
          </w:p>
          <w:p w14:paraId="1333156B" w14:textId="77777777" w:rsidR="005703D7" w:rsidRPr="00E0390C" w:rsidRDefault="005703D7">
            <w:pPr>
              <w:widowControl w:val="0"/>
              <w:autoSpaceDE w:val="0"/>
              <w:autoSpaceDN w:val="0"/>
              <w:adjustRightInd w:val="0"/>
              <w:spacing w:after="0" w:line="240" w:lineRule="auto"/>
              <w:rPr>
                <w:rFonts w:ascii="Calibri" w:hAnsi="Calibri" w:cs="Arial"/>
              </w:rPr>
            </w:pPr>
            <w:r w:rsidRPr="00E0390C">
              <w:rPr>
                <w:rFonts w:ascii="Calibri" w:hAnsi="Calibri" w:cs="Arial"/>
              </w:rPr>
              <w:t xml:space="preserve">a) ‘Large developments’ as those with more than 50 car parking spaces. </w:t>
            </w:r>
          </w:p>
          <w:p w14:paraId="29C95B07" w14:textId="77777777" w:rsidR="005703D7" w:rsidRPr="00E0390C" w:rsidRDefault="005703D7">
            <w:pPr>
              <w:widowControl w:val="0"/>
              <w:autoSpaceDE w:val="0"/>
              <w:autoSpaceDN w:val="0"/>
              <w:adjustRightInd w:val="0"/>
              <w:spacing w:after="0" w:line="240" w:lineRule="auto"/>
              <w:rPr>
                <w:rFonts w:ascii="Calibri" w:hAnsi="Calibri" w:cs="Arial"/>
              </w:rPr>
            </w:pPr>
            <w:r w:rsidRPr="00E0390C">
              <w:rPr>
                <w:rFonts w:ascii="Calibri" w:hAnsi="Calibri" w:cs="Arial"/>
              </w:rPr>
              <w:t xml:space="preserve">b) and c)‘Consideration’ - developers will need to demonstrate that they have explored the practicality and viability of making their parking publicly available taking into account the use and nature of the development.  </w:t>
            </w:r>
          </w:p>
          <w:p w14:paraId="2CB5D504" w14:textId="77777777" w:rsidR="005703D7" w:rsidRPr="00E0390C" w:rsidRDefault="005703D7">
            <w:pPr>
              <w:widowControl w:val="0"/>
              <w:autoSpaceDE w:val="0"/>
              <w:autoSpaceDN w:val="0"/>
              <w:adjustRightInd w:val="0"/>
              <w:spacing w:after="120" w:line="240" w:lineRule="auto"/>
              <w:rPr>
                <w:rFonts w:ascii="Calibri" w:hAnsi="Calibri" w:cs="Arial"/>
              </w:rPr>
            </w:pPr>
          </w:p>
        </w:tc>
      </w:tr>
      <w:tr w:rsidR="005703D7" w:rsidRPr="00E0390C" w14:paraId="23D2FE66" w14:textId="77777777" w:rsidTr="006E4A3F">
        <w:trPr>
          <w:trHeight w:val="271"/>
        </w:trPr>
        <w:tc>
          <w:tcPr>
            <w:tcW w:w="759" w:type="dxa"/>
            <w:tcBorders>
              <w:top w:val="single" w:sz="4" w:space="0" w:color="auto"/>
              <w:left w:val="single" w:sz="4" w:space="0" w:color="auto"/>
              <w:bottom w:val="single" w:sz="4" w:space="0" w:color="auto"/>
              <w:right w:val="single" w:sz="4" w:space="0" w:color="auto"/>
            </w:tcBorders>
            <w:shd w:val="solid" w:color="FFFFFF" w:fill="auto"/>
            <w:hideMark/>
          </w:tcPr>
          <w:p w14:paraId="2E26E00E" w14:textId="77777777" w:rsidR="005703D7" w:rsidRPr="00E0390C" w:rsidRDefault="005703D7">
            <w:pPr>
              <w:widowControl w:val="0"/>
              <w:autoSpaceDE w:val="0"/>
              <w:autoSpaceDN w:val="0"/>
              <w:adjustRightInd w:val="0"/>
              <w:spacing w:after="120" w:line="240" w:lineRule="auto"/>
              <w:rPr>
                <w:rFonts w:ascii="Calibri" w:hAnsi="Calibri" w:cs="Arial"/>
              </w:rPr>
            </w:pPr>
            <w:r w:rsidRPr="00E0390C">
              <w:rPr>
                <w:rFonts w:ascii="Calibri" w:hAnsi="Calibri" w:cs="Arial"/>
              </w:rPr>
              <w:t>EC3</w:t>
            </w:r>
          </w:p>
        </w:tc>
        <w:tc>
          <w:tcPr>
            <w:tcW w:w="1376" w:type="dxa"/>
            <w:tcBorders>
              <w:top w:val="single" w:sz="4" w:space="0" w:color="auto"/>
              <w:left w:val="single" w:sz="4" w:space="0" w:color="auto"/>
              <w:bottom w:val="single" w:sz="4" w:space="0" w:color="auto"/>
              <w:right w:val="single" w:sz="4" w:space="0" w:color="auto"/>
            </w:tcBorders>
            <w:shd w:val="solid" w:color="FFFFFF" w:fill="auto"/>
            <w:hideMark/>
          </w:tcPr>
          <w:p w14:paraId="246E3EEC" w14:textId="77777777" w:rsidR="005703D7" w:rsidRPr="00E0390C" w:rsidRDefault="005703D7">
            <w:pPr>
              <w:widowControl w:val="0"/>
              <w:autoSpaceDE w:val="0"/>
              <w:autoSpaceDN w:val="0"/>
              <w:adjustRightInd w:val="0"/>
              <w:spacing w:after="0" w:line="240" w:lineRule="auto"/>
              <w:rPr>
                <w:rFonts w:ascii="Calibri" w:hAnsi="Calibri" w:cs="Arial"/>
              </w:rPr>
            </w:pPr>
            <w:r w:rsidRPr="00E0390C">
              <w:rPr>
                <w:rFonts w:ascii="Calibri" w:hAnsi="Calibri" w:cs="Arial"/>
              </w:rPr>
              <w:t xml:space="preserve">National Express West Midlands </w:t>
            </w:r>
          </w:p>
        </w:tc>
        <w:tc>
          <w:tcPr>
            <w:tcW w:w="5379" w:type="dxa"/>
            <w:gridSpan w:val="6"/>
            <w:tcBorders>
              <w:top w:val="single" w:sz="4" w:space="0" w:color="auto"/>
              <w:left w:val="single" w:sz="4" w:space="0" w:color="auto"/>
              <w:bottom w:val="single" w:sz="4" w:space="0" w:color="auto"/>
              <w:right w:val="single" w:sz="4" w:space="0" w:color="auto"/>
            </w:tcBorders>
            <w:shd w:val="solid" w:color="FFFFFF" w:fill="auto"/>
            <w:hideMark/>
          </w:tcPr>
          <w:p w14:paraId="3470A24D" w14:textId="77777777" w:rsidR="005703D7" w:rsidRPr="00E0390C" w:rsidRDefault="005703D7">
            <w:pPr>
              <w:widowControl w:val="0"/>
              <w:autoSpaceDE w:val="0"/>
              <w:autoSpaceDN w:val="0"/>
              <w:adjustRightInd w:val="0"/>
              <w:spacing w:after="120" w:line="240" w:lineRule="auto"/>
              <w:rPr>
                <w:rFonts w:ascii="Calibri" w:hAnsi="Calibri" w:cs="Arial"/>
              </w:rPr>
            </w:pPr>
            <w:r w:rsidRPr="00E0390C">
              <w:rPr>
                <w:rFonts w:ascii="Calibri" w:hAnsi="Calibri" w:cs="Arial"/>
              </w:rPr>
              <w:t>National Express West Midlands agrees with the aim of supporting enhanced connections by public transport and with the approach outlined.</w:t>
            </w:r>
          </w:p>
          <w:p w14:paraId="600F3126" w14:textId="77777777" w:rsidR="005703D7" w:rsidRPr="00E0390C" w:rsidRDefault="005703D7">
            <w:pPr>
              <w:widowControl w:val="0"/>
              <w:autoSpaceDE w:val="0"/>
              <w:autoSpaceDN w:val="0"/>
              <w:adjustRightInd w:val="0"/>
              <w:spacing w:after="120" w:line="240" w:lineRule="auto"/>
              <w:rPr>
                <w:rFonts w:ascii="Calibri" w:hAnsi="Calibri" w:cs="Arial"/>
              </w:rPr>
            </w:pPr>
            <w:r w:rsidRPr="00E0390C">
              <w:rPr>
                <w:rFonts w:ascii="Calibri" w:hAnsi="Calibri" w:cs="Arial"/>
              </w:rPr>
              <w:lastRenderedPageBreak/>
              <w:t>We believe some edge-of-centre sites need parking controls to enable buses to get through, or to give decent, safe walking routes to bus corridors.</w:t>
            </w:r>
          </w:p>
        </w:tc>
        <w:tc>
          <w:tcPr>
            <w:tcW w:w="6378" w:type="dxa"/>
            <w:gridSpan w:val="3"/>
            <w:tcBorders>
              <w:top w:val="single" w:sz="4" w:space="0" w:color="auto"/>
              <w:left w:val="single" w:sz="4" w:space="0" w:color="auto"/>
              <w:bottom w:val="single" w:sz="4" w:space="0" w:color="auto"/>
              <w:right w:val="single" w:sz="4" w:space="0" w:color="auto"/>
            </w:tcBorders>
            <w:shd w:val="solid" w:color="FFFFFF" w:fill="auto"/>
            <w:hideMark/>
          </w:tcPr>
          <w:p w14:paraId="41DD5C17" w14:textId="77777777" w:rsidR="005703D7" w:rsidRPr="00E0390C" w:rsidRDefault="005703D7">
            <w:pPr>
              <w:widowControl w:val="0"/>
              <w:autoSpaceDE w:val="0"/>
              <w:autoSpaceDN w:val="0"/>
              <w:adjustRightInd w:val="0"/>
              <w:spacing w:after="120" w:line="240" w:lineRule="auto"/>
              <w:rPr>
                <w:rFonts w:ascii="Calibri" w:hAnsi="Calibri" w:cs="Arial"/>
              </w:rPr>
            </w:pPr>
            <w:r w:rsidRPr="00E0390C">
              <w:rPr>
                <w:rFonts w:ascii="Calibri" w:hAnsi="Calibri" w:cs="Arial"/>
              </w:rPr>
              <w:lastRenderedPageBreak/>
              <w:t xml:space="preserve">Support noted.  </w:t>
            </w:r>
          </w:p>
          <w:p w14:paraId="6422BDAA" w14:textId="77777777" w:rsidR="005703D7" w:rsidRPr="00E0390C" w:rsidRDefault="005703D7">
            <w:pPr>
              <w:widowControl w:val="0"/>
              <w:autoSpaceDE w:val="0"/>
              <w:autoSpaceDN w:val="0"/>
              <w:adjustRightInd w:val="0"/>
              <w:spacing w:after="120" w:line="240" w:lineRule="auto"/>
              <w:rPr>
                <w:rFonts w:ascii="Calibri" w:hAnsi="Calibri" w:cs="Arial"/>
              </w:rPr>
            </w:pPr>
            <w:r w:rsidRPr="00E0390C">
              <w:rPr>
                <w:rFonts w:ascii="Calibri" w:hAnsi="Calibri" w:cs="Arial"/>
              </w:rPr>
              <w:t xml:space="preserve">The SPD sets out proposals for comprehensive edge of centre parking controls. A review of city centre CPZs is also underway.  </w:t>
            </w:r>
          </w:p>
        </w:tc>
      </w:tr>
      <w:tr w:rsidR="005703D7" w:rsidRPr="00E0390C" w14:paraId="4D655719" w14:textId="77777777" w:rsidTr="00B407C1">
        <w:trPr>
          <w:trHeight w:val="271"/>
        </w:trPr>
        <w:tc>
          <w:tcPr>
            <w:tcW w:w="759" w:type="dxa"/>
            <w:tcBorders>
              <w:top w:val="single" w:sz="4" w:space="0" w:color="auto"/>
              <w:left w:val="single" w:sz="4" w:space="0" w:color="auto"/>
              <w:bottom w:val="single" w:sz="4" w:space="0" w:color="auto"/>
              <w:right w:val="single" w:sz="4" w:space="0" w:color="auto"/>
            </w:tcBorders>
            <w:shd w:val="solid" w:color="FFFFFF" w:fill="auto"/>
            <w:hideMark/>
          </w:tcPr>
          <w:p w14:paraId="70764826" w14:textId="77777777" w:rsidR="005703D7" w:rsidRPr="00E0390C" w:rsidRDefault="005703D7">
            <w:pPr>
              <w:widowControl w:val="0"/>
              <w:autoSpaceDE w:val="0"/>
              <w:autoSpaceDN w:val="0"/>
              <w:adjustRightInd w:val="0"/>
              <w:spacing w:after="120" w:line="240" w:lineRule="auto"/>
              <w:rPr>
                <w:rFonts w:ascii="Calibri" w:hAnsi="Calibri" w:cs="Arial"/>
              </w:rPr>
            </w:pPr>
            <w:r w:rsidRPr="00E0390C">
              <w:rPr>
                <w:rFonts w:ascii="Calibri" w:hAnsi="Calibri" w:cs="Arial"/>
              </w:rPr>
              <w:t>EC4</w:t>
            </w:r>
          </w:p>
        </w:tc>
        <w:tc>
          <w:tcPr>
            <w:tcW w:w="1376" w:type="dxa"/>
            <w:tcBorders>
              <w:top w:val="single" w:sz="4" w:space="0" w:color="auto"/>
              <w:left w:val="single" w:sz="4" w:space="0" w:color="auto"/>
              <w:bottom w:val="single" w:sz="4" w:space="0" w:color="auto"/>
              <w:right w:val="single" w:sz="4" w:space="0" w:color="auto"/>
            </w:tcBorders>
            <w:shd w:val="solid" w:color="FFFFFF" w:fill="auto"/>
            <w:hideMark/>
          </w:tcPr>
          <w:p w14:paraId="04BAC362" w14:textId="77777777" w:rsidR="005703D7" w:rsidRPr="00E0390C" w:rsidRDefault="005703D7">
            <w:pPr>
              <w:widowControl w:val="0"/>
              <w:autoSpaceDE w:val="0"/>
              <w:autoSpaceDN w:val="0"/>
              <w:adjustRightInd w:val="0"/>
              <w:spacing w:after="0" w:line="240" w:lineRule="auto"/>
              <w:rPr>
                <w:rFonts w:ascii="Calibri" w:hAnsi="Calibri" w:cs="Arial"/>
              </w:rPr>
            </w:pPr>
            <w:r w:rsidRPr="00E0390C">
              <w:rPr>
                <w:rFonts w:ascii="Calibri" w:hAnsi="Calibri" w:cs="Arial"/>
              </w:rPr>
              <w:t>Motorcycle Action Group</w:t>
            </w:r>
          </w:p>
        </w:tc>
        <w:tc>
          <w:tcPr>
            <w:tcW w:w="5379" w:type="dxa"/>
            <w:gridSpan w:val="6"/>
            <w:tcBorders>
              <w:top w:val="single" w:sz="4" w:space="0" w:color="auto"/>
              <w:left w:val="single" w:sz="4" w:space="0" w:color="auto"/>
              <w:bottom w:val="single" w:sz="4" w:space="0" w:color="auto"/>
              <w:right w:val="single" w:sz="4" w:space="0" w:color="auto"/>
            </w:tcBorders>
            <w:shd w:val="solid" w:color="FFFFFF" w:fill="auto"/>
          </w:tcPr>
          <w:p w14:paraId="0BE63789" w14:textId="77777777" w:rsidR="005703D7" w:rsidRPr="00E0390C" w:rsidRDefault="005703D7">
            <w:pPr>
              <w:widowControl w:val="0"/>
              <w:autoSpaceDE w:val="0"/>
              <w:autoSpaceDN w:val="0"/>
              <w:adjustRightInd w:val="0"/>
              <w:spacing w:after="120" w:line="240" w:lineRule="auto"/>
              <w:rPr>
                <w:rFonts w:ascii="Calibri" w:hAnsi="Calibri" w:cs="Arial"/>
              </w:rPr>
            </w:pPr>
            <w:r w:rsidRPr="00E0390C">
              <w:rPr>
                <w:rFonts w:ascii="Calibri" w:hAnsi="Calibri" w:cs="Arial"/>
              </w:rPr>
              <w:t>Recommend that motorcycle parking policy aligns with cycle parking policy.  This is best facilitated by the defi</w:t>
            </w:r>
            <w:r w:rsidR="00F03F40">
              <w:rPr>
                <w:rFonts w:ascii="Calibri" w:hAnsi="Calibri" w:cs="Arial"/>
              </w:rPr>
              <w:t>nition of single-track vehicles</w:t>
            </w:r>
            <w:r w:rsidRPr="00E0390C">
              <w:rPr>
                <w:rFonts w:ascii="Calibri" w:hAnsi="Calibri" w:cs="Arial"/>
              </w:rPr>
              <w:t xml:space="preserve"> as described in the previous question.</w:t>
            </w:r>
          </w:p>
          <w:p w14:paraId="19ED2756" w14:textId="77777777" w:rsidR="005703D7" w:rsidRPr="00E0390C" w:rsidRDefault="005703D7">
            <w:pPr>
              <w:widowControl w:val="0"/>
              <w:autoSpaceDE w:val="0"/>
              <w:autoSpaceDN w:val="0"/>
              <w:adjustRightInd w:val="0"/>
              <w:spacing w:after="120" w:line="240" w:lineRule="auto"/>
              <w:rPr>
                <w:rFonts w:ascii="Calibri" w:hAnsi="Calibri" w:cs="Arial"/>
              </w:rPr>
            </w:pPr>
          </w:p>
        </w:tc>
        <w:tc>
          <w:tcPr>
            <w:tcW w:w="6378" w:type="dxa"/>
            <w:gridSpan w:val="3"/>
            <w:tcBorders>
              <w:top w:val="single" w:sz="4" w:space="0" w:color="auto"/>
              <w:left w:val="single" w:sz="4" w:space="0" w:color="auto"/>
              <w:bottom w:val="single" w:sz="4" w:space="0" w:color="auto"/>
              <w:right w:val="single" w:sz="4" w:space="0" w:color="auto"/>
            </w:tcBorders>
            <w:shd w:val="solid" w:color="FFFFFF" w:fill="auto"/>
            <w:hideMark/>
          </w:tcPr>
          <w:p w14:paraId="3A0ADA4C" w14:textId="77777777" w:rsidR="005703D7" w:rsidRPr="00E0390C" w:rsidRDefault="005703D7">
            <w:pPr>
              <w:spacing w:after="120" w:line="240" w:lineRule="auto"/>
              <w:rPr>
                <w:rFonts w:ascii="Calibri" w:hAnsi="Calibri" w:cs="Arial"/>
                <w:i/>
                <w:iCs/>
              </w:rPr>
            </w:pPr>
            <w:r w:rsidRPr="00E0390C">
              <w:rPr>
                <w:rFonts w:ascii="Calibri" w:hAnsi="Calibri" w:cs="Arial"/>
              </w:rPr>
              <w:t>See response to CC14</w:t>
            </w:r>
          </w:p>
        </w:tc>
      </w:tr>
      <w:tr w:rsidR="00B407C1" w:rsidRPr="00E0390C" w14:paraId="642986B3" w14:textId="77777777" w:rsidTr="00B407C1">
        <w:trPr>
          <w:trHeight w:val="418"/>
        </w:trPr>
        <w:tc>
          <w:tcPr>
            <w:tcW w:w="5388" w:type="dxa"/>
            <w:gridSpan w:val="4"/>
            <w:tcBorders>
              <w:top w:val="single" w:sz="4" w:space="0" w:color="auto"/>
              <w:left w:val="single" w:sz="4" w:space="0" w:color="auto"/>
              <w:bottom w:val="single" w:sz="4" w:space="0" w:color="auto"/>
              <w:right w:val="nil"/>
            </w:tcBorders>
            <w:shd w:val="clear" w:color="auto" w:fill="D9D9D9" w:themeFill="background1" w:themeFillShade="D9"/>
            <w:hideMark/>
          </w:tcPr>
          <w:p w14:paraId="49E8434E" w14:textId="77777777" w:rsidR="00B407C1" w:rsidRPr="00E0390C" w:rsidRDefault="00B407C1">
            <w:pPr>
              <w:widowControl w:val="0"/>
              <w:autoSpaceDE w:val="0"/>
              <w:autoSpaceDN w:val="0"/>
              <w:adjustRightInd w:val="0"/>
              <w:spacing w:after="0" w:line="240" w:lineRule="auto"/>
              <w:rPr>
                <w:rFonts w:ascii="Calibri" w:hAnsi="Calibri" w:cs="Arial"/>
              </w:rPr>
            </w:pPr>
            <w:r w:rsidRPr="00E0390C">
              <w:rPr>
                <w:rFonts w:ascii="Calibri" w:hAnsi="Calibri" w:cs="Arial"/>
                <w:b/>
                <w:bCs/>
              </w:rPr>
              <w:t>URBAN CENTRES AND GROWTH AREAS</w:t>
            </w:r>
          </w:p>
        </w:tc>
        <w:tc>
          <w:tcPr>
            <w:tcW w:w="1558" w:type="dxa"/>
            <w:gridSpan w:val="3"/>
            <w:tcBorders>
              <w:top w:val="single" w:sz="4" w:space="0" w:color="auto"/>
              <w:left w:val="nil"/>
              <w:bottom w:val="single" w:sz="4" w:space="0" w:color="auto"/>
              <w:right w:val="nil"/>
            </w:tcBorders>
            <w:shd w:val="clear" w:color="auto" w:fill="D9D9D9" w:themeFill="background1" w:themeFillShade="D9"/>
          </w:tcPr>
          <w:p w14:paraId="6E6AD230" w14:textId="77777777" w:rsidR="00B407C1" w:rsidRPr="00E0390C" w:rsidRDefault="00B407C1">
            <w:pPr>
              <w:widowControl w:val="0"/>
              <w:autoSpaceDE w:val="0"/>
              <w:autoSpaceDN w:val="0"/>
              <w:adjustRightInd w:val="0"/>
              <w:spacing w:after="0" w:line="240" w:lineRule="auto"/>
              <w:rPr>
                <w:rFonts w:ascii="Calibri" w:hAnsi="Calibri" w:cs="Arial"/>
              </w:rPr>
            </w:pPr>
          </w:p>
        </w:tc>
        <w:tc>
          <w:tcPr>
            <w:tcW w:w="3473" w:type="dxa"/>
            <w:gridSpan w:val="3"/>
            <w:tcBorders>
              <w:top w:val="single" w:sz="4" w:space="0" w:color="auto"/>
              <w:left w:val="nil"/>
              <w:bottom w:val="single" w:sz="4" w:space="0" w:color="auto"/>
              <w:right w:val="nil"/>
            </w:tcBorders>
            <w:shd w:val="clear" w:color="auto" w:fill="D9D9D9" w:themeFill="background1" w:themeFillShade="D9"/>
          </w:tcPr>
          <w:p w14:paraId="130E66E3" w14:textId="77777777" w:rsidR="00B407C1" w:rsidRPr="00E0390C" w:rsidRDefault="00B407C1">
            <w:pPr>
              <w:widowControl w:val="0"/>
              <w:autoSpaceDE w:val="0"/>
              <w:autoSpaceDN w:val="0"/>
              <w:adjustRightInd w:val="0"/>
              <w:spacing w:after="0" w:line="240" w:lineRule="auto"/>
              <w:rPr>
                <w:rFonts w:ascii="Calibri" w:hAnsi="Calibri" w:cs="Arial"/>
              </w:rPr>
            </w:pPr>
          </w:p>
        </w:tc>
        <w:tc>
          <w:tcPr>
            <w:tcW w:w="3473" w:type="dxa"/>
            <w:tcBorders>
              <w:top w:val="single" w:sz="4" w:space="0" w:color="auto"/>
              <w:left w:val="nil"/>
              <w:bottom w:val="single" w:sz="4" w:space="0" w:color="auto"/>
              <w:right w:val="single" w:sz="4" w:space="0" w:color="auto"/>
            </w:tcBorders>
            <w:shd w:val="clear" w:color="auto" w:fill="D9D9D9" w:themeFill="background1" w:themeFillShade="D9"/>
          </w:tcPr>
          <w:p w14:paraId="43CB2A7B" w14:textId="08B604F1" w:rsidR="00B407C1" w:rsidRPr="00E0390C" w:rsidRDefault="00B407C1">
            <w:pPr>
              <w:widowControl w:val="0"/>
              <w:autoSpaceDE w:val="0"/>
              <w:autoSpaceDN w:val="0"/>
              <w:adjustRightInd w:val="0"/>
              <w:spacing w:after="0" w:line="240" w:lineRule="auto"/>
              <w:rPr>
                <w:rFonts w:ascii="Calibri" w:hAnsi="Calibri" w:cs="Arial"/>
              </w:rPr>
            </w:pPr>
          </w:p>
        </w:tc>
      </w:tr>
      <w:tr w:rsidR="005703D7" w:rsidRPr="00E0390C" w14:paraId="5A4046D4" w14:textId="77777777" w:rsidTr="00B407C1">
        <w:trPr>
          <w:trHeight w:val="271"/>
        </w:trPr>
        <w:tc>
          <w:tcPr>
            <w:tcW w:w="759" w:type="dxa"/>
            <w:tcBorders>
              <w:top w:val="single" w:sz="4" w:space="0" w:color="auto"/>
              <w:left w:val="single" w:sz="4" w:space="0" w:color="auto"/>
              <w:bottom w:val="single" w:sz="4" w:space="0" w:color="auto"/>
              <w:right w:val="single" w:sz="4" w:space="0" w:color="auto"/>
            </w:tcBorders>
            <w:shd w:val="solid" w:color="FFFFFF" w:fill="auto"/>
            <w:hideMark/>
          </w:tcPr>
          <w:p w14:paraId="28216EF3" w14:textId="77777777" w:rsidR="005703D7" w:rsidRPr="00E0390C" w:rsidRDefault="005703D7">
            <w:pPr>
              <w:widowControl w:val="0"/>
              <w:autoSpaceDE w:val="0"/>
              <w:autoSpaceDN w:val="0"/>
              <w:adjustRightInd w:val="0"/>
              <w:spacing w:after="120" w:line="240" w:lineRule="auto"/>
              <w:rPr>
                <w:rFonts w:ascii="Calibri" w:hAnsi="Calibri" w:cs="Arial"/>
              </w:rPr>
            </w:pPr>
            <w:r w:rsidRPr="00E0390C">
              <w:rPr>
                <w:rFonts w:ascii="Calibri" w:hAnsi="Calibri" w:cs="Arial"/>
              </w:rPr>
              <w:t>UC1</w:t>
            </w:r>
          </w:p>
        </w:tc>
        <w:tc>
          <w:tcPr>
            <w:tcW w:w="1376" w:type="dxa"/>
            <w:tcBorders>
              <w:top w:val="single" w:sz="4" w:space="0" w:color="auto"/>
              <w:left w:val="single" w:sz="4" w:space="0" w:color="auto"/>
              <w:bottom w:val="single" w:sz="4" w:space="0" w:color="auto"/>
              <w:right w:val="single" w:sz="4" w:space="0" w:color="auto"/>
            </w:tcBorders>
            <w:shd w:val="solid" w:color="FFFFFF" w:fill="auto"/>
            <w:hideMark/>
          </w:tcPr>
          <w:p w14:paraId="25AA25AA" w14:textId="77777777" w:rsidR="005703D7" w:rsidRPr="00E0390C" w:rsidRDefault="005703D7">
            <w:pPr>
              <w:widowControl w:val="0"/>
              <w:autoSpaceDE w:val="0"/>
              <w:autoSpaceDN w:val="0"/>
              <w:adjustRightInd w:val="0"/>
              <w:spacing w:after="0" w:line="240" w:lineRule="auto"/>
              <w:rPr>
                <w:rFonts w:ascii="Calibri" w:hAnsi="Calibri" w:cs="Arial"/>
              </w:rPr>
            </w:pPr>
            <w:r w:rsidRPr="00E0390C">
              <w:rPr>
                <w:rFonts w:ascii="Calibri" w:hAnsi="Calibri" w:cs="Arial"/>
              </w:rPr>
              <w:t xml:space="preserve">Langley Sutton Coldfield Consortium </w:t>
            </w:r>
          </w:p>
        </w:tc>
        <w:tc>
          <w:tcPr>
            <w:tcW w:w="5379" w:type="dxa"/>
            <w:gridSpan w:val="6"/>
            <w:tcBorders>
              <w:top w:val="single" w:sz="4" w:space="0" w:color="auto"/>
              <w:left w:val="single" w:sz="4" w:space="0" w:color="auto"/>
              <w:bottom w:val="single" w:sz="4" w:space="0" w:color="auto"/>
              <w:right w:val="single" w:sz="4" w:space="0" w:color="auto"/>
            </w:tcBorders>
            <w:shd w:val="solid" w:color="FFFFFF" w:fill="auto"/>
            <w:hideMark/>
          </w:tcPr>
          <w:p w14:paraId="0B73A5E1" w14:textId="77777777" w:rsidR="005703D7" w:rsidRPr="00E0390C" w:rsidRDefault="005703D7">
            <w:pPr>
              <w:widowControl w:val="0"/>
              <w:autoSpaceDE w:val="0"/>
              <w:autoSpaceDN w:val="0"/>
              <w:adjustRightInd w:val="0"/>
              <w:spacing w:after="120" w:line="240" w:lineRule="auto"/>
              <w:rPr>
                <w:rFonts w:ascii="Calibri" w:hAnsi="Calibri" w:cs="Arial"/>
              </w:rPr>
            </w:pPr>
            <w:r w:rsidRPr="00E0390C">
              <w:rPr>
                <w:rFonts w:ascii="Calibri" w:hAnsi="Calibri"/>
              </w:rPr>
              <w:t>The Consortium recognises that car parking in Urban Centres and Growth Areas will need to take into account the needs of the economy, accessibility requirements and community health, safety and wellbeing considerations. However, developments within Growth Areas should be allowed to consider car parking provision on a site by site basis, including the appropriateness of on-street parking control measures and the ability to share parking areas between multiple buildings / uses, in addition to the general approach to providing sufficient car parking to meet the needs of the uses proposed within the Growth Area in question.</w:t>
            </w:r>
          </w:p>
        </w:tc>
        <w:tc>
          <w:tcPr>
            <w:tcW w:w="6378" w:type="dxa"/>
            <w:gridSpan w:val="3"/>
            <w:tcBorders>
              <w:top w:val="single" w:sz="4" w:space="0" w:color="auto"/>
              <w:left w:val="single" w:sz="4" w:space="0" w:color="auto"/>
              <w:bottom w:val="single" w:sz="4" w:space="0" w:color="auto"/>
              <w:right w:val="single" w:sz="4" w:space="0" w:color="auto"/>
            </w:tcBorders>
            <w:shd w:val="solid" w:color="FFFFFF" w:fill="auto"/>
            <w:hideMark/>
          </w:tcPr>
          <w:p w14:paraId="6EAF6846" w14:textId="77777777" w:rsidR="005703D7" w:rsidRPr="00E0390C" w:rsidRDefault="005703D7">
            <w:pPr>
              <w:widowControl w:val="0"/>
              <w:autoSpaceDE w:val="0"/>
              <w:autoSpaceDN w:val="0"/>
              <w:adjustRightInd w:val="0"/>
              <w:spacing w:after="120" w:line="240" w:lineRule="auto"/>
              <w:rPr>
                <w:rFonts w:ascii="Calibri" w:hAnsi="Calibri" w:cs="Arial"/>
              </w:rPr>
            </w:pPr>
            <w:r w:rsidRPr="00E0390C">
              <w:rPr>
                <w:rFonts w:ascii="Calibri" w:hAnsi="Calibri" w:cs="Arial"/>
              </w:rPr>
              <w:t xml:space="preserve">Development in Growth Areas should also take account of accessibility, health, safety and wellbeing considerations. The consideration of on-street parking control measures, the ability to share parking and the general approach to providing appropriate levels of parking also applies to Growth Areas. </w:t>
            </w:r>
          </w:p>
        </w:tc>
      </w:tr>
      <w:tr w:rsidR="005703D7" w:rsidRPr="00E0390C" w14:paraId="7DAD3DC8" w14:textId="77777777" w:rsidTr="006E4A3F">
        <w:trPr>
          <w:trHeight w:val="271"/>
        </w:trPr>
        <w:tc>
          <w:tcPr>
            <w:tcW w:w="759" w:type="dxa"/>
            <w:tcBorders>
              <w:top w:val="single" w:sz="4" w:space="0" w:color="auto"/>
              <w:left w:val="single" w:sz="4" w:space="0" w:color="auto"/>
              <w:bottom w:val="single" w:sz="4" w:space="0" w:color="auto"/>
              <w:right w:val="single" w:sz="4" w:space="0" w:color="auto"/>
            </w:tcBorders>
            <w:shd w:val="solid" w:color="FFFFFF" w:fill="auto"/>
            <w:hideMark/>
          </w:tcPr>
          <w:p w14:paraId="6EEA2787" w14:textId="77777777" w:rsidR="005703D7" w:rsidRPr="00E0390C" w:rsidRDefault="005703D7">
            <w:pPr>
              <w:widowControl w:val="0"/>
              <w:autoSpaceDE w:val="0"/>
              <w:autoSpaceDN w:val="0"/>
              <w:adjustRightInd w:val="0"/>
              <w:spacing w:after="120" w:line="240" w:lineRule="auto"/>
              <w:rPr>
                <w:rFonts w:ascii="Calibri" w:hAnsi="Calibri" w:cs="Arial"/>
              </w:rPr>
            </w:pPr>
            <w:r w:rsidRPr="00E0390C">
              <w:rPr>
                <w:rFonts w:ascii="Calibri" w:hAnsi="Calibri" w:cs="Arial"/>
              </w:rPr>
              <w:t>UC2</w:t>
            </w:r>
          </w:p>
        </w:tc>
        <w:tc>
          <w:tcPr>
            <w:tcW w:w="1376" w:type="dxa"/>
            <w:tcBorders>
              <w:top w:val="single" w:sz="4" w:space="0" w:color="auto"/>
              <w:left w:val="single" w:sz="4" w:space="0" w:color="auto"/>
              <w:bottom w:val="single" w:sz="4" w:space="0" w:color="auto"/>
              <w:right w:val="single" w:sz="4" w:space="0" w:color="auto"/>
            </w:tcBorders>
            <w:shd w:val="solid" w:color="FFFFFF" w:fill="auto"/>
            <w:hideMark/>
          </w:tcPr>
          <w:p w14:paraId="27FB5131" w14:textId="77777777" w:rsidR="005703D7" w:rsidRPr="00E0390C" w:rsidRDefault="005703D7">
            <w:pPr>
              <w:widowControl w:val="0"/>
              <w:autoSpaceDE w:val="0"/>
              <w:autoSpaceDN w:val="0"/>
              <w:adjustRightInd w:val="0"/>
              <w:spacing w:after="0" w:line="240" w:lineRule="auto"/>
              <w:rPr>
                <w:rFonts w:ascii="Calibri" w:hAnsi="Calibri" w:cs="Arial"/>
              </w:rPr>
            </w:pPr>
            <w:r w:rsidRPr="00E0390C">
              <w:rPr>
                <w:rFonts w:ascii="Calibri" w:hAnsi="Calibri" w:cs="Arial"/>
              </w:rPr>
              <w:t xml:space="preserve">National Express West Midlands </w:t>
            </w:r>
          </w:p>
        </w:tc>
        <w:tc>
          <w:tcPr>
            <w:tcW w:w="5379" w:type="dxa"/>
            <w:gridSpan w:val="6"/>
            <w:tcBorders>
              <w:top w:val="single" w:sz="4" w:space="0" w:color="auto"/>
              <w:left w:val="single" w:sz="4" w:space="0" w:color="auto"/>
              <w:bottom w:val="single" w:sz="4" w:space="0" w:color="auto"/>
              <w:right w:val="single" w:sz="4" w:space="0" w:color="auto"/>
            </w:tcBorders>
            <w:shd w:val="solid" w:color="FFFFFF" w:fill="auto"/>
            <w:hideMark/>
          </w:tcPr>
          <w:p w14:paraId="6F66950C" w14:textId="77777777" w:rsidR="005703D7" w:rsidRPr="00E0390C" w:rsidRDefault="005703D7">
            <w:pPr>
              <w:widowControl w:val="0"/>
              <w:autoSpaceDE w:val="0"/>
              <w:autoSpaceDN w:val="0"/>
              <w:adjustRightInd w:val="0"/>
              <w:spacing w:after="120" w:line="240" w:lineRule="auto"/>
              <w:rPr>
                <w:rFonts w:ascii="Calibri" w:hAnsi="Calibri" w:cs="Arial"/>
              </w:rPr>
            </w:pPr>
            <w:r w:rsidRPr="00E0390C">
              <w:rPr>
                <w:rFonts w:ascii="Calibri" w:hAnsi="Calibri" w:cs="Arial"/>
              </w:rPr>
              <w:t xml:space="preserve">National Express West Midlands agrees that it is essential that urban centres are accessible by a range of modes of transport with good connections into their local community and the wider city. Parking in urban centres is often the cause of traffic slowing and considerable congestion. Any on-street parking needs to be consistent e.g. not have different times on different sides of the road. </w:t>
            </w:r>
            <w:r w:rsidRPr="00E0390C">
              <w:rPr>
                <w:rFonts w:ascii="Calibri" w:hAnsi="Calibri" w:cs="Arial"/>
              </w:rPr>
              <w:lastRenderedPageBreak/>
              <w:t xml:space="preserve">The latter inevitably leads to both sides being used and reducing the through road to effectively one lane for both directions. Any review of parking here also needs to look at where off-street parking is located and access to it. Bus stops need to have priority and better access than car park spaces. We believe Kings Heath, Small Heath, Alum Rock, Stratford Road, Handsworth, Cape Hill and Northfield need to be </w:t>
            </w:r>
            <w:proofErr w:type="spellStart"/>
            <w:r w:rsidRPr="00E0390C">
              <w:rPr>
                <w:rFonts w:ascii="Calibri" w:hAnsi="Calibri" w:cs="Arial"/>
              </w:rPr>
              <w:t>prioritised</w:t>
            </w:r>
            <w:proofErr w:type="spellEnd"/>
            <w:r w:rsidRPr="00E0390C">
              <w:rPr>
                <w:rFonts w:ascii="Calibri" w:hAnsi="Calibri" w:cs="Arial"/>
              </w:rPr>
              <w:t>.</w:t>
            </w:r>
          </w:p>
        </w:tc>
        <w:tc>
          <w:tcPr>
            <w:tcW w:w="6378" w:type="dxa"/>
            <w:gridSpan w:val="3"/>
            <w:tcBorders>
              <w:top w:val="single" w:sz="4" w:space="0" w:color="auto"/>
              <w:left w:val="single" w:sz="4" w:space="0" w:color="auto"/>
              <w:bottom w:val="single" w:sz="4" w:space="0" w:color="auto"/>
              <w:right w:val="single" w:sz="4" w:space="0" w:color="auto"/>
            </w:tcBorders>
            <w:shd w:val="solid" w:color="FFFFFF" w:fill="auto"/>
            <w:hideMark/>
          </w:tcPr>
          <w:p w14:paraId="4D70DBCE" w14:textId="77777777" w:rsidR="005703D7" w:rsidRPr="00E0390C" w:rsidRDefault="005703D7">
            <w:pPr>
              <w:widowControl w:val="0"/>
              <w:autoSpaceDE w:val="0"/>
              <w:autoSpaceDN w:val="0"/>
              <w:adjustRightInd w:val="0"/>
              <w:spacing w:after="120" w:line="240" w:lineRule="auto"/>
              <w:rPr>
                <w:rFonts w:ascii="Calibri" w:hAnsi="Calibri" w:cs="Arial"/>
              </w:rPr>
            </w:pPr>
            <w:r w:rsidRPr="00E0390C">
              <w:rPr>
                <w:rFonts w:ascii="Calibri" w:hAnsi="Calibri" w:cs="Arial"/>
              </w:rPr>
              <w:lastRenderedPageBreak/>
              <w:t>Support noted.</w:t>
            </w:r>
          </w:p>
        </w:tc>
      </w:tr>
      <w:tr w:rsidR="005703D7" w:rsidRPr="00E0390C" w14:paraId="3C27C6AF" w14:textId="77777777" w:rsidTr="00B407C1">
        <w:trPr>
          <w:trHeight w:val="271"/>
        </w:trPr>
        <w:tc>
          <w:tcPr>
            <w:tcW w:w="759" w:type="dxa"/>
            <w:tcBorders>
              <w:top w:val="single" w:sz="4" w:space="0" w:color="auto"/>
              <w:left w:val="single" w:sz="4" w:space="0" w:color="auto"/>
              <w:bottom w:val="single" w:sz="4" w:space="0" w:color="auto"/>
              <w:right w:val="single" w:sz="4" w:space="0" w:color="auto"/>
            </w:tcBorders>
            <w:shd w:val="solid" w:color="FFFFFF" w:fill="auto"/>
            <w:hideMark/>
          </w:tcPr>
          <w:p w14:paraId="7A281A96" w14:textId="77777777" w:rsidR="005703D7" w:rsidRPr="00E0390C" w:rsidRDefault="005703D7">
            <w:pPr>
              <w:spacing w:after="120" w:line="240" w:lineRule="auto"/>
              <w:rPr>
                <w:rFonts w:ascii="Calibri" w:hAnsi="Calibri" w:cs="Arial"/>
                <w:noProof/>
              </w:rPr>
            </w:pPr>
            <w:r w:rsidRPr="00E0390C">
              <w:rPr>
                <w:rFonts w:ascii="Calibri" w:hAnsi="Calibri" w:cs="Arial"/>
                <w:noProof/>
              </w:rPr>
              <w:t>UC3</w:t>
            </w:r>
          </w:p>
        </w:tc>
        <w:tc>
          <w:tcPr>
            <w:tcW w:w="1376" w:type="dxa"/>
            <w:tcBorders>
              <w:top w:val="single" w:sz="4" w:space="0" w:color="auto"/>
              <w:left w:val="single" w:sz="4" w:space="0" w:color="auto"/>
              <w:bottom w:val="single" w:sz="4" w:space="0" w:color="auto"/>
              <w:right w:val="single" w:sz="4" w:space="0" w:color="auto"/>
            </w:tcBorders>
            <w:shd w:val="solid" w:color="FFFFFF" w:fill="auto"/>
            <w:hideMark/>
          </w:tcPr>
          <w:p w14:paraId="6F90F349" w14:textId="77777777" w:rsidR="005703D7" w:rsidRPr="00E0390C" w:rsidRDefault="005703D7">
            <w:pPr>
              <w:spacing w:after="0" w:line="240" w:lineRule="auto"/>
              <w:rPr>
                <w:rFonts w:ascii="Calibri" w:hAnsi="Calibri" w:cs="Arial"/>
                <w:noProof/>
              </w:rPr>
            </w:pPr>
            <w:r w:rsidRPr="00E0390C">
              <w:rPr>
                <w:rFonts w:ascii="Calibri" w:hAnsi="Calibri" w:cs="Arial"/>
                <w:noProof/>
              </w:rPr>
              <w:t xml:space="preserve">St Modwen Homes Ltd </w:t>
            </w:r>
          </w:p>
        </w:tc>
        <w:tc>
          <w:tcPr>
            <w:tcW w:w="5379" w:type="dxa"/>
            <w:gridSpan w:val="6"/>
            <w:tcBorders>
              <w:top w:val="single" w:sz="4" w:space="0" w:color="auto"/>
              <w:left w:val="single" w:sz="4" w:space="0" w:color="auto"/>
              <w:bottom w:val="single" w:sz="4" w:space="0" w:color="auto"/>
              <w:right w:val="single" w:sz="4" w:space="0" w:color="auto"/>
            </w:tcBorders>
            <w:shd w:val="solid" w:color="FFFFFF" w:fill="auto"/>
            <w:hideMark/>
          </w:tcPr>
          <w:p w14:paraId="26D22F08" w14:textId="77777777" w:rsidR="005703D7" w:rsidRPr="00E0390C" w:rsidRDefault="005703D7">
            <w:pPr>
              <w:widowControl w:val="0"/>
              <w:autoSpaceDE w:val="0"/>
              <w:autoSpaceDN w:val="0"/>
              <w:adjustRightInd w:val="0"/>
              <w:spacing w:after="120" w:line="240" w:lineRule="auto"/>
              <w:rPr>
                <w:rFonts w:ascii="Calibri" w:hAnsi="Calibri" w:cs="Arial"/>
              </w:rPr>
            </w:pPr>
            <w:r w:rsidRPr="00E0390C">
              <w:rPr>
                <w:rFonts w:ascii="Calibri" w:hAnsi="Calibri" w:cs="Arial"/>
              </w:rPr>
              <w:t>Generally, agree. This approach has been taken in Longbridge Town Centre where parking is available to the public and measures are in place to manage on-street parking.</w:t>
            </w:r>
          </w:p>
        </w:tc>
        <w:tc>
          <w:tcPr>
            <w:tcW w:w="6378" w:type="dxa"/>
            <w:gridSpan w:val="3"/>
            <w:tcBorders>
              <w:top w:val="single" w:sz="4" w:space="0" w:color="auto"/>
              <w:left w:val="single" w:sz="4" w:space="0" w:color="auto"/>
              <w:bottom w:val="single" w:sz="4" w:space="0" w:color="auto"/>
              <w:right w:val="single" w:sz="4" w:space="0" w:color="auto"/>
            </w:tcBorders>
            <w:shd w:val="solid" w:color="FFFFFF" w:fill="auto"/>
            <w:hideMark/>
          </w:tcPr>
          <w:p w14:paraId="686314F4" w14:textId="77777777" w:rsidR="005703D7" w:rsidRPr="00E0390C" w:rsidRDefault="005703D7">
            <w:pPr>
              <w:widowControl w:val="0"/>
              <w:autoSpaceDE w:val="0"/>
              <w:autoSpaceDN w:val="0"/>
              <w:adjustRightInd w:val="0"/>
              <w:spacing w:after="120" w:line="240" w:lineRule="auto"/>
              <w:rPr>
                <w:rFonts w:ascii="Calibri" w:hAnsi="Calibri" w:cs="Arial"/>
              </w:rPr>
            </w:pPr>
            <w:r w:rsidRPr="00E0390C">
              <w:rPr>
                <w:rFonts w:ascii="Calibri" w:hAnsi="Calibri" w:cs="Arial"/>
              </w:rPr>
              <w:t xml:space="preserve">Support noted. </w:t>
            </w:r>
          </w:p>
        </w:tc>
      </w:tr>
      <w:tr w:rsidR="00B407C1" w:rsidRPr="00E0390C" w14:paraId="1469F523" w14:textId="77777777" w:rsidTr="00B407C1">
        <w:trPr>
          <w:trHeight w:val="455"/>
        </w:trPr>
        <w:tc>
          <w:tcPr>
            <w:tcW w:w="6663" w:type="dxa"/>
            <w:gridSpan w:val="5"/>
            <w:tcBorders>
              <w:top w:val="single" w:sz="4" w:space="0" w:color="auto"/>
              <w:left w:val="single" w:sz="4" w:space="0" w:color="auto"/>
              <w:bottom w:val="single" w:sz="4" w:space="0" w:color="auto"/>
              <w:right w:val="nil"/>
            </w:tcBorders>
            <w:shd w:val="clear" w:color="auto" w:fill="D9D9D9" w:themeFill="background1" w:themeFillShade="D9"/>
            <w:hideMark/>
          </w:tcPr>
          <w:p w14:paraId="09BCFBFE" w14:textId="77777777" w:rsidR="00B407C1" w:rsidRPr="00E0390C" w:rsidRDefault="00B407C1">
            <w:pPr>
              <w:widowControl w:val="0"/>
              <w:autoSpaceDE w:val="0"/>
              <w:autoSpaceDN w:val="0"/>
              <w:adjustRightInd w:val="0"/>
              <w:spacing w:after="120" w:line="240" w:lineRule="auto"/>
              <w:rPr>
                <w:rFonts w:ascii="Calibri" w:hAnsi="Calibri" w:cs="Arial"/>
              </w:rPr>
            </w:pPr>
            <w:r w:rsidRPr="00E0390C">
              <w:rPr>
                <w:rFonts w:ascii="Calibri" w:hAnsi="Calibri" w:cs="Arial"/>
                <w:b/>
                <w:bCs/>
              </w:rPr>
              <w:t>SUBURBAN/ PRIMARILY RESIDENTIAL AREAS</w:t>
            </w:r>
          </w:p>
        </w:tc>
        <w:tc>
          <w:tcPr>
            <w:tcW w:w="283" w:type="dxa"/>
            <w:gridSpan w:val="2"/>
            <w:tcBorders>
              <w:top w:val="single" w:sz="4" w:space="0" w:color="auto"/>
              <w:left w:val="nil"/>
              <w:bottom w:val="single" w:sz="4" w:space="0" w:color="auto"/>
              <w:right w:val="nil"/>
            </w:tcBorders>
            <w:shd w:val="clear" w:color="auto" w:fill="D9D9D9" w:themeFill="background1" w:themeFillShade="D9"/>
          </w:tcPr>
          <w:p w14:paraId="321BED48" w14:textId="77777777" w:rsidR="00B407C1" w:rsidRPr="00E0390C" w:rsidRDefault="00B407C1">
            <w:pPr>
              <w:widowControl w:val="0"/>
              <w:autoSpaceDE w:val="0"/>
              <w:autoSpaceDN w:val="0"/>
              <w:adjustRightInd w:val="0"/>
              <w:spacing w:after="120" w:line="240" w:lineRule="auto"/>
              <w:rPr>
                <w:rFonts w:ascii="Calibri" w:hAnsi="Calibri" w:cs="Arial"/>
              </w:rPr>
            </w:pPr>
          </w:p>
        </w:tc>
        <w:tc>
          <w:tcPr>
            <w:tcW w:w="3473" w:type="dxa"/>
            <w:gridSpan w:val="3"/>
            <w:tcBorders>
              <w:top w:val="single" w:sz="4" w:space="0" w:color="auto"/>
              <w:left w:val="nil"/>
              <w:bottom w:val="single" w:sz="4" w:space="0" w:color="auto"/>
              <w:right w:val="nil"/>
            </w:tcBorders>
            <w:shd w:val="clear" w:color="auto" w:fill="D9D9D9" w:themeFill="background1" w:themeFillShade="D9"/>
          </w:tcPr>
          <w:p w14:paraId="746AAADC" w14:textId="77777777" w:rsidR="00B407C1" w:rsidRPr="00E0390C" w:rsidRDefault="00B407C1">
            <w:pPr>
              <w:widowControl w:val="0"/>
              <w:autoSpaceDE w:val="0"/>
              <w:autoSpaceDN w:val="0"/>
              <w:adjustRightInd w:val="0"/>
              <w:spacing w:after="120" w:line="240" w:lineRule="auto"/>
              <w:rPr>
                <w:rFonts w:ascii="Calibri" w:hAnsi="Calibri" w:cs="Arial"/>
              </w:rPr>
            </w:pPr>
          </w:p>
        </w:tc>
        <w:tc>
          <w:tcPr>
            <w:tcW w:w="3473" w:type="dxa"/>
            <w:tcBorders>
              <w:top w:val="single" w:sz="4" w:space="0" w:color="auto"/>
              <w:left w:val="nil"/>
              <w:bottom w:val="single" w:sz="4" w:space="0" w:color="auto"/>
              <w:right w:val="single" w:sz="4" w:space="0" w:color="auto"/>
            </w:tcBorders>
            <w:shd w:val="clear" w:color="auto" w:fill="D9D9D9" w:themeFill="background1" w:themeFillShade="D9"/>
          </w:tcPr>
          <w:p w14:paraId="5CFDEC95" w14:textId="43575DF9" w:rsidR="00B407C1" w:rsidRPr="00E0390C" w:rsidRDefault="00B407C1">
            <w:pPr>
              <w:widowControl w:val="0"/>
              <w:autoSpaceDE w:val="0"/>
              <w:autoSpaceDN w:val="0"/>
              <w:adjustRightInd w:val="0"/>
              <w:spacing w:after="120" w:line="240" w:lineRule="auto"/>
              <w:rPr>
                <w:rFonts w:ascii="Calibri" w:hAnsi="Calibri" w:cs="Arial"/>
              </w:rPr>
            </w:pPr>
          </w:p>
        </w:tc>
      </w:tr>
      <w:tr w:rsidR="005703D7" w:rsidRPr="00E0390C" w14:paraId="2D50A0A9" w14:textId="77777777" w:rsidTr="00B407C1">
        <w:trPr>
          <w:trHeight w:val="271"/>
        </w:trPr>
        <w:tc>
          <w:tcPr>
            <w:tcW w:w="759" w:type="dxa"/>
            <w:tcBorders>
              <w:top w:val="single" w:sz="4" w:space="0" w:color="auto"/>
              <w:left w:val="single" w:sz="4" w:space="0" w:color="auto"/>
              <w:bottom w:val="single" w:sz="4" w:space="0" w:color="auto"/>
              <w:right w:val="single" w:sz="4" w:space="0" w:color="auto"/>
            </w:tcBorders>
            <w:shd w:val="solid" w:color="FFFFFF" w:fill="auto"/>
            <w:hideMark/>
          </w:tcPr>
          <w:p w14:paraId="3FEDED7F" w14:textId="77777777" w:rsidR="005703D7" w:rsidRPr="00E0390C" w:rsidRDefault="005703D7">
            <w:pPr>
              <w:widowControl w:val="0"/>
              <w:autoSpaceDE w:val="0"/>
              <w:autoSpaceDN w:val="0"/>
              <w:adjustRightInd w:val="0"/>
              <w:spacing w:after="120" w:line="240" w:lineRule="auto"/>
              <w:rPr>
                <w:rFonts w:ascii="Calibri" w:hAnsi="Calibri" w:cs="Arial"/>
              </w:rPr>
            </w:pPr>
            <w:r w:rsidRPr="00E0390C">
              <w:rPr>
                <w:rFonts w:ascii="Calibri" w:hAnsi="Calibri" w:cs="Arial"/>
              </w:rPr>
              <w:t>SR1</w:t>
            </w:r>
          </w:p>
        </w:tc>
        <w:tc>
          <w:tcPr>
            <w:tcW w:w="1376" w:type="dxa"/>
            <w:tcBorders>
              <w:top w:val="single" w:sz="4" w:space="0" w:color="auto"/>
              <w:left w:val="single" w:sz="4" w:space="0" w:color="auto"/>
              <w:bottom w:val="single" w:sz="4" w:space="0" w:color="auto"/>
              <w:right w:val="single" w:sz="4" w:space="0" w:color="auto"/>
            </w:tcBorders>
            <w:shd w:val="solid" w:color="FFFFFF" w:fill="auto"/>
            <w:hideMark/>
          </w:tcPr>
          <w:p w14:paraId="25BCFA4E" w14:textId="77777777" w:rsidR="005703D7" w:rsidRPr="00E0390C" w:rsidRDefault="005703D7">
            <w:pPr>
              <w:widowControl w:val="0"/>
              <w:autoSpaceDE w:val="0"/>
              <w:autoSpaceDN w:val="0"/>
              <w:adjustRightInd w:val="0"/>
              <w:spacing w:after="0" w:line="240" w:lineRule="auto"/>
              <w:rPr>
                <w:rFonts w:ascii="Calibri" w:hAnsi="Calibri" w:cs="Arial"/>
              </w:rPr>
            </w:pPr>
            <w:r w:rsidRPr="00E0390C">
              <w:rPr>
                <w:rFonts w:ascii="Calibri" w:hAnsi="Calibri" w:cs="Arial"/>
              </w:rPr>
              <w:t xml:space="preserve">Bloor Homes </w:t>
            </w:r>
          </w:p>
        </w:tc>
        <w:tc>
          <w:tcPr>
            <w:tcW w:w="5379" w:type="dxa"/>
            <w:gridSpan w:val="6"/>
            <w:tcBorders>
              <w:top w:val="single" w:sz="4" w:space="0" w:color="auto"/>
              <w:left w:val="single" w:sz="4" w:space="0" w:color="auto"/>
              <w:bottom w:val="single" w:sz="4" w:space="0" w:color="auto"/>
              <w:right w:val="single" w:sz="4" w:space="0" w:color="auto"/>
            </w:tcBorders>
            <w:shd w:val="solid" w:color="FFFFFF" w:fill="auto"/>
            <w:hideMark/>
          </w:tcPr>
          <w:p w14:paraId="5DDB3BA8" w14:textId="77777777" w:rsidR="005703D7" w:rsidRPr="00E0390C" w:rsidRDefault="005703D7">
            <w:pPr>
              <w:widowControl w:val="0"/>
              <w:autoSpaceDE w:val="0"/>
              <w:autoSpaceDN w:val="0"/>
              <w:adjustRightInd w:val="0"/>
              <w:spacing w:after="120" w:line="240" w:lineRule="auto"/>
              <w:rPr>
                <w:rFonts w:ascii="Calibri" w:hAnsi="Calibri" w:cs="Arial"/>
              </w:rPr>
            </w:pPr>
            <w:r w:rsidRPr="00E0390C">
              <w:rPr>
                <w:rFonts w:ascii="Calibri" w:eastAsia="Times New Roman" w:hAnsi="Calibri"/>
                <w:color w:val="000000"/>
                <w:lang w:eastAsia="en-GB"/>
              </w:rPr>
              <w:t xml:space="preserve">Support the recognition in the SPD that sufficient car parking should be provided for residential properties to maintain residential amenity and to prevent inappropriate on-street parking.  Support the principle of Paragraph 5.15 of the Draft DMDPD which provides for garages to count towards parking spaces if they have adequate functional space. The proposed approach will allow for a greater quantum of car parking provision in areas which are less accessible to public transport which is also supported.  </w:t>
            </w:r>
          </w:p>
        </w:tc>
        <w:tc>
          <w:tcPr>
            <w:tcW w:w="6378" w:type="dxa"/>
            <w:gridSpan w:val="3"/>
            <w:tcBorders>
              <w:top w:val="single" w:sz="4" w:space="0" w:color="auto"/>
              <w:left w:val="single" w:sz="4" w:space="0" w:color="auto"/>
              <w:bottom w:val="single" w:sz="4" w:space="0" w:color="auto"/>
              <w:right w:val="single" w:sz="4" w:space="0" w:color="auto"/>
            </w:tcBorders>
            <w:shd w:val="solid" w:color="FFFFFF" w:fill="auto"/>
            <w:hideMark/>
          </w:tcPr>
          <w:p w14:paraId="3E8C7426" w14:textId="77777777" w:rsidR="005703D7" w:rsidRPr="00E0390C" w:rsidRDefault="005703D7">
            <w:pPr>
              <w:widowControl w:val="0"/>
              <w:autoSpaceDE w:val="0"/>
              <w:autoSpaceDN w:val="0"/>
              <w:adjustRightInd w:val="0"/>
              <w:spacing w:after="120" w:line="240" w:lineRule="auto"/>
              <w:rPr>
                <w:rFonts w:ascii="Calibri" w:hAnsi="Calibri" w:cs="Arial"/>
              </w:rPr>
            </w:pPr>
            <w:r w:rsidRPr="00E0390C">
              <w:rPr>
                <w:rFonts w:ascii="Calibri" w:hAnsi="Calibri" w:cs="Arial"/>
              </w:rPr>
              <w:t xml:space="preserve">Support noted. </w:t>
            </w:r>
          </w:p>
        </w:tc>
      </w:tr>
      <w:tr w:rsidR="005703D7" w:rsidRPr="00E0390C" w14:paraId="494D7778" w14:textId="77777777" w:rsidTr="006E4A3F">
        <w:trPr>
          <w:trHeight w:val="271"/>
        </w:trPr>
        <w:tc>
          <w:tcPr>
            <w:tcW w:w="759" w:type="dxa"/>
            <w:tcBorders>
              <w:top w:val="single" w:sz="4" w:space="0" w:color="auto"/>
              <w:left w:val="single" w:sz="4" w:space="0" w:color="auto"/>
              <w:bottom w:val="single" w:sz="4" w:space="0" w:color="auto"/>
              <w:right w:val="single" w:sz="4" w:space="0" w:color="auto"/>
            </w:tcBorders>
            <w:shd w:val="solid" w:color="FFFFFF" w:fill="auto"/>
            <w:hideMark/>
          </w:tcPr>
          <w:p w14:paraId="0930387B" w14:textId="77777777" w:rsidR="005703D7" w:rsidRPr="00E0390C" w:rsidRDefault="005703D7">
            <w:pPr>
              <w:widowControl w:val="0"/>
              <w:autoSpaceDE w:val="0"/>
              <w:autoSpaceDN w:val="0"/>
              <w:adjustRightInd w:val="0"/>
              <w:spacing w:after="120" w:line="240" w:lineRule="auto"/>
              <w:rPr>
                <w:rFonts w:ascii="Calibri" w:hAnsi="Calibri" w:cs="Arial"/>
              </w:rPr>
            </w:pPr>
            <w:r w:rsidRPr="00E0390C">
              <w:rPr>
                <w:rFonts w:ascii="Calibri" w:hAnsi="Calibri" w:cs="Arial"/>
              </w:rPr>
              <w:t>SR2</w:t>
            </w:r>
          </w:p>
        </w:tc>
        <w:tc>
          <w:tcPr>
            <w:tcW w:w="1376" w:type="dxa"/>
            <w:tcBorders>
              <w:top w:val="single" w:sz="4" w:space="0" w:color="auto"/>
              <w:left w:val="single" w:sz="4" w:space="0" w:color="auto"/>
              <w:bottom w:val="single" w:sz="4" w:space="0" w:color="auto"/>
              <w:right w:val="single" w:sz="4" w:space="0" w:color="auto"/>
            </w:tcBorders>
            <w:shd w:val="solid" w:color="FFFFFF" w:fill="auto"/>
            <w:hideMark/>
          </w:tcPr>
          <w:p w14:paraId="19F38C4B" w14:textId="77777777" w:rsidR="005703D7" w:rsidRPr="00E0390C" w:rsidRDefault="005703D7">
            <w:pPr>
              <w:widowControl w:val="0"/>
              <w:autoSpaceDE w:val="0"/>
              <w:autoSpaceDN w:val="0"/>
              <w:adjustRightInd w:val="0"/>
              <w:spacing w:after="0" w:line="240" w:lineRule="auto"/>
              <w:rPr>
                <w:rFonts w:ascii="Calibri" w:hAnsi="Calibri" w:cs="Arial"/>
              </w:rPr>
            </w:pPr>
            <w:r w:rsidRPr="00E0390C">
              <w:rPr>
                <w:rFonts w:ascii="Calibri" w:hAnsi="Calibri" w:cs="Arial"/>
              </w:rPr>
              <w:t>Langley Sutton Coldfield Consortium</w:t>
            </w:r>
          </w:p>
        </w:tc>
        <w:tc>
          <w:tcPr>
            <w:tcW w:w="5379" w:type="dxa"/>
            <w:gridSpan w:val="6"/>
            <w:tcBorders>
              <w:top w:val="single" w:sz="4" w:space="0" w:color="auto"/>
              <w:left w:val="single" w:sz="4" w:space="0" w:color="auto"/>
              <w:bottom w:val="single" w:sz="4" w:space="0" w:color="auto"/>
              <w:right w:val="single" w:sz="4" w:space="0" w:color="auto"/>
            </w:tcBorders>
            <w:shd w:val="solid" w:color="FFFFFF" w:fill="auto"/>
            <w:hideMark/>
          </w:tcPr>
          <w:p w14:paraId="2F59E945" w14:textId="77777777" w:rsidR="005703D7" w:rsidRPr="00E0390C" w:rsidRDefault="005703D7">
            <w:pPr>
              <w:pStyle w:val="Default"/>
              <w:spacing w:after="120"/>
              <w:rPr>
                <w:rFonts w:ascii="Calibri" w:hAnsi="Calibri"/>
                <w:sz w:val="22"/>
                <w:szCs w:val="22"/>
              </w:rPr>
            </w:pPr>
            <w:r w:rsidRPr="00E0390C">
              <w:rPr>
                <w:rFonts w:ascii="Calibri" w:hAnsi="Calibri"/>
                <w:sz w:val="22"/>
                <w:szCs w:val="22"/>
              </w:rPr>
              <w:t xml:space="preserve">The Consortium endorses the identified requirement for a markedly different approach from that taken in the City Centre and edge of City Centre to be taken for the predominantly residential suburbs of the city. The Consortium agrees that parking standards applied to the predominantly residential suburbs need to ensure an </w:t>
            </w:r>
            <w:r w:rsidRPr="00E0390C">
              <w:rPr>
                <w:rFonts w:ascii="Calibri" w:hAnsi="Calibri"/>
                <w:sz w:val="22"/>
                <w:szCs w:val="22"/>
              </w:rPr>
              <w:lastRenderedPageBreak/>
              <w:t xml:space="preserve">appropriate level of parking provision for residents and visitors, whilst maintaining the amenity of nearby residents and occupiers. The Consortium also supports Birmingham City Council’s goal of encouraging sustainable travel through the creation of sustainable neighbourhoods characterised by good access to facilities, and convenient options to travel by foot, cycle and public transport. </w:t>
            </w:r>
          </w:p>
        </w:tc>
        <w:tc>
          <w:tcPr>
            <w:tcW w:w="6378" w:type="dxa"/>
            <w:gridSpan w:val="3"/>
            <w:tcBorders>
              <w:top w:val="single" w:sz="4" w:space="0" w:color="auto"/>
              <w:left w:val="single" w:sz="4" w:space="0" w:color="auto"/>
              <w:bottom w:val="single" w:sz="4" w:space="0" w:color="auto"/>
              <w:right w:val="single" w:sz="4" w:space="0" w:color="auto"/>
            </w:tcBorders>
            <w:shd w:val="solid" w:color="FFFFFF" w:fill="auto"/>
            <w:hideMark/>
          </w:tcPr>
          <w:p w14:paraId="2756D59C" w14:textId="77777777" w:rsidR="005703D7" w:rsidRPr="00E0390C" w:rsidRDefault="005703D7">
            <w:pPr>
              <w:widowControl w:val="0"/>
              <w:autoSpaceDE w:val="0"/>
              <w:autoSpaceDN w:val="0"/>
              <w:adjustRightInd w:val="0"/>
              <w:spacing w:after="120" w:line="240" w:lineRule="auto"/>
              <w:rPr>
                <w:rFonts w:ascii="Calibri" w:hAnsi="Calibri" w:cs="Arial"/>
              </w:rPr>
            </w:pPr>
            <w:r w:rsidRPr="00E0390C">
              <w:rPr>
                <w:rFonts w:ascii="Calibri" w:hAnsi="Calibri" w:cs="Arial"/>
              </w:rPr>
              <w:lastRenderedPageBreak/>
              <w:t xml:space="preserve">Support noted. </w:t>
            </w:r>
          </w:p>
        </w:tc>
      </w:tr>
      <w:tr w:rsidR="005703D7" w:rsidRPr="00E0390C" w14:paraId="6A32291C" w14:textId="77777777" w:rsidTr="006E4A3F">
        <w:trPr>
          <w:trHeight w:val="271"/>
        </w:trPr>
        <w:tc>
          <w:tcPr>
            <w:tcW w:w="759" w:type="dxa"/>
            <w:tcBorders>
              <w:top w:val="single" w:sz="4" w:space="0" w:color="auto"/>
              <w:left w:val="single" w:sz="4" w:space="0" w:color="auto"/>
              <w:bottom w:val="single" w:sz="4" w:space="0" w:color="auto"/>
              <w:right w:val="single" w:sz="4" w:space="0" w:color="auto"/>
            </w:tcBorders>
            <w:shd w:val="solid" w:color="FFFFFF" w:fill="auto"/>
            <w:hideMark/>
          </w:tcPr>
          <w:p w14:paraId="3BED2078" w14:textId="77777777" w:rsidR="005703D7" w:rsidRPr="00E0390C" w:rsidRDefault="005703D7">
            <w:pPr>
              <w:widowControl w:val="0"/>
              <w:autoSpaceDE w:val="0"/>
              <w:autoSpaceDN w:val="0"/>
              <w:adjustRightInd w:val="0"/>
              <w:spacing w:after="120" w:line="240" w:lineRule="auto"/>
              <w:rPr>
                <w:rFonts w:ascii="Calibri" w:hAnsi="Calibri" w:cs="Arial"/>
              </w:rPr>
            </w:pPr>
            <w:r w:rsidRPr="00E0390C">
              <w:rPr>
                <w:rFonts w:ascii="Calibri" w:hAnsi="Calibri" w:cs="Arial"/>
              </w:rPr>
              <w:t>SR3</w:t>
            </w:r>
          </w:p>
        </w:tc>
        <w:tc>
          <w:tcPr>
            <w:tcW w:w="1376" w:type="dxa"/>
            <w:tcBorders>
              <w:top w:val="single" w:sz="4" w:space="0" w:color="auto"/>
              <w:left w:val="single" w:sz="4" w:space="0" w:color="auto"/>
              <w:bottom w:val="single" w:sz="4" w:space="0" w:color="auto"/>
              <w:right w:val="single" w:sz="4" w:space="0" w:color="auto"/>
            </w:tcBorders>
            <w:shd w:val="solid" w:color="FFFFFF" w:fill="auto"/>
            <w:hideMark/>
          </w:tcPr>
          <w:p w14:paraId="13036853" w14:textId="77777777" w:rsidR="005703D7" w:rsidRPr="00E0390C" w:rsidRDefault="005703D7">
            <w:pPr>
              <w:widowControl w:val="0"/>
              <w:autoSpaceDE w:val="0"/>
              <w:autoSpaceDN w:val="0"/>
              <w:adjustRightInd w:val="0"/>
              <w:spacing w:after="0" w:line="240" w:lineRule="auto"/>
              <w:rPr>
                <w:rFonts w:ascii="Calibri" w:hAnsi="Calibri" w:cs="Arial"/>
              </w:rPr>
            </w:pPr>
            <w:r w:rsidRPr="00E0390C">
              <w:rPr>
                <w:rFonts w:ascii="Calibri" w:hAnsi="Calibri" w:cs="Arial"/>
              </w:rPr>
              <w:t xml:space="preserve">Langley Sutton Coldfield Consortium </w:t>
            </w:r>
          </w:p>
        </w:tc>
        <w:tc>
          <w:tcPr>
            <w:tcW w:w="5379" w:type="dxa"/>
            <w:gridSpan w:val="6"/>
            <w:tcBorders>
              <w:top w:val="single" w:sz="4" w:space="0" w:color="auto"/>
              <w:left w:val="single" w:sz="4" w:space="0" w:color="auto"/>
              <w:bottom w:val="single" w:sz="4" w:space="0" w:color="auto"/>
              <w:right w:val="single" w:sz="4" w:space="0" w:color="auto"/>
            </w:tcBorders>
            <w:shd w:val="solid" w:color="FFFFFF" w:fill="auto"/>
            <w:hideMark/>
          </w:tcPr>
          <w:p w14:paraId="04C5EBA2" w14:textId="77777777" w:rsidR="005703D7" w:rsidRPr="00E0390C" w:rsidRDefault="005703D7">
            <w:pPr>
              <w:pStyle w:val="Default"/>
              <w:spacing w:after="120"/>
              <w:rPr>
                <w:rFonts w:ascii="Calibri" w:hAnsi="Calibri"/>
                <w:sz w:val="22"/>
                <w:szCs w:val="22"/>
              </w:rPr>
            </w:pPr>
            <w:r w:rsidRPr="00E0390C">
              <w:rPr>
                <w:rFonts w:ascii="Calibri" w:hAnsi="Calibri"/>
                <w:sz w:val="22"/>
                <w:szCs w:val="22"/>
              </w:rPr>
              <w:t xml:space="preserve">The Consortium does not agree on the proposal to </w:t>
            </w:r>
            <w:r w:rsidRPr="00E0390C">
              <w:rPr>
                <w:rFonts w:ascii="Calibri" w:hAnsi="Calibri"/>
                <w:i/>
                <w:iCs/>
                <w:sz w:val="22"/>
                <w:szCs w:val="22"/>
              </w:rPr>
              <w:t>“place reasonable restrictions on parking supply to discourage car usage”</w:t>
            </w:r>
            <w:r w:rsidRPr="00E0390C">
              <w:rPr>
                <w:rFonts w:ascii="Calibri" w:hAnsi="Calibri"/>
                <w:sz w:val="22"/>
                <w:szCs w:val="22"/>
              </w:rPr>
              <w:t xml:space="preserve">. Sutton Coldfield currently has very high levels of car ownership and, in general, family dwellings in suburban locations such as Sutton Coldfield often tend to, and will continue to, attract higher levels of car ownership than for dwellings in better connected higher density areas such as town centres and city centres. </w:t>
            </w:r>
          </w:p>
          <w:p w14:paraId="37ED5129" w14:textId="77777777" w:rsidR="005703D7" w:rsidRPr="00E0390C" w:rsidRDefault="005703D7">
            <w:pPr>
              <w:pStyle w:val="Default"/>
              <w:spacing w:after="120"/>
              <w:rPr>
                <w:rFonts w:ascii="Calibri" w:hAnsi="Calibri"/>
                <w:sz w:val="22"/>
                <w:szCs w:val="22"/>
              </w:rPr>
            </w:pPr>
            <w:r w:rsidRPr="00E0390C">
              <w:rPr>
                <w:rFonts w:ascii="Calibri" w:hAnsi="Calibri"/>
                <w:sz w:val="22"/>
                <w:szCs w:val="22"/>
              </w:rPr>
              <w:t xml:space="preserve">It is contended that car parking standards for new developments in suburban locations should  be allowed to take account of and, where necessary, reflect demographic / social factors and existing levels of car ownership within particular areas rather than seek to control car ownership. </w:t>
            </w:r>
          </w:p>
          <w:p w14:paraId="264F6B49" w14:textId="77777777" w:rsidR="005703D7" w:rsidRPr="00E0390C" w:rsidRDefault="005703D7">
            <w:pPr>
              <w:pStyle w:val="Default"/>
              <w:spacing w:after="120"/>
              <w:rPr>
                <w:rFonts w:ascii="Calibri" w:hAnsi="Calibri"/>
                <w:sz w:val="22"/>
                <w:szCs w:val="22"/>
              </w:rPr>
            </w:pPr>
            <w:r w:rsidRPr="00E0390C">
              <w:rPr>
                <w:rFonts w:ascii="Calibri" w:hAnsi="Calibri"/>
                <w:sz w:val="22"/>
                <w:szCs w:val="22"/>
              </w:rPr>
              <w:t xml:space="preserve">It is important for the Birmingham parking standards to incorporate flexibility for the design and layout of new residential development proposals in suburban locations to provide the opportunity to accommodate a sufficient amount of conveniently situated suitable and safe off-street car parking, to avoid car parking being displaced onto streets. </w:t>
            </w:r>
          </w:p>
          <w:p w14:paraId="4FD39DBE" w14:textId="77777777" w:rsidR="005703D7" w:rsidRPr="00E0390C" w:rsidRDefault="005703D7">
            <w:pPr>
              <w:spacing w:after="120" w:line="240" w:lineRule="auto"/>
              <w:rPr>
                <w:rFonts w:ascii="Calibri" w:hAnsi="Calibri"/>
              </w:rPr>
            </w:pPr>
            <w:r w:rsidRPr="00E0390C">
              <w:rPr>
                <w:rFonts w:ascii="Calibri" w:hAnsi="Calibri"/>
              </w:rPr>
              <w:lastRenderedPageBreak/>
              <w:t xml:space="preserve">There is a need for the delivery of a significant quantum of high-quality family housing to meet the existing and future needs of Birmingham. Imposing stringent car parking restrictions on new homes provided in suburban locations may deter families from moving into the area. This would undermine the focus for the Langley SUE to provide predominantly family housing to meet the identified need. </w:t>
            </w:r>
          </w:p>
          <w:p w14:paraId="04577425" w14:textId="77777777" w:rsidR="005703D7" w:rsidRPr="00E0390C" w:rsidRDefault="005703D7">
            <w:pPr>
              <w:pStyle w:val="Default"/>
              <w:spacing w:after="120"/>
              <w:rPr>
                <w:rFonts w:ascii="Calibri" w:hAnsi="Calibri"/>
                <w:sz w:val="22"/>
                <w:szCs w:val="22"/>
              </w:rPr>
            </w:pPr>
            <w:r w:rsidRPr="00E0390C">
              <w:rPr>
                <w:rFonts w:ascii="Calibri" w:hAnsi="Calibri"/>
                <w:sz w:val="22"/>
                <w:szCs w:val="22"/>
              </w:rPr>
              <w:t>The Consortium  contends that the proposal to introduce the stringent maximum parking standards for suburban / predominantly residential areas is contrary to the requirements of the National Planning Policy Framework paragraphs 105 and 106.</w:t>
            </w:r>
          </w:p>
          <w:p w14:paraId="2A0F550F" w14:textId="77777777" w:rsidR="005703D7" w:rsidRPr="00E0390C" w:rsidRDefault="005703D7">
            <w:pPr>
              <w:pStyle w:val="Default"/>
              <w:spacing w:after="120"/>
              <w:rPr>
                <w:rFonts w:ascii="Calibri" w:hAnsi="Calibri"/>
                <w:sz w:val="22"/>
                <w:szCs w:val="22"/>
              </w:rPr>
            </w:pPr>
            <w:r w:rsidRPr="00E0390C">
              <w:rPr>
                <w:rFonts w:ascii="Calibri" w:hAnsi="Calibri"/>
                <w:sz w:val="22"/>
                <w:szCs w:val="22"/>
              </w:rPr>
              <w:t xml:space="preserve">Whilst the consultation document recognises the importance of considering the accessibility of the location and the availability of and opportunities for public transport, it does not provide a reasoned consideration of: the implications of housing type / mix, including the provision of family homes in suburban locations; local car ownership levels; or the need to ensure an adequate provision of spaces for charging plug-in and other ultra-low emission vehicles. It is unclear how the increasing shift towards all new cars being sold in the UK to be electric, and thereby requiring access to electric charging points, can be served by a guidance approach that may restrict the ability for vehicles to be parked in dedicated spaces which have a close and clear relationship to the dwellings that they serve and access to suitable charging points. </w:t>
            </w:r>
          </w:p>
          <w:p w14:paraId="293EDAF8" w14:textId="77777777" w:rsidR="005703D7" w:rsidRPr="00E0390C" w:rsidRDefault="005703D7">
            <w:pPr>
              <w:widowControl w:val="0"/>
              <w:autoSpaceDE w:val="0"/>
              <w:autoSpaceDN w:val="0"/>
              <w:adjustRightInd w:val="0"/>
              <w:spacing w:after="120" w:line="240" w:lineRule="auto"/>
              <w:rPr>
                <w:rFonts w:ascii="Calibri" w:hAnsi="Calibri" w:cs="Arial"/>
              </w:rPr>
            </w:pPr>
            <w:r w:rsidRPr="00E0390C">
              <w:rPr>
                <w:rFonts w:ascii="Calibri" w:hAnsi="Calibri"/>
              </w:rPr>
              <w:t xml:space="preserve">The evidence for the proposed parking standards that the consultation document refers to is not published or </w:t>
            </w:r>
            <w:r w:rsidRPr="00E0390C">
              <w:rPr>
                <w:rFonts w:ascii="Calibri" w:hAnsi="Calibri"/>
              </w:rPr>
              <w:lastRenderedPageBreak/>
              <w:t xml:space="preserve">analysed as part of or alongside the consultation. There is currently no clear and compelling justification for setting maximum parking standards. </w:t>
            </w:r>
          </w:p>
        </w:tc>
        <w:tc>
          <w:tcPr>
            <w:tcW w:w="6378" w:type="dxa"/>
            <w:gridSpan w:val="3"/>
            <w:tcBorders>
              <w:top w:val="single" w:sz="4" w:space="0" w:color="auto"/>
              <w:left w:val="single" w:sz="4" w:space="0" w:color="auto"/>
              <w:bottom w:val="single" w:sz="4" w:space="0" w:color="auto"/>
              <w:right w:val="single" w:sz="4" w:space="0" w:color="auto"/>
            </w:tcBorders>
            <w:shd w:val="solid" w:color="FFFFFF" w:fill="auto"/>
            <w:hideMark/>
          </w:tcPr>
          <w:p w14:paraId="6B63309C" w14:textId="77777777" w:rsidR="005703D7" w:rsidRPr="00E0390C" w:rsidRDefault="005703D7">
            <w:pPr>
              <w:spacing w:after="120" w:line="240" w:lineRule="auto"/>
              <w:rPr>
                <w:rFonts w:ascii="Calibri" w:hAnsi="Calibri"/>
              </w:rPr>
            </w:pPr>
            <w:r w:rsidRPr="00E0390C">
              <w:rPr>
                <w:rFonts w:ascii="Calibri" w:hAnsi="Calibri"/>
              </w:rPr>
              <w:lastRenderedPageBreak/>
              <w:t xml:space="preserve">The Council acknowledges the requirements of para 106 of the NPPF and has reviewed the imposition of a maximum standard in Zone C. </w:t>
            </w:r>
            <w:r w:rsidRPr="00E0390C">
              <w:rPr>
                <w:rFonts w:ascii="Calibri" w:hAnsi="Calibri" w:cs="Arial"/>
              </w:rPr>
              <w:t>The SPD has been amended to remove the imposition of a maximum standard for residential in Zone C.</w:t>
            </w:r>
          </w:p>
          <w:p w14:paraId="574CCCAD" w14:textId="77777777" w:rsidR="005703D7" w:rsidRPr="00E0390C" w:rsidRDefault="005703D7">
            <w:pPr>
              <w:widowControl w:val="0"/>
              <w:autoSpaceDE w:val="0"/>
              <w:autoSpaceDN w:val="0"/>
              <w:adjustRightInd w:val="0"/>
              <w:spacing w:after="120" w:line="240" w:lineRule="auto"/>
              <w:rPr>
                <w:rFonts w:ascii="Calibri" w:hAnsi="Calibri" w:cs="Arial"/>
              </w:rPr>
            </w:pPr>
            <w:r w:rsidRPr="00E0390C">
              <w:rPr>
                <w:rFonts w:ascii="Calibri" w:hAnsi="Calibri" w:cs="Arial"/>
              </w:rPr>
              <w:t>The evidence supporting the parking standards will be made available.</w:t>
            </w:r>
          </w:p>
          <w:p w14:paraId="3854FA5D" w14:textId="77777777" w:rsidR="005703D7" w:rsidRPr="00E0390C" w:rsidRDefault="005703D7">
            <w:pPr>
              <w:widowControl w:val="0"/>
              <w:autoSpaceDE w:val="0"/>
              <w:autoSpaceDN w:val="0"/>
              <w:adjustRightInd w:val="0"/>
              <w:spacing w:after="120" w:line="240" w:lineRule="auto"/>
              <w:rPr>
                <w:rFonts w:ascii="Calibri" w:hAnsi="Calibri" w:cs="Arial"/>
              </w:rPr>
            </w:pPr>
            <w:r w:rsidRPr="00E0390C">
              <w:rPr>
                <w:rFonts w:ascii="Calibri" w:hAnsi="Calibri" w:cs="Arial"/>
              </w:rPr>
              <w:t xml:space="preserve">Consideration of housing type and mix is demonstrated within the SPD through the introduction of differentiation </w:t>
            </w:r>
            <w:proofErr w:type="spellStart"/>
            <w:r w:rsidRPr="00E0390C">
              <w:rPr>
                <w:rFonts w:ascii="Calibri" w:hAnsi="Calibri" w:cs="Arial"/>
              </w:rPr>
              <w:t>dependant</w:t>
            </w:r>
            <w:proofErr w:type="spellEnd"/>
            <w:r w:rsidRPr="00E0390C">
              <w:rPr>
                <w:rFonts w:ascii="Calibri" w:hAnsi="Calibri" w:cs="Arial"/>
              </w:rPr>
              <w:t xml:space="preserve"> on dwelling size.  The zonal mapping also reflects the nature of different locations across the city, with consideration made to ensure that local centres and suburban locations, for example, are approached differently with regards to parking standards.  When setting the zonal boundaries, car ownership levels were overlaid into the decision-making process to avoid applying zone A or B parking standards in locations with very high levels of car ownership. </w:t>
            </w:r>
          </w:p>
          <w:p w14:paraId="2F15A2BE" w14:textId="77777777" w:rsidR="005703D7" w:rsidRPr="00E0390C" w:rsidRDefault="005703D7">
            <w:pPr>
              <w:spacing w:after="120" w:line="240" w:lineRule="auto"/>
              <w:rPr>
                <w:rFonts w:ascii="Calibri" w:hAnsi="Calibri" w:cs="Times New Roman"/>
              </w:rPr>
            </w:pPr>
            <w:r w:rsidRPr="00E0390C">
              <w:rPr>
                <w:rFonts w:ascii="Calibri" w:hAnsi="Calibri"/>
              </w:rPr>
              <w:t xml:space="preserve">The Council guidance seeks to achieve a balance where Electric Vehicle charging for </w:t>
            </w:r>
            <w:r w:rsidR="00F03F40">
              <w:rPr>
                <w:rFonts w:ascii="Calibri" w:hAnsi="Calibri"/>
              </w:rPr>
              <w:t xml:space="preserve">new developments is </w:t>
            </w:r>
            <w:proofErr w:type="spellStart"/>
            <w:r w:rsidR="00F03F40">
              <w:rPr>
                <w:rFonts w:ascii="Calibri" w:hAnsi="Calibri"/>
              </w:rPr>
              <w:t>prioritised,</w:t>
            </w:r>
            <w:r w:rsidRPr="00E0390C">
              <w:rPr>
                <w:rFonts w:ascii="Calibri" w:hAnsi="Calibri"/>
              </w:rPr>
              <w:t>efficient</w:t>
            </w:r>
            <w:proofErr w:type="spellEnd"/>
            <w:r w:rsidRPr="00E0390C">
              <w:rPr>
                <w:rFonts w:ascii="Calibri" w:hAnsi="Calibri"/>
              </w:rPr>
              <w:t xml:space="preserve">, well designed parking provision. This may mean a mix of on plot and on-street parking where the on-plot spaces could have charging provision. Alternatively, there are increasingly viable on-street charging options for parking which is provided in an unallocated way.  </w:t>
            </w:r>
            <w:r w:rsidRPr="00E0390C">
              <w:rPr>
                <w:rFonts w:ascii="Calibri" w:hAnsi="Calibri"/>
              </w:rPr>
              <w:lastRenderedPageBreak/>
              <w:t xml:space="preserve">In other, perhaps higher density, more highly accessibly developments, it may be more appropriate to provide shared, fast charging facilities, or even electric vehicle car club provision in locations where car ownership is less necessary. </w:t>
            </w:r>
          </w:p>
          <w:p w14:paraId="6C112E82" w14:textId="77777777" w:rsidR="005703D7" w:rsidRPr="00E0390C" w:rsidRDefault="005703D7">
            <w:pPr>
              <w:spacing w:after="120" w:line="240" w:lineRule="auto"/>
              <w:rPr>
                <w:rFonts w:ascii="Calibri" w:hAnsi="Calibri"/>
              </w:rPr>
            </w:pPr>
            <w:r w:rsidRPr="00E0390C">
              <w:rPr>
                <w:rFonts w:ascii="Calibri" w:hAnsi="Calibri"/>
              </w:rPr>
              <w:t xml:space="preserve">It is not felt that the guidance precludes the provision of on plot EV charging, but the wording has been reviewed to add greater clarity to how a mix of parking typologies can best achieve a balance in provision. This includes cross-referencing with the draft Birmingham Design Guide which provides design guidance on different parking typologies. </w:t>
            </w:r>
          </w:p>
        </w:tc>
      </w:tr>
      <w:tr w:rsidR="005703D7" w:rsidRPr="00E0390C" w14:paraId="395054BC" w14:textId="77777777" w:rsidTr="00B407C1">
        <w:trPr>
          <w:trHeight w:val="271"/>
        </w:trPr>
        <w:tc>
          <w:tcPr>
            <w:tcW w:w="759" w:type="dxa"/>
            <w:tcBorders>
              <w:top w:val="single" w:sz="4" w:space="0" w:color="auto"/>
              <w:left w:val="single" w:sz="4" w:space="0" w:color="auto"/>
              <w:bottom w:val="single" w:sz="4" w:space="0" w:color="auto"/>
              <w:right w:val="single" w:sz="4" w:space="0" w:color="auto"/>
            </w:tcBorders>
            <w:shd w:val="solid" w:color="FFFFFF" w:fill="auto"/>
            <w:hideMark/>
          </w:tcPr>
          <w:p w14:paraId="216008FD" w14:textId="77777777" w:rsidR="005703D7" w:rsidRPr="00E0390C" w:rsidRDefault="005703D7">
            <w:pPr>
              <w:spacing w:after="120" w:line="240" w:lineRule="auto"/>
              <w:rPr>
                <w:rFonts w:ascii="Calibri" w:hAnsi="Calibri" w:cs="Arial"/>
                <w:noProof/>
              </w:rPr>
            </w:pPr>
            <w:r w:rsidRPr="00E0390C">
              <w:rPr>
                <w:rFonts w:ascii="Calibri" w:hAnsi="Calibri" w:cs="Arial"/>
                <w:noProof/>
              </w:rPr>
              <w:lastRenderedPageBreak/>
              <w:t>SR4</w:t>
            </w:r>
          </w:p>
        </w:tc>
        <w:tc>
          <w:tcPr>
            <w:tcW w:w="1376" w:type="dxa"/>
            <w:tcBorders>
              <w:top w:val="single" w:sz="4" w:space="0" w:color="auto"/>
              <w:left w:val="single" w:sz="4" w:space="0" w:color="auto"/>
              <w:bottom w:val="single" w:sz="4" w:space="0" w:color="auto"/>
              <w:right w:val="single" w:sz="4" w:space="0" w:color="auto"/>
            </w:tcBorders>
            <w:shd w:val="solid" w:color="FFFFFF" w:fill="auto"/>
            <w:hideMark/>
          </w:tcPr>
          <w:p w14:paraId="7C45A860" w14:textId="77777777" w:rsidR="005703D7" w:rsidRPr="00E0390C" w:rsidRDefault="005703D7">
            <w:pPr>
              <w:spacing w:after="0" w:line="240" w:lineRule="auto"/>
              <w:rPr>
                <w:rFonts w:ascii="Calibri" w:hAnsi="Calibri" w:cs="Arial"/>
                <w:noProof/>
              </w:rPr>
            </w:pPr>
            <w:r w:rsidRPr="00E0390C">
              <w:rPr>
                <w:rFonts w:ascii="Calibri" w:hAnsi="Calibri" w:cs="Arial"/>
                <w:noProof/>
              </w:rPr>
              <w:t xml:space="preserve">St Modwen Homes Ltd </w:t>
            </w:r>
          </w:p>
        </w:tc>
        <w:tc>
          <w:tcPr>
            <w:tcW w:w="5379" w:type="dxa"/>
            <w:gridSpan w:val="6"/>
            <w:tcBorders>
              <w:top w:val="single" w:sz="4" w:space="0" w:color="auto"/>
              <w:left w:val="single" w:sz="4" w:space="0" w:color="auto"/>
              <w:bottom w:val="single" w:sz="4" w:space="0" w:color="auto"/>
              <w:right w:val="single" w:sz="4" w:space="0" w:color="auto"/>
            </w:tcBorders>
            <w:shd w:val="solid" w:color="FFFFFF" w:fill="auto"/>
            <w:hideMark/>
          </w:tcPr>
          <w:p w14:paraId="17595C3F" w14:textId="77777777" w:rsidR="005703D7" w:rsidRPr="00E0390C" w:rsidRDefault="005703D7">
            <w:pPr>
              <w:widowControl w:val="0"/>
              <w:autoSpaceDE w:val="0"/>
              <w:autoSpaceDN w:val="0"/>
              <w:adjustRightInd w:val="0"/>
              <w:spacing w:after="120" w:line="240" w:lineRule="auto"/>
              <w:rPr>
                <w:rFonts w:ascii="Calibri" w:hAnsi="Calibri" w:cs="Arial"/>
              </w:rPr>
            </w:pPr>
            <w:r w:rsidRPr="00E0390C">
              <w:rPr>
                <w:rFonts w:ascii="Calibri" w:hAnsi="Calibri" w:cs="Arial"/>
              </w:rPr>
              <w:t>The approach is generally supported. However, there should be reference to the need to take account of site-specific considerations. Therefore, the “unless demonstrated otherwise” should be added to Point 1.</w:t>
            </w:r>
          </w:p>
        </w:tc>
        <w:tc>
          <w:tcPr>
            <w:tcW w:w="6378" w:type="dxa"/>
            <w:gridSpan w:val="3"/>
            <w:tcBorders>
              <w:top w:val="single" w:sz="4" w:space="0" w:color="auto"/>
              <w:left w:val="single" w:sz="4" w:space="0" w:color="auto"/>
              <w:bottom w:val="single" w:sz="4" w:space="0" w:color="auto"/>
              <w:right w:val="single" w:sz="4" w:space="0" w:color="auto"/>
            </w:tcBorders>
            <w:shd w:val="solid" w:color="FFFFFF" w:fill="auto"/>
            <w:hideMark/>
          </w:tcPr>
          <w:p w14:paraId="5A34899E" w14:textId="77777777" w:rsidR="005703D7" w:rsidRPr="00E0390C" w:rsidRDefault="005703D7">
            <w:pPr>
              <w:widowControl w:val="0"/>
              <w:autoSpaceDE w:val="0"/>
              <w:autoSpaceDN w:val="0"/>
              <w:adjustRightInd w:val="0"/>
              <w:spacing w:after="120" w:line="240" w:lineRule="auto"/>
              <w:rPr>
                <w:rFonts w:ascii="Calibri" w:hAnsi="Calibri" w:cs="Arial"/>
              </w:rPr>
            </w:pPr>
            <w:r w:rsidRPr="00E0390C">
              <w:rPr>
                <w:rFonts w:ascii="Calibri" w:hAnsi="Calibri" w:cs="Arial"/>
              </w:rPr>
              <w:t>Agreed that site specific considerations should be taken into account and that this should be reflected in the SPD.</w:t>
            </w:r>
          </w:p>
          <w:p w14:paraId="2C905D19" w14:textId="77777777" w:rsidR="005703D7" w:rsidRPr="00E0390C" w:rsidRDefault="005703D7">
            <w:pPr>
              <w:widowControl w:val="0"/>
              <w:autoSpaceDE w:val="0"/>
              <w:autoSpaceDN w:val="0"/>
              <w:adjustRightInd w:val="0"/>
              <w:spacing w:after="120" w:line="240" w:lineRule="auto"/>
              <w:rPr>
                <w:rFonts w:ascii="Calibri" w:hAnsi="Calibri" w:cs="Arial"/>
                <w:i/>
              </w:rPr>
            </w:pPr>
            <w:r w:rsidRPr="00E0390C">
              <w:rPr>
                <w:rFonts w:ascii="Calibri" w:hAnsi="Calibri" w:cstheme="minorHAnsi"/>
              </w:rPr>
              <w:t xml:space="preserve">Additional text has been added to ensure that site specific considerations and/or operational needs of the development, which may support an alternative level of parking provision, will be taken into account.  </w:t>
            </w:r>
          </w:p>
        </w:tc>
      </w:tr>
      <w:tr w:rsidR="00ED2520" w:rsidRPr="00E0390C" w14:paraId="08E7DE6B" w14:textId="77777777" w:rsidTr="00B407C1">
        <w:trPr>
          <w:trHeight w:val="294"/>
        </w:trPr>
        <w:tc>
          <w:tcPr>
            <w:tcW w:w="3473" w:type="dxa"/>
            <w:gridSpan w:val="3"/>
            <w:tcBorders>
              <w:top w:val="single" w:sz="4" w:space="0" w:color="auto"/>
              <w:left w:val="single" w:sz="4" w:space="0" w:color="auto"/>
              <w:bottom w:val="single" w:sz="4" w:space="0" w:color="auto"/>
              <w:right w:val="nil"/>
            </w:tcBorders>
            <w:shd w:val="clear" w:color="auto" w:fill="D9D9D9" w:themeFill="background1" w:themeFillShade="D9"/>
            <w:hideMark/>
          </w:tcPr>
          <w:p w14:paraId="191C3B9F" w14:textId="77777777" w:rsidR="00ED2520" w:rsidRPr="00E0390C" w:rsidRDefault="00ED2520">
            <w:pPr>
              <w:widowControl w:val="0"/>
              <w:autoSpaceDE w:val="0"/>
              <w:autoSpaceDN w:val="0"/>
              <w:adjustRightInd w:val="0"/>
              <w:spacing w:after="120" w:line="240" w:lineRule="auto"/>
              <w:rPr>
                <w:rFonts w:ascii="Calibri" w:hAnsi="Calibri" w:cs="Arial"/>
              </w:rPr>
            </w:pPr>
            <w:r w:rsidRPr="00E0390C">
              <w:rPr>
                <w:rFonts w:ascii="Calibri" w:hAnsi="Calibri" w:cs="Arial"/>
                <w:b/>
                <w:bCs/>
              </w:rPr>
              <w:t>CONTROLLED ON STREET PARKING</w:t>
            </w:r>
          </w:p>
        </w:tc>
        <w:tc>
          <w:tcPr>
            <w:tcW w:w="3473" w:type="dxa"/>
            <w:gridSpan w:val="4"/>
            <w:tcBorders>
              <w:top w:val="single" w:sz="4" w:space="0" w:color="auto"/>
              <w:left w:val="nil"/>
              <w:bottom w:val="single" w:sz="4" w:space="0" w:color="auto"/>
              <w:right w:val="nil"/>
            </w:tcBorders>
            <w:shd w:val="clear" w:color="auto" w:fill="D9D9D9" w:themeFill="background1" w:themeFillShade="D9"/>
          </w:tcPr>
          <w:p w14:paraId="6B2806B8" w14:textId="77777777" w:rsidR="00ED2520" w:rsidRPr="00E0390C" w:rsidRDefault="00ED2520">
            <w:pPr>
              <w:widowControl w:val="0"/>
              <w:autoSpaceDE w:val="0"/>
              <w:autoSpaceDN w:val="0"/>
              <w:adjustRightInd w:val="0"/>
              <w:spacing w:after="120" w:line="240" w:lineRule="auto"/>
              <w:rPr>
                <w:rFonts w:ascii="Calibri" w:hAnsi="Calibri" w:cs="Arial"/>
              </w:rPr>
            </w:pPr>
          </w:p>
        </w:tc>
        <w:tc>
          <w:tcPr>
            <w:tcW w:w="3473" w:type="dxa"/>
            <w:gridSpan w:val="3"/>
            <w:tcBorders>
              <w:top w:val="single" w:sz="4" w:space="0" w:color="auto"/>
              <w:left w:val="nil"/>
              <w:bottom w:val="single" w:sz="4" w:space="0" w:color="auto"/>
              <w:right w:val="nil"/>
            </w:tcBorders>
            <w:shd w:val="clear" w:color="auto" w:fill="D9D9D9" w:themeFill="background1" w:themeFillShade="D9"/>
          </w:tcPr>
          <w:p w14:paraId="7996B761" w14:textId="77777777" w:rsidR="00ED2520" w:rsidRPr="00E0390C" w:rsidRDefault="00ED2520">
            <w:pPr>
              <w:widowControl w:val="0"/>
              <w:autoSpaceDE w:val="0"/>
              <w:autoSpaceDN w:val="0"/>
              <w:adjustRightInd w:val="0"/>
              <w:spacing w:after="120" w:line="240" w:lineRule="auto"/>
              <w:rPr>
                <w:rFonts w:ascii="Calibri" w:hAnsi="Calibri" w:cs="Arial"/>
              </w:rPr>
            </w:pPr>
          </w:p>
        </w:tc>
        <w:tc>
          <w:tcPr>
            <w:tcW w:w="3473" w:type="dxa"/>
            <w:tcBorders>
              <w:top w:val="single" w:sz="4" w:space="0" w:color="auto"/>
              <w:left w:val="nil"/>
              <w:bottom w:val="single" w:sz="4" w:space="0" w:color="auto"/>
              <w:right w:val="single" w:sz="4" w:space="0" w:color="auto"/>
            </w:tcBorders>
            <w:shd w:val="clear" w:color="auto" w:fill="D9D9D9" w:themeFill="background1" w:themeFillShade="D9"/>
          </w:tcPr>
          <w:p w14:paraId="59CF832B" w14:textId="11EF0194" w:rsidR="00ED2520" w:rsidRPr="00E0390C" w:rsidRDefault="00ED2520">
            <w:pPr>
              <w:widowControl w:val="0"/>
              <w:autoSpaceDE w:val="0"/>
              <w:autoSpaceDN w:val="0"/>
              <w:adjustRightInd w:val="0"/>
              <w:spacing w:after="120" w:line="240" w:lineRule="auto"/>
              <w:rPr>
                <w:rFonts w:ascii="Calibri" w:hAnsi="Calibri" w:cs="Arial"/>
              </w:rPr>
            </w:pPr>
          </w:p>
        </w:tc>
      </w:tr>
      <w:tr w:rsidR="005703D7" w:rsidRPr="00E0390C" w14:paraId="02F9274E" w14:textId="77777777" w:rsidTr="00B407C1">
        <w:trPr>
          <w:trHeight w:val="271"/>
        </w:trPr>
        <w:tc>
          <w:tcPr>
            <w:tcW w:w="759" w:type="dxa"/>
            <w:tcBorders>
              <w:top w:val="single" w:sz="4" w:space="0" w:color="auto"/>
              <w:left w:val="single" w:sz="4" w:space="0" w:color="auto"/>
              <w:bottom w:val="single" w:sz="4" w:space="0" w:color="auto"/>
              <w:right w:val="single" w:sz="4" w:space="0" w:color="auto"/>
            </w:tcBorders>
            <w:shd w:val="solid" w:color="FFFFFF" w:fill="auto"/>
            <w:hideMark/>
          </w:tcPr>
          <w:p w14:paraId="424C6186" w14:textId="77777777" w:rsidR="005703D7" w:rsidRPr="00E0390C" w:rsidRDefault="005703D7">
            <w:pPr>
              <w:widowControl w:val="0"/>
              <w:autoSpaceDE w:val="0"/>
              <w:autoSpaceDN w:val="0"/>
              <w:adjustRightInd w:val="0"/>
              <w:spacing w:after="120" w:line="240" w:lineRule="auto"/>
              <w:rPr>
                <w:rFonts w:ascii="Calibri" w:hAnsi="Calibri" w:cs="Arial"/>
              </w:rPr>
            </w:pPr>
            <w:r w:rsidRPr="00E0390C">
              <w:rPr>
                <w:rFonts w:ascii="Calibri" w:hAnsi="Calibri" w:cs="Arial"/>
              </w:rPr>
              <w:t>CP1</w:t>
            </w:r>
          </w:p>
        </w:tc>
        <w:tc>
          <w:tcPr>
            <w:tcW w:w="1376" w:type="dxa"/>
            <w:tcBorders>
              <w:top w:val="single" w:sz="4" w:space="0" w:color="auto"/>
              <w:left w:val="single" w:sz="4" w:space="0" w:color="auto"/>
              <w:bottom w:val="single" w:sz="4" w:space="0" w:color="auto"/>
              <w:right w:val="single" w:sz="4" w:space="0" w:color="auto"/>
            </w:tcBorders>
            <w:shd w:val="solid" w:color="FFFFFF" w:fill="auto"/>
            <w:hideMark/>
          </w:tcPr>
          <w:p w14:paraId="0746236E" w14:textId="77777777" w:rsidR="005703D7" w:rsidRPr="00E0390C" w:rsidRDefault="005703D7">
            <w:pPr>
              <w:widowControl w:val="0"/>
              <w:autoSpaceDE w:val="0"/>
              <w:autoSpaceDN w:val="0"/>
              <w:adjustRightInd w:val="0"/>
              <w:spacing w:after="0" w:line="240" w:lineRule="auto"/>
              <w:rPr>
                <w:rFonts w:ascii="Calibri" w:hAnsi="Calibri" w:cs="Arial"/>
              </w:rPr>
            </w:pPr>
            <w:r w:rsidRPr="00E0390C">
              <w:rPr>
                <w:rFonts w:ascii="Calibri" w:hAnsi="Calibri" w:cs="Arial"/>
              </w:rPr>
              <w:t xml:space="preserve">Bloor Homes </w:t>
            </w:r>
          </w:p>
        </w:tc>
        <w:tc>
          <w:tcPr>
            <w:tcW w:w="5379" w:type="dxa"/>
            <w:gridSpan w:val="6"/>
            <w:tcBorders>
              <w:top w:val="single" w:sz="4" w:space="0" w:color="auto"/>
              <w:left w:val="single" w:sz="4" w:space="0" w:color="auto"/>
              <w:bottom w:val="single" w:sz="4" w:space="0" w:color="auto"/>
              <w:right w:val="single" w:sz="4" w:space="0" w:color="auto"/>
            </w:tcBorders>
            <w:shd w:val="solid" w:color="FFFFFF" w:fill="auto"/>
            <w:hideMark/>
          </w:tcPr>
          <w:p w14:paraId="28C9ECF5" w14:textId="77777777" w:rsidR="005703D7" w:rsidRPr="00E0390C" w:rsidRDefault="005703D7">
            <w:pPr>
              <w:widowControl w:val="0"/>
              <w:autoSpaceDE w:val="0"/>
              <w:autoSpaceDN w:val="0"/>
              <w:adjustRightInd w:val="0"/>
              <w:spacing w:after="120" w:line="240" w:lineRule="auto"/>
              <w:rPr>
                <w:rFonts w:ascii="Calibri" w:eastAsia="Times New Roman" w:hAnsi="Calibri"/>
                <w:color w:val="000000"/>
                <w:lang w:eastAsia="en-GB"/>
              </w:rPr>
            </w:pPr>
            <w:r w:rsidRPr="00E0390C">
              <w:rPr>
                <w:rFonts w:ascii="Calibri" w:eastAsia="Times New Roman" w:hAnsi="Calibri"/>
                <w:color w:val="000000"/>
                <w:lang w:eastAsia="en-GB"/>
              </w:rPr>
              <w:t xml:space="preserve">Support the </w:t>
            </w:r>
            <w:proofErr w:type="spellStart"/>
            <w:r w:rsidRPr="00E0390C">
              <w:rPr>
                <w:rFonts w:ascii="Calibri" w:eastAsia="Times New Roman" w:hAnsi="Calibri"/>
                <w:color w:val="000000"/>
                <w:lang w:eastAsia="en-GB"/>
              </w:rPr>
              <w:t>regularisation</w:t>
            </w:r>
            <w:proofErr w:type="spellEnd"/>
            <w:r w:rsidRPr="00E0390C">
              <w:rPr>
                <w:rFonts w:ascii="Calibri" w:eastAsia="Times New Roman" w:hAnsi="Calibri"/>
                <w:color w:val="000000"/>
                <w:lang w:eastAsia="en-GB"/>
              </w:rPr>
              <w:t xml:space="preserve"> of car parking in principle but must be ensured that any parking controls are not so restrictive to cause wider problems. Sufficient car parking provision must be made available with developments in appropriate locations to ensure that properties are adequately serviced by car parking levels.</w:t>
            </w:r>
          </w:p>
        </w:tc>
        <w:tc>
          <w:tcPr>
            <w:tcW w:w="6378" w:type="dxa"/>
            <w:gridSpan w:val="3"/>
            <w:tcBorders>
              <w:top w:val="single" w:sz="4" w:space="0" w:color="auto"/>
              <w:left w:val="single" w:sz="4" w:space="0" w:color="auto"/>
              <w:bottom w:val="single" w:sz="4" w:space="0" w:color="auto"/>
              <w:right w:val="single" w:sz="4" w:space="0" w:color="auto"/>
            </w:tcBorders>
            <w:shd w:val="solid" w:color="FFFFFF" w:fill="auto"/>
            <w:hideMark/>
          </w:tcPr>
          <w:p w14:paraId="65943D1B" w14:textId="77777777" w:rsidR="005703D7" w:rsidRPr="00E0390C" w:rsidRDefault="005703D7">
            <w:pPr>
              <w:widowControl w:val="0"/>
              <w:autoSpaceDE w:val="0"/>
              <w:autoSpaceDN w:val="0"/>
              <w:adjustRightInd w:val="0"/>
              <w:spacing w:after="120" w:line="240" w:lineRule="auto"/>
              <w:rPr>
                <w:rFonts w:ascii="Calibri" w:hAnsi="Calibri" w:cs="Arial"/>
              </w:rPr>
            </w:pPr>
            <w:r w:rsidRPr="00E0390C">
              <w:rPr>
                <w:rFonts w:ascii="Calibri" w:hAnsi="Calibri" w:cs="Arial"/>
              </w:rPr>
              <w:t>The Council seeks to apply a balanced approach to parking restrictions and provision of parking spaces.  When controlled parking measures are introduced, care is taken to mitigate transference of parking elsewhere. The solution cannot simply be to provide additional parking as this does not address the impact of car travel on the transport network and the environment.</w:t>
            </w:r>
          </w:p>
        </w:tc>
      </w:tr>
      <w:tr w:rsidR="005703D7" w:rsidRPr="00E0390C" w14:paraId="46EB3402" w14:textId="77777777" w:rsidTr="006E4A3F">
        <w:trPr>
          <w:trHeight w:val="271"/>
        </w:trPr>
        <w:tc>
          <w:tcPr>
            <w:tcW w:w="759" w:type="dxa"/>
            <w:tcBorders>
              <w:top w:val="single" w:sz="4" w:space="0" w:color="auto"/>
              <w:left w:val="single" w:sz="4" w:space="0" w:color="auto"/>
              <w:bottom w:val="single" w:sz="4" w:space="0" w:color="auto"/>
              <w:right w:val="single" w:sz="4" w:space="0" w:color="auto"/>
            </w:tcBorders>
            <w:shd w:val="solid" w:color="FFFFFF" w:fill="auto"/>
            <w:hideMark/>
          </w:tcPr>
          <w:p w14:paraId="2B657D6E" w14:textId="77777777" w:rsidR="005703D7" w:rsidRPr="00E0390C" w:rsidRDefault="005703D7">
            <w:pPr>
              <w:widowControl w:val="0"/>
              <w:autoSpaceDE w:val="0"/>
              <w:autoSpaceDN w:val="0"/>
              <w:adjustRightInd w:val="0"/>
              <w:spacing w:after="120" w:line="240" w:lineRule="auto"/>
              <w:rPr>
                <w:rFonts w:ascii="Calibri" w:hAnsi="Calibri" w:cs="Arial"/>
              </w:rPr>
            </w:pPr>
            <w:r w:rsidRPr="00E0390C">
              <w:rPr>
                <w:rFonts w:ascii="Calibri" w:hAnsi="Calibri" w:cs="Arial"/>
              </w:rPr>
              <w:t>CP2</w:t>
            </w:r>
          </w:p>
        </w:tc>
        <w:tc>
          <w:tcPr>
            <w:tcW w:w="1376" w:type="dxa"/>
            <w:tcBorders>
              <w:top w:val="single" w:sz="4" w:space="0" w:color="auto"/>
              <w:left w:val="single" w:sz="4" w:space="0" w:color="auto"/>
              <w:bottom w:val="single" w:sz="4" w:space="0" w:color="auto"/>
              <w:right w:val="single" w:sz="4" w:space="0" w:color="auto"/>
            </w:tcBorders>
            <w:shd w:val="solid" w:color="FFFFFF" w:fill="auto"/>
            <w:hideMark/>
          </w:tcPr>
          <w:p w14:paraId="6F89B13D" w14:textId="77777777" w:rsidR="005703D7" w:rsidRPr="00E0390C" w:rsidRDefault="005703D7">
            <w:pPr>
              <w:widowControl w:val="0"/>
              <w:autoSpaceDE w:val="0"/>
              <w:autoSpaceDN w:val="0"/>
              <w:adjustRightInd w:val="0"/>
              <w:spacing w:after="0" w:line="240" w:lineRule="auto"/>
              <w:rPr>
                <w:rFonts w:ascii="Calibri" w:hAnsi="Calibri" w:cs="Arial"/>
              </w:rPr>
            </w:pPr>
            <w:r w:rsidRPr="00E0390C">
              <w:rPr>
                <w:rFonts w:ascii="Calibri" w:hAnsi="Calibri" w:cs="Arial"/>
              </w:rPr>
              <w:t>Langley Consortium</w:t>
            </w:r>
          </w:p>
        </w:tc>
        <w:tc>
          <w:tcPr>
            <w:tcW w:w="5379" w:type="dxa"/>
            <w:gridSpan w:val="6"/>
            <w:tcBorders>
              <w:top w:val="single" w:sz="4" w:space="0" w:color="auto"/>
              <w:left w:val="single" w:sz="4" w:space="0" w:color="auto"/>
              <w:bottom w:val="single" w:sz="4" w:space="0" w:color="auto"/>
              <w:right w:val="single" w:sz="4" w:space="0" w:color="auto"/>
            </w:tcBorders>
            <w:shd w:val="solid" w:color="FFFFFF" w:fill="auto"/>
            <w:hideMark/>
          </w:tcPr>
          <w:p w14:paraId="10615E8F" w14:textId="77777777" w:rsidR="005703D7" w:rsidRPr="00E0390C" w:rsidRDefault="005703D7">
            <w:pPr>
              <w:spacing w:after="120" w:line="240" w:lineRule="auto"/>
              <w:rPr>
                <w:rFonts w:ascii="Calibri" w:hAnsi="Calibri"/>
              </w:rPr>
            </w:pPr>
            <w:r w:rsidRPr="00E0390C">
              <w:rPr>
                <w:rFonts w:ascii="Calibri" w:hAnsi="Calibri"/>
              </w:rPr>
              <w:t xml:space="preserve">Any proposal to limit on-street car parking should be supported by fully evidenced justification; subject to an appropriate level of consultation and scrutiny; and considered in the context of the area and / or development proposal to which it relates. To avoid a situation arising where there becomes a need to look at imposing unexpected on-street car parking restrictions in new developments in suburban locations, the ability to consider an appropriate level of dedicated off-street car parking or areas for on street car parking to serve the specific locational and housing mix characteristics of each new development needs to be considered through the </w:t>
            </w:r>
            <w:r w:rsidRPr="00E0390C">
              <w:rPr>
                <w:rFonts w:ascii="Calibri" w:hAnsi="Calibri"/>
              </w:rPr>
              <w:lastRenderedPageBreak/>
              <w:t>design and layout of the proposals, as part of the planning application process.</w:t>
            </w:r>
          </w:p>
        </w:tc>
        <w:tc>
          <w:tcPr>
            <w:tcW w:w="6378" w:type="dxa"/>
            <w:gridSpan w:val="3"/>
            <w:tcBorders>
              <w:top w:val="single" w:sz="4" w:space="0" w:color="auto"/>
              <w:left w:val="single" w:sz="4" w:space="0" w:color="auto"/>
              <w:bottom w:val="single" w:sz="4" w:space="0" w:color="auto"/>
              <w:right w:val="single" w:sz="4" w:space="0" w:color="auto"/>
            </w:tcBorders>
            <w:shd w:val="solid" w:color="FFFFFF" w:fill="auto"/>
          </w:tcPr>
          <w:p w14:paraId="02754EEC" w14:textId="77777777" w:rsidR="005703D7" w:rsidRPr="00E0390C" w:rsidRDefault="005703D7">
            <w:pPr>
              <w:widowControl w:val="0"/>
              <w:autoSpaceDE w:val="0"/>
              <w:autoSpaceDN w:val="0"/>
              <w:adjustRightInd w:val="0"/>
              <w:spacing w:after="120" w:line="240" w:lineRule="auto"/>
              <w:rPr>
                <w:rFonts w:ascii="Calibri" w:hAnsi="Calibri" w:cs="Arial"/>
              </w:rPr>
            </w:pPr>
            <w:r w:rsidRPr="00E0390C">
              <w:rPr>
                <w:rFonts w:ascii="Calibri" w:hAnsi="Calibri" w:cs="Arial"/>
              </w:rPr>
              <w:lastRenderedPageBreak/>
              <w:t xml:space="preserve">Delivery of on-street parking controls are subject to clear project delivery requirements which include justification, consultation, scrutiny and consideration. </w:t>
            </w:r>
          </w:p>
          <w:p w14:paraId="69616556" w14:textId="77777777" w:rsidR="005703D7" w:rsidRPr="00E0390C" w:rsidRDefault="005703D7">
            <w:pPr>
              <w:widowControl w:val="0"/>
              <w:autoSpaceDE w:val="0"/>
              <w:autoSpaceDN w:val="0"/>
              <w:adjustRightInd w:val="0"/>
              <w:spacing w:after="120" w:line="240" w:lineRule="auto"/>
              <w:rPr>
                <w:rFonts w:ascii="Calibri" w:hAnsi="Calibri" w:cs="Arial"/>
              </w:rPr>
            </w:pPr>
          </w:p>
          <w:p w14:paraId="58797786" w14:textId="77777777" w:rsidR="005703D7" w:rsidRPr="00E0390C" w:rsidRDefault="005703D7">
            <w:pPr>
              <w:widowControl w:val="0"/>
              <w:autoSpaceDE w:val="0"/>
              <w:autoSpaceDN w:val="0"/>
              <w:adjustRightInd w:val="0"/>
              <w:spacing w:after="120" w:line="240" w:lineRule="auto"/>
              <w:rPr>
                <w:rFonts w:ascii="Calibri" w:hAnsi="Calibri" w:cs="Arial"/>
              </w:rPr>
            </w:pPr>
          </w:p>
        </w:tc>
      </w:tr>
      <w:tr w:rsidR="005703D7" w:rsidRPr="00E0390C" w14:paraId="4CE1A809" w14:textId="77777777" w:rsidTr="006E4A3F">
        <w:trPr>
          <w:trHeight w:val="271"/>
        </w:trPr>
        <w:tc>
          <w:tcPr>
            <w:tcW w:w="759" w:type="dxa"/>
            <w:tcBorders>
              <w:top w:val="single" w:sz="4" w:space="0" w:color="auto"/>
              <w:left w:val="single" w:sz="4" w:space="0" w:color="auto"/>
              <w:bottom w:val="single" w:sz="4" w:space="0" w:color="auto"/>
              <w:right w:val="single" w:sz="4" w:space="0" w:color="auto"/>
            </w:tcBorders>
            <w:shd w:val="solid" w:color="FFFFFF" w:fill="auto"/>
            <w:hideMark/>
          </w:tcPr>
          <w:p w14:paraId="483712E2" w14:textId="77777777" w:rsidR="005703D7" w:rsidRPr="00E0390C" w:rsidRDefault="005703D7">
            <w:pPr>
              <w:widowControl w:val="0"/>
              <w:autoSpaceDE w:val="0"/>
              <w:autoSpaceDN w:val="0"/>
              <w:adjustRightInd w:val="0"/>
              <w:spacing w:after="120" w:line="240" w:lineRule="auto"/>
              <w:rPr>
                <w:rFonts w:ascii="Calibri" w:hAnsi="Calibri" w:cs="Arial"/>
              </w:rPr>
            </w:pPr>
            <w:r w:rsidRPr="00E0390C">
              <w:rPr>
                <w:rFonts w:ascii="Calibri" w:hAnsi="Calibri" w:cs="Arial"/>
              </w:rPr>
              <w:t>CP3</w:t>
            </w:r>
          </w:p>
        </w:tc>
        <w:tc>
          <w:tcPr>
            <w:tcW w:w="1376" w:type="dxa"/>
            <w:tcBorders>
              <w:top w:val="single" w:sz="4" w:space="0" w:color="auto"/>
              <w:left w:val="single" w:sz="4" w:space="0" w:color="auto"/>
              <w:bottom w:val="single" w:sz="4" w:space="0" w:color="auto"/>
              <w:right w:val="single" w:sz="4" w:space="0" w:color="auto"/>
            </w:tcBorders>
            <w:shd w:val="solid" w:color="FFFFFF" w:fill="auto"/>
            <w:hideMark/>
          </w:tcPr>
          <w:p w14:paraId="03DC3FFF" w14:textId="77777777" w:rsidR="005703D7" w:rsidRPr="00E0390C" w:rsidRDefault="005703D7">
            <w:pPr>
              <w:widowControl w:val="0"/>
              <w:autoSpaceDE w:val="0"/>
              <w:autoSpaceDN w:val="0"/>
              <w:adjustRightInd w:val="0"/>
              <w:spacing w:after="0" w:line="240" w:lineRule="auto"/>
              <w:rPr>
                <w:rFonts w:ascii="Calibri" w:hAnsi="Calibri" w:cs="Arial"/>
              </w:rPr>
            </w:pPr>
            <w:r w:rsidRPr="00E0390C">
              <w:rPr>
                <w:rFonts w:ascii="Calibri" w:hAnsi="Calibri" w:cs="Arial"/>
              </w:rPr>
              <w:t>Clarke Print</w:t>
            </w:r>
          </w:p>
        </w:tc>
        <w:tc>
          <w:tcPr>
            <w:tcW w:w="5379" w:type="dxa"/>
            <w:gridSpan w:val="6"/>
            <w:tcBorders>
              <w:top w:val="single" w:sz="4" w:space="0" w:color="auto"/>
              <w:left w:val="single" w:sz="4" w:space="0" w:color="auto"/>
              <w:bottom w:val="single" w:sz="4" w:space="0" w:color="auto"/>
              <w:right w:val="single" w:sz="4" w:space="0" w:color="auto"/>
            </w:tcBorders>
            <w:shd w:val="solid" w:color="FFFFFF" w:fill="auto"/>
            <w:hideMark/>
          </w:tcPr>
          <w:p w14:paraId="338FCF96" w14:textId="77777777" w:rsidR="005703D7" w:rsidRPr="00E0390C" w:rsidRDefault="005703D7">
            <w:pPr>
              <w:spacing w:after="120" w:line="240" w:lineRule="auto"/>
              <w:rPr>
                <w:rFonts w:ascii="Calibri" w:hAnsi="Calibri"/>
                <w:color w:val="000000"/>
              </w:rPr>
            </w:pPr>
            <w:r w:rsidRPr="00E0390C">
              <w:rPr>
                <w:rFonts w:ascii="Calibri" w:hAnsi="Calibri"/>
                <w:color w:val="000000"/>
              </w:rPr>
              <w:t>Control parking as long as there is minimal costs involved for my business.</w:t>
            </w:r>
          </w:p>
        </w:tc>
        <w:tc>
          <w:tcPr>
            <w:tcW w:w="6378" w:type="dxa"/>
            <w:gridSpan w:val="3"/>
            <w:tcBorders>
              <w:top w:val="single" w:sz="4" w:space="0" w:color="auto"/>
              <w:left w:val="single" w:sz="4" w:space="0" w:color="auto"/>
              <w:bottom w:val="single" w:sz="4" w:space="0" w:color="auto"/>
              <w:right w:val="single" w:sz="4" w:space="0" w:color="auto"/>
            </w:tcBorders>
            <w:shd w:val="solid" w:color="FFFFFF" w:fill="auto"/>
            <w:hideMark/>
          </w:tcPr>
          <w:p w14:paraId="2F1B7EF1" w14:textId="77777777" w:rsidR="005703D7" w:rsidRPr="00E0390C" w:rsidRDefault="005703D7">
            <w:pPr>
              <w:widowControl w:val="0"/>
              <w:autoSpaceDE w:val="0"/>
              <w:autoSpaceDN w:val="0"/>
              <w:adjustRightInd w:val="0"/>
              <w:spacing w:after="120" w:line="240" w:lineRule="auto"/>
              <w:rPr>
                <w:rFonts w:ascii="Calibri" w:hAnsi="Calibri" w:cs="Arial"/>
              </w:rPr>
            </w:pPr>
            <w:r w:rsidRPr="00E0390C">
              <w:rPr>
                <w:rFonts w:ascii="Calibri" w:hAnsi="Calibri" w:cs="Arial"/>
              </w:rPr>
              <w:t>Comment noted.</w:t>
            </w:r>
          </w:p>
        </w:tc>
      </w:tr>
      <w:tr w:rsidR="005703D7" w:rsidRPr="00E0390C" w14:paraId="558D3E3F" w14:textId="77777777" w:rsidTr="00ED2520">
        <w:trPr>
          <w:trHeight w:val="271"/>
        </w:trPr>
        <w:tc>
          <w:tcPr>
            <w:tcW w:w="759" w:type="dxa"/>
            <w:tcBorders>
              <w:top w:val="single" w:sz="4" w:space="0" w:color="auto"/>
              <w:left w:val="single" w:sz="4" w:space="0" w:color="auto"/>
              <w:bottom w:val="single" w:sz="4" w:space="0" w:color="auto"/>
              <w:right w:val="single" w:sz="4" w:space="0" w:color="auto"/>
            </w:tcBorders>
            <w:shd w:val="solid" w:color="FFFFFF" w:fill="auto"/>
            <w:hideMark/>
          </w:tcPr>
          <w:p w14:paraId="07F83BDD" w14:textId="77777777" w:rsidR="005703D7" w:rsidRPr="00E0390C" w:rsidRDefault="005703D7">
            <w:pPr>
              <w:spacing w:after="120" w:line="240" w:lineRule="auto"/>
              <w:rPr>
                <w:rFonts w:ascii="Calibri" w:hAnsi="Calibri" w:cs="Arial"/>
                <w:noProof/>
              </w:rPr>
            </w:pPr>
            <w:r w:rsidRPr="00E0390C">
              <w:rPr>
                <w:rFonts w:ascii="Calibri" w:hAnsi="Calibri" w:cs="Arial"/>
                <w:noProof/>
              </w:rPr>
              <w:t>CP4</w:t>
            </w:r>
          </w:p>
        </w:tc>
        <w:tc>
          <w:tcPr>
            <w:tcW w:w="1376" w:type="dxa"/>
            <w:tcBorders>
              <w:top w:val="single" w:sz="4" w:space="0" w:color="auto"/>
              <w:left w:val="single" w:sz="4" w:space="0" w:color="auto"/>
              <w:bottom w:val="single" w:sz="4" w:space="0" w:color="auto"/>
              <w:right w:val="single" w:sz="4" w:space="0" w:color="auto"/>
            </w:tcBorders>
            <w:shd w:val="solid" w:color="FFFFFF" w:fill="auto"/>
            <w:hideMark/>
          </w:tcPr>
          <w:p w14:paraId="591D318D" w14:textId="77777777" w:rsidR="005703D7" w:rsidRPr="00E0390C" w:rsidRDefault="005703D7">
            <w:pPr>
              <w:spacing w:after="0" w:line="240" w:lineRule="auto"/>
              <w:rPr>
                <w:rFonts w:ascii="Calibri" w:hAnsi="Calibri" w:cs="Arial"/>
                <w:noProof/>
              </w:rPr>
            </w:pPr>
            <w:r w:rsidRPr="00E0390C">
              <w:rPr>
                <w:rFonts w:ascii="Calibri" w:hAnsi="Calibri" w:cs="Arial"/>
                <w:noProof/>
              </w:rPr>
              <w:t xml:space="preserve">National Express West Midlands </w:t>
            </w:r>
          </w:p>
        </w:tc>
        <w:tc>
          <w:tcPr>
            <w:tcW w:w="5379" w:type="dxa"/>
            <w:gridSpan w:val="6"/>
            <w:tcBorders>
              <w:top w:val="single" w:sz="4" w:space="0" w:color="auto"/>
              <w:left w:val="single" w:sz="4" w:space="0" w:color="auto"/>
              <w:bottom w:val="single" w:sz="4" w:space="0" w:color="auto"/>
              <w:right w:val="single" w:sz="4" w:space="0" w:color="auto"/>
            </w:tcBorders>
            <w:shd w:val="solid" w:color="FFFFFF" w:fill="auto"/>
            <w:hideMark/>
          </w:tcPr>
          <w:p w14:paraId="5002C4C4" w14:textId="77777777" w:rsidR="005703D7" w:rsidRPr="00E0390C" w:rsidRDefault="005703D7">
            <w:pPr>
              <w:widowControl w:val="0"/>
              <w:autoSpaceDE w:val="0"/>
              <w:autoSpaceDN w:val="0"/>
              <w:adjustRightInd w:val="0"/>
              <w:spacing w:after="120" w:line="240" w:lineRule="auto"/>
              <w:rPr>
                <w:rFonts w:ascii="Calibri" w:hAnsi="Calibri" w:cs="Arial"/>
              </w:rPr>
            </w:pPr>
            <w:r w:rsidRPr="00E0390C">
              <w:rPr>
                <w:rFonts w:ascii="Calibri" w:hAnsi="Calibri" w:cs="Arial"/>
              </w:rPr>
              <w:t>We support the introduction of controlled parking where there is a clear need to manage the impact of parking on the operation of the network. Enforcement is absolutely crucial. Many of our bus routes suffer from delays every single day caused by blatant and unpunished illegal parking.</w:t>
            </w:r>
          </w:p>
        </w:tc>
        <w:tc>
          <w:tcPr>
            <w:tcW w:w="6378" w:type="dxa"/>
            <w:gridSpan w:val="3"/>
            <w:tcBorders>
              <w:top w:val="single" w:sz="4" w:space="0" w:color="auto"/>
              <w:left w:val="single" w:sz="4" w:space="0" w:color="auto"/>
              <w:bottom w:val="single" w:sz="4" w:space="0" w:color="auto"/>
              <w:right w:val="single" w:sz="4" w:space="0" w:color="auto"/>
            </w:tcBorders>
            <w:shd w:val="solid" w:color="FFFFFF" w:fill="auto"/>
            <w:hideMark/>
          </w:tcPr>
          <w:p w14:paraId="1543652D" w14:textId="77777777" w:rsidR="005703D7" w:rsidRPr="00E0390C" w:rsidRDefault="005703D7">
            <w:pPr>
              <w:widowControl w:val="0"/>
              <w:autoSpaceDE w:val="0"/>
              <w:autoSpaceDN w:val="0"/>
              <w:adjustRightInd w:val="0"/>
              <w:spacing w:after="120" w:line="240" w:lineRule="auto"/>
              <w:rPr>
                <w:rFonts w:ascii="Calibri" w:hAnsi="Calibri" w:cs="Arial"/>
              </w:rPr>
            </w:pPr>
            <w:r w:rsidRPr="00E0390C">
              <w:rPr>
                <w:rFonts w:ascii="Calibri" w:hAnsi="Calibri" w:cs="Arial"/>
              </w:rPr>
              <w:t xml:space="preserve">Support noted.  </w:t>
            </w:r>
          </w:p>
        </w:tc>
      </w:tr>
      <w:tr w:rsidR="00ED2520" w:rsidRPr="00E0390C" w14:paraId="77730F85" w14:textId="77777777" w:rsidTr="00ED2520">
        <w:trPr>
          <w:trHeight w:val="360"/>
        </w:trPr>
        <w:tc>
          <w:tcPr>
            <w:tcW w:w="3473" w:type="dxa"/>
            <w:gridSpan w:val="3"/>
            <w:tcBorders>
              <w:top w:val="single" w:sz="4" w:space="0" w:color="auto"/>
              <w:left w:val="single" w:sz="4" w:space="0" w:color="auto"/>
              <w:bottom w:val="single" w:sz="4" w:space="0" w:color="auto"/>
              <w:right w:val="nil"/>
            </w:tcBorders>
            <w:shd w:val="clear" w:color="auto" w:fill="D9D9D9" w:themeFill="background1" w:themeFillShade="D9"/>
            <w:hideMark/>
          </w:tcPr>
          <w:p w14:paraId="7E374A7A" w14:textId="77777777" w:rsidR="00ED2520" w:rsidRPr="00E0390C" w:rsidRDefault="00ED2520">
            <w:pPr>
              <w:widowControl w:val="0"/>
              <w:autoSpaceDE w:val="0"/>
              <w:autoSpaceDN w:val="0"/>
              <w:adjustRightInd w:val="0"/>
              <w:spacing w:after="120" w:line="240" w:lineRule="auto"/>
              <w:rPr>
                <w:rFonts w:ascii="Calibri" w:hAnsi="Calibri" w:cs="Arial"/>
              </w:rPr>
            </w:pPr>
            <w:r w:rsidRPr="00E0390C">
              <w:rPr>
                <w:rFonts w:ascii="Calibri" w:hAnsi="Calibri" w:cs="Arial"/>
                <w:b/>
                <w:bCs/>
              </w:rPr>
              <w:t>PARK AND RIDE</w:t>
            </w:r>
          </w:p>
        </w:tc>
        <w:tc>
          <w:tcPr>
            <w:tcW w:w="3473" w:type="dxa"/>
            <w:gridSpan w:val="4"/>
            <w:tcBorders>
              <w:top w:val="single" w:sz="4" w:space="0" w:color="auto"/>
              <w:left w:val="nil"/>
              <w:bottom w:val="single" w:sz="4" w:space="0" w:color="auto"/>
              <w:right w:val="nil"/>
            </w:tcBorders>
            <w:shd w:val="clear" w:color="auto" w:fill="D9D9D9" w:themeFill="background1" w:themeFillShade="D9"/>
          </w:tcPr>
          <w:p w14:paraId="2A311326" w14:textId="77777777" w:rsidR="00ED2520" w:rsidRPr="00E0390C" w:rsidRDefault="00ED2520">
            <w:pPr>
              <w:widowControl w:val="0"/>
              <w:autoSpaceDE w:val="0"/>
              <w:autoSpaceDN w:val="0"/>
              <w:adjustRightInd w:val="0"/>
              <w:spacing w:after="120" w:line="240" w:lineRule="auto"/>
              <w:rPr>
                <w:rFonts w:ascii="Calibri" w:hAnsi="Calibri" w:cs="Arial"/>
              </w:rPr>
            </w:pPr>
          </w:p>
        </w:tc>
        <w:tc>
          <w:tcPr>
            <w:tcW w:w="3473" w:type="dxa"/>
            <w:gridSpan w:val="3"/>
            <w:tcBorders>
              <w:top w:val="single" w:sz="4" w:space="0" w:color="auto"/>
              <w:left w:val="nil"/>
              <w:bottom w:val="single" w:sz="4" w:space="0" w:color="auto"/>
              <w:right w:val="nil"/>
            </w:tcBorders>
            <w:shd w:val="clear" w:color="auto" w:fill="D9D9D9" w:themeFill="background1" w:themeFillShade="D9"/>
          </w:tcPr>
          <w:p w14:paraId="37B850C7" w14:textId="77777777" w:rsidR="00ED2520" w:rsidRPr="00E0390C" w:rsidRDefault="00ED2520">
            <w:pPr>
              <w:widowControl w:val="0"/>
              <w:autoSpaceDE w:val="0"/>
              <w:autoSpaceDN w:val="0"/>
              <w:adjustRightInd w:val="0"/>
              <w:spacing w:after="120" w:line="240" w:lineRule="auto"/>
              <w:rPr>
                <w:rFonts w:ascii="Calibri" w:hAnsi="Calibri" w:cs="Arial"/>
              </w:rPr>
            </w:pPr>
          </w:p>
        </w:tc>
        <w:tc>
          <w:tcPr>
            <w:tcW w:w="3473" w:type="dxa"/>
            <w:tcBorders>
              <w:top w:val="single" w:sz="4" w:space="0" w:color="auto"/>
              <w:left w:val="nil"/>
              <w:bottom w:val="single" w:sz="4" w:space="0" w:color="auto"/>
              <w:right w:val="single" w:sz="4" w:space="0" w:color="auto"/>
            </w:tcBorders>
            <w:shd w:val="clear" w:color="auto" w:fill="D9D9D9" w:themeFill="background1" w:themeFillShade="D9"/>
          </w:tcPr>
          <w:p w14:paraId="2699DAFE" w14:textId="54BD5373" w:rsidR="00ED2520" w:rsidRPr="00E0390C" w:rsidRDefault="00ED2520">
            <w:pPr>
              <w:widowControl w:val="0"/>
              <w:autoSpaceDE w:val="0"/>
              <w:autoSpaceDN w:val="0"/>
              <w:adjustRightInd w:val="0"/>
              <w:spacing w:after="120" w:line="240" w:lineRule="auto"/>
              <w:rPr>
                <w:rFonts w:ascii="Calibri" w:hAnsi="Calibri" w:cs="Arial"/>
              </w:rPr>
            </w:pPr>
          </w:p>
        </w:tc>
      </w:tr>
      <w:tr w:rsidR="005703D7" w:rsidRPr="00E0390C" w14:paraId="1C57E369" w14:textId="77777777" w:rsidTr="00ED2520">
        <w:trPr>
          <w:trHeight w:val="271"/>
        </w:trPr>
        <w:tc>
          <w:tcPr>
            <w:tcW w:w="759" w:type="dxa"/>
            <w:tcBorders>
              <w:top w:val="single" w:sz="4" w:space="0" w:color="auto"/>
              <w:left w:val="single" w:sz="4" w:space="0" w:color="auto"/>
              <w:bottom w:val="single" w:sz="4" w:space="0" w:color="auto"/>
              <w:right w:val="single" w:sz="4" w:space="0" w:color="auto"/>
            </w:tcBorders>
            <w:shd w:val="solid" w:color="FFFFFF" w:fill="auto"/>
            <w:hideMark/>
          </w:tcPr>
          <w:p w14:paraId="14276BF0" w14:textId="77777777" w:rsidR="005703D7" w:rsidRPr="00E0390C" w:rsidRDefault="005703D7">
            <w:pPr>
              <w:widowControl w:val="0"/>
              <w:autoSpaceDE w:val="0"/>
              <w:autoSpaceDN w:val="0"/>
              <w:adjustRightInd w:val="0"/>
              <w:spacing w:after="120" w:line="240" w:lineRule="auto"/>
              <w:rPr>
                <w:rFonts w:ascii="Calibri" w:hAnsi="Calibri" w:cs="Arial"/>
              </w:rPr>
            </w:pPr>
            <w:r w:rsidRPr="00E0390C">
              <w:rPr>
                <w:rFonts w:ascii="Calibri" w:hAnsi="Calibri" w:cs="Arial"/>
              </w:rPr>
              <w:t>PR1</w:t>
            </w:r>
          </w:p>
        </w:tc>
        <w:tc>
          <w:tcPr>
            <w:tcW w:w="1376" w:type="dxa"/>
            <w:tcBorders>
              <w:top w:val="single" w:sz="4" w:space="0" w:color="auto"/>
              <w:left w:val="single" w:sz="4" w:space="0" w:color="auto"/>
              <w:bottom w:val="single" w:sz="4" w:space="0" w:color="auto"/>
              <w:right w:val="single" w:sz="4" w:space="0" w:color="auto"/>
            </w:tcBorders>
            <w:shd w:val="solid" w:color="FFFFFF" w:fill="auto"/>
            <w:hideMark/>
          </w:tcPr>
          <w:p w14:paraId="47648B29" w14:textId="77777777" w:rsidR="005703D7" w:rsidRPr="00E0390C" w:rsidRDefault="005703D7">
            <w:pPr>
              <w:widowControl w:val="0"/>
              <w:autoSpaceDE w:val="0"/>
              <w:autoSpaceDN w:val="0"/>
              <w:adjustRightInd w:val="0"/>
              <w:spacing w:after="0" w:line="240" w:lineRule="auto"/>
              <w:rPr>
                <w:rFonts w:ascii="Calibri" w:eastAsia="Times New Roman" w:hAnsi="Calibri"/>
                <w:color w:val="000000"/>
                <w:lang w:eastAsia="en-GB"/>
              </w:rPr>
            </w:pPr>
            <w:r w:rsidRPr="00E0390C">
              <w:rPr>
                <w:rFonts w:ascii="Calibri" w:eastAsia="Times New Roman" w:hAnsi="Calibri"/>
                <w:color w:val="000000"/>
                <w:lang w:eastAsia="en-GB"/>
              </w:rPr>
              <w:t xml:space="preserve">Push Bikes </w:t>
            </w:r>
          </w:p>
          <w:p w14:paraId="773B8DD7" w14:textId="77777777" w:rsidR="005703D7" w:rsidRPr="00E0390C" w:rsidRDefault="005703D7">
            <w:pPr>
              <w:widowControl w:val="0"/>
              <w:autoSpaceDE w:val="0"/>
              <w:autoSpaceDN w:val="0"/>
              <w:adjustRightInd w:val="0"/>
              <w:spacing w:after="0" w:line="240" w:lineRule="auto"/>
              <w:rPr>
                <w:rFonts w:ascii="Calibri" w:eastAsia="Times New Roman" w:hAnsi="Calibri"/>
                <w:color w:val="000000"/>
                <w:lang w:eastAsia="en-GB"/>
              </w:rPr>
            </w:pPr>
            <w:r w:rsidRPr="00E0390C">
              <w:rPr>
                <w:rFonts w:ascii="Calibri" w:eastAsia="Times New Roman" w:hAnsi="Calibri"/>
                <w:color w:val="000000"/>
                <w:lang w:eastAsia="en-GB"/>
              </w:rPr>
              <w:t>&amp;</w:t>
            </w:r>
          </w:p>
          <w:p w14:paraId="42BD6B2A" w14:textId="77777777" w:rsidR="005703D7" w:rsidRPr="00E0390C" w:rsidRDefault="005703D7">
            <w:pPr>
              <w:widowControl w:val="0"/>
              <w:autoSpaceDE w:val="0"/>
              <w:autoSpaceDN w:val="0"/>
              <w:adjustRightInd w:val="0"/>
              <w:spacing w:after="0" w:line="240" w:lineRule="auto"/>
              <w:rPr>
                <w:rFonts w:ascii="Calibri" w:hAnsi="Calibri" w:cs="Arial"/>
              </w:rPr>
            </w:pPr>
            <w:r w:rsidRPr="00E0390C">
              <w:rPr>
                <w:rFonts w:ascii="Calibri" w:eastAsia="Times New Roman" w:hAnsi="Calibri"/>
                <w:color w:val="000000"/>
                <w:lang w:eastAsia="en-GB"/>
              </w:rPr>
              <w:t>Bike West Midlands Network</w:t>
            </w:r>
          </w:p>
        </w:tc>
        <w:tc>
          <w:tcPr>
            <w:tcW w:w="5379" w:type="dxa"/>
            <w:gridSpan w:val="6"/>
            <w:tcBorders>
              <w:top w:val="single" w:sz="4" w:space="0" w:color="auto"/>
              <w:left w:val="single" w:sz="4" w:space="0" w:color="auto"/>
              <w:bottom w:val="single" w:sz="4" w:space="0" w:color="auto"/>
              <w:right w:val="single" w:sz="4" w:space="0" w:color="auto"/>
            </w:tcBorders>
            <w:shd w:val="solid" w:color="FFFFFF" w:fill="auto"/>
            <w:hideMark/>
          </w:tcPr>
          <w:p w14:paraId="77C5000C" w14:textId="77777777" w:rsidR="005703D7" w:rsidRPr="00E0390C" w:rsidRDefault="005703D7">
            <w:pPr>
              <w:widowControl w:val="0"/>
              <w:autoSpaceDE w:val="0"/>
              <w:autoSpaceDN w:val="0"/>
              <w:adjustRightInd w:val="0"/>
              <w:spacing w:after="120" w:line="240" w:lineRule="auto"/>
              <w:rPr>
                <w:rFonts w:ascii="Calibri" w:hAnsi="Calibri" w:cs="Arial"/>
              </w:rPr>
            </w:pPr>
            <w:r w:rsidRPr="00E0390C">
              <w:rPr>
                <w:rFonts w:ascii="Calibri" w:eastAsia="Times New Roman" w:hAnsi="Calibri"/>
                <w:color w:val="000000"/>
                <w:lang w:eastAsia="en-GB"/>
              </w:rPr>
              <w:t>The Parking SPD should provide the details of cycle parking spaces at and the level of occupancy of any cycle parking.</w:t>
            </w:r>
          </w:p>
        </w:tc>
        <w:tc>
          <w:tcPr>
            <w:tcW w:w="6378" w:type="dxa"/>
            <w:gridSpan w:val="3"/>
            <w:tcBorders>
              <w:top w:val="single" w:sz="4" w:space="0" w:color="auto"/>
              <w:left w:val="single" w:sz="4" w:space="0" w:color="auto"/>
              <w:bottom w:val="single" w:sz="4" w:space="0" w:color="auto"/>
              <w:right w:val="single" w:sz="4" w:space="0" w:color="auto"/>
            </w:tcBorders>
            <w:shd w:val="solid" w:color="FFFFFF" w:fill="auto"/>
            <w:hideMark/>
          </w:tcPr>
          <w:p w14:paraId="5B9FCBBC" w14:textId="37110E49" w:rsidR="005703D7" w:rsidRPr="00E0390C" w:rsidRDefault="005703D7">
            <w:pPr>
              <w:widowControl w:val="0"/>
              <w:autoSpaceDE w:val="0"/>
              <w:autoSpaceDN w:val="0"/>
              <w:adjustRightInd w:val="0"/>
              <w:spacing w:after="120" w:line="240" w:lineRule="auto"/>
              <w:rPr>
                <w:rFonts w:ascii="Calibri" w:hAnsi="Calibri" w:cs="Arial"/>
              </w:rPr>
            </w:pPr>
            <w:r w:rsidRPr="00E0390C">
              <w:rPr>
                <w:rFonts w:ascii="Calibri" w:hAnsi="Calibri" w:cs="Arial"/>
              </w:rPr>
              <w:t xml:space="preserve">Information on current levels of cycle parking at Birmingham stations will be included in the SPD. Station facilities are managed by TfWM so   further detail on station facilities is available at </w:t>
            </w:r>
            <w:hyperlink r:id="rId16" w:tooltip="Link to TfWM park and ride details" w:history="1">
              <w:proofErr w:type="spellStart"/>
              <w:r w:rsidR="00307A6B">
                <w:rPr>
                  <w:rStyle w:val="Hyperlink"/>
                  <w:rFonts w:ascii="Calibri" w:hAnsi="Calibri" w:cs="Arial"/>
                </w:rPr>
                <w:t>TfWM</w:t>
              </w:r>
              <w:proofErr w:type="spellEnd"/>
              <w:r w:rsidR="00307A6B">
                <w:rPr>
                  <w:rStyle w:val="Hyperlink"/>
                  <w:rFonts w:ascii="Calibri" w:hAnsi="Calibri" w:cs="Arial"/>
                </w:rPr>
                <w:t xml:space="preserve"> park and ride details</w:t>
              </w:r>
            </w:hyperlink>
            <w:r w:rsidRPr="00E0390C">
              <w:rPr>
                <w:rFonts w:ascii="Calibri" w:hAnsi="Calibri" w:cs="Arial"/>
              </w:rPr>
              <w:t xml:space="preserve"> </w:t>
            </w:r>
          </w:p>
        </w:tc>
      </w:tr>
      <w:tr w:rsidR="005703D7" w:rsidRPr="00E0390C" w14:paraId="50BF30AA" w14:textId="77777777" w:rsidTr="006E4A3F">
        <w:trPr>
          <w:trHeight w:val="271"/>
        </w:trPr>
        <w:tc>
          <w:tcPr>
            <w:tcW w:w="759" w:type="dxa"/>
            <w:tcBorders>
              <w:top w:val="single" w:sz="4" w:space="0" w:color="auto"/>
              <w:left w:val="single" w:sz="4" w:space="0" w:color="auto"/>
              <w:bottom w:val="single" w:sz="4" w:space="0" w:color="auto"/>
              <w:right w:val="single" w:sz="4" w:space="0" w:color="auto"/>
            </w:tcBorders>
            <w:shd w:val="solid" w:color="FFFFFF" w:fill="auto"/>
            <w:hideMark/>
          </w:tcPr>
          <w:p w14:paraId="72BBED23" w14:textId="77777777" w:rsidR="005703D7" w:rsidRPr="00E0390C" w:rsidRDefault="005703D7">
            <w:pPr>
              <w:widowControl w:val="0"/>
              <w:autoSpaceDE w:val="0"/>
              <w:autoSpaceDN w:val="0"/>
              <w:adjustRightInd w:val="0"/>
              <w:spacing w:after="120" w:line="240" w:lineRule="auto"/>
              <w:rPr>
                <w:rFonts w:ascii="Calibri" w:hAnsi="Calibri" w:cs="Arial"/>
              </w:rPr>
            </w:pPr>
            <w:r w:rsidRPr="00E0390C">
              <w:rPr>
                <w:rFonts w:ascii="Calibri" w:hAnsi="Calibri" w:cs="Arial"/>
              </w:rPr>
              <w:t>PR2</w:t>
            </w:r>
          </w:p>
        </w:tc>
        <w:tc>
          <w:tcPr>
            <w:tcW w:w="1376" w:type="dxa"/>
            <w:tcBorders>
              <w:top w:val="single" w:sz="4" w:space="0" w:color="auto"/>
              <w:left w:val="single" w:sz="4" w:space="0" w:color="auto"/>
              <w:bottom w:val="single" w:sz="4" w:space="0" w:color="auto"/>
              <w:right w:val="single" w:sz="4" w:space="0" w:color="auto"/>
            </w:tcBorders>
            <w:shd w:val="solid" w:color="FFFFFF" w:fill="auto"/>
            <w:hideMark/>
          </w:tcPr>
          <w:p w14:paraId="2E85482F" w14:textId="77777777" w:rsidR="005703D7" w:rsidRPr="00E0390C" w:rsidRDefault="005703D7">
            <w:pPr>
              <w:widowControl w:val="0"/>
              <w:autoSpaceDE w:val="0"/>
              <w:autoSpaceDN w:val="0"/>
              <w:adjustRightInd w:val="0"/>
              <w:spacing w:after="0" w:line="240" w:lineRule="auto"/>
              <w:rPr>
                <w:rFonts w:ascii="Calibri" w:eastAsia="Times New Roman" w:hAnsi="Calibri"/>
                <w:color w:val="000000"/>
                <w:lang w:eastAsia="en-GB"/>
              </w:rPr>
            </w:pPr>
            <w:r w:rsidRPr="00E0390C">
              <w:rPr>
                <w:rFonts w:ascii="Calibri" w:eastAsia="Times New Roman" w:hAnsi="Calibri"/>
                <w:color w:val="000000"/>
                <w:lang w:eastAsia="en-GB"/>
              </w:rPr>
              <w:t xml:space="preserve">Push Bikes </w:t>
            </w:r>
          </w:p>
          <w:p w14:paraId="4A2EFF47" w14:textId="77777777" w:rsidR="005703D7" w:rsidRPr="00E0390C" w:rsidRDefault="005703D7">
            <w:pPr>
              <w:widowControl w:val="0"/>
              <w:autoSpaceDE w:val="0"/>
              <w:autoSpaceDN w:val="0"/>
              <w:adjustRightInd w:val="0"/>
              <w:spacing w:after="0" w:line="240" w:lineRule="auto"/>
              <w:rPr>
                <w:rFonts w:ascii="Calibri" w:eastAsia="Times New Roman" w:hAnsi="Calibri"/>
                <w:color w:val="000000"/>
                <w:lang w:eastAsia="en-GB"/>
              </w:rPr>
            </w:pPr>
            <w:r w:rsidRPr="00E0390C">
              <w:rPr>
                <w:rFonts w:ascii="Calibri" w:eastAsia="Times New Roman" w:hAnsi="Calibri"/>
                <w:color w:val="000000"/>
                <w:lang w:eastAsia="en-GB"/>
              </w:rPr>
              <w:t>&amp;</w:t>
            </w:r>
          </w:p>
          <w:p w14:paraId="08041638" w14:textId="77777777" w:rsidR="005703D7" w:rsidRPr="00E0390C" w:rsidRDefault="005703D7">
            <w:pPr>
              <w:widowControl w:val="0"/>
              <w:autoSpaceDE w:val="0"/>
              <w:autoSpaceDN w:val="0"/>
              <w:adjustRightInd w:val="0"/>
              <w:spacing w:after="0" w:line="240" w:lineRule="auto"/>
              <w:rPr>
                <w:rFonts w:ascii="Calibri" w:hAnsi="Calibri" w:cs="Arial"/>
              </w:rPr>
            </w:pPr>
            <w:r w:rsidRPr="00E0390C">
              <w:rPr>
                <w:rFonts w:ascii="Calibri" w:eastAsia="Times New Roman" w:hAnsi="Calibri"/>
                <w:color w:val="000000"/>
                <w:lang w:eastAsia="en-GB"/>
              </w:rPr>
              <w:t>Bike West Midlands Network</w:t>
            </w:r>
          </w:p>
        </w:tc>
        <w:tc>
          <w:tcPr>
            <w:tcW w:w="5379" w:type="dxa"/>
            <w:gridSpan w:val="6"/>
            <w:tcBorders>
              <w:top w:val="single" w:sz="4" w:space="0" w:color="auto"/>
              <w:left w:val="single" w:sz="4" w:space="0" w:color="auto"/>
              <w:bottom w:val="single" w:sz="4" w:space="0" w:color="auto"/>
              <w:right w:val="single" w:sz="4" w:space="0" w:color="auto"/>
            </w:tcBorders>
            <w:shd w:val="solid" w:color="FFFFFF" w:fill="auto"/>
          </w:tcPr>
          <w:p w14:paraId="1FD52A81" w14:textId="77777777" w:rsidR="005703D7" w:rsidRPr="00E0390C" w:rsidRDefault="005703D7">
            <w:pPr>
              <w:widowControl w:val="0"/>
              <w:autoSpaceDE w:val="0"/>
              <w:autoSpaceDN w:val="0"/>
              <w:adjustRightInd w:val="0"/>
              <w:spacing w:after="120" w:line="240" w:lineRule="auto"/>
              <w:rPr>
                <w:rFonts w:ascii="Calibri" w:eastAsia="Times New Roman" w:hAnsi="Calibri"/>
                <w:color w:val="000000"/>
                <w:lang w:eastAsia="en-GB"/>
              </w:rPr>
            </w:pPr>
            <w:r w:rsidRPr="00E0390C">
              <w:rPr>
                <w:rFonts w:ascii="Calibri" w:eastAsia="Times New Roman" w:hAnsi="Calibri"/>
                <w:color w:val="000000"/>
                <w:lang w:eastAsia="en-GB"/>
              </w:rPr>
              <w:t xml:space="preserve">The Parking SPD needs to reflect the potential for ‘Cycle and Ride’ and the need to have a cycle parking strategy for public transport locations in order to facilitate that. Look at ways to increase the use of cycles to access the location as cycle parking is far more space efficient than car parking. </w:t>
            </w:r>
          </w:p>
          <w:p w14:paraId="4FCC4744" w14:textId="77777777" w:rsidR="005703D7" w:rsidRPr="00E0390C" w:rsidRDefault="005703D7">
            <w:pPr>
              <w:widowControl w:val="0"/>
              <w:autoSpaceDE w:val="0"/>
              <w:autoSpaceDN w:val="0"/>
              <w:adjustRightInd w:val="0"/>
              <w:spacing w:after="120" w:line="240" w:lineRule="auto"/>
              <w:rPr>
                <w:rFonts w:ascii="Calibri" w:hAnsi="Calibri" w:cs="Arial"/>
              </w:rPr>
            </w:pPr>
          </w:p>
        </w:tc>
        <w:tc>
          <w:tcPr>
            <w:tcW w:w="6378" w:type="dxa"/>
            <w:gridSpan w:val="3"/>
            <w:tcBorders>
              <w:top w:val="single" w:sz="4" w:space="0" w:color="auto"/>
              <w:left w:val="single" w:sz="4" w:space="0" w:color="auto"/>
              <w:bottom w:val="single" w:sz="4" w:space="0" w:color="auto"/>
              <w:right w:val="single" w:sz="4" w:space="0" w:color="auto"/>
            </w:tcBorders>
            <w:shd w:val="solid" w:color="FFFFFF" w:fill="auto"/>
            <w:hideMark/>
          </w:tcPr>
          <w:p w14:paraId="6AD6E294" w14:textId="77777777" w:rsidR="005703D7" w:rsidRPr="00E0390C" w:rsidRDefault="005703D7">
            <w:pPr>
              <w:widowControl w:val="0"/>
              <w:autoSpaceDE w:val="0"/>
              <w:autoSpaceDN w:val="0"/>
              <w:adjustRightInd w:val="0"/>
              <w:spacing w:after="120" w:line="240" w:lineRule="auto"/>
              <w:rPr>
                <w:rFonts w:ascii="Calibri" w:hAnsi="Calibri" w:cs="Arial"/>
              </w:rPr>
            </w:pPr>
            <w:r w:rsidRPr="00E0390C">
              <w:rPr>
                <w:rFonts w:ascii="Calibri" w:hAnsi="Calibri" w:cs="Arial"/>
              </w:rPr>
              <w:t xml:space="preserve">Station parking (and cycle provision) is managed by </w:t>
            </w:r>
            <w:proofErr w:type="spellStart"/>
            <w:r w:rsidRPr="00E0390C">
              <w:rPr>
                <w:rFonts w:ascii="Calibri" w:hAnsi="Calibri" w:cs="Arial"/>
              </w:rPr>
              <w:t>TfWM</w:t>
            </w:r>
            <w:proofErr w:type="spellEnd"/>
            <w:r w:rsidRPr="00E0390C">
              <w:rPr>
                <w:rFonts w:ascii="Calibri" w:hAnsi="Calibri" w:cs="Arial"/>
              </w:rPr>
              <w:t xml:space="preserve"> but BCC </w:t>
            </w:r>
            <w:proofErr w:type="spellStart"/>
            <w:r w:rsidRPr="00E0390C">
              <w:rPr>
                <w:rFonts w:ascii="Calibri" w:hAnsi="Calibri" w:cs="Arial"/>
              </w:rPr>
              <w:t>recognise</w:t>
            </w:r>
            <w:proofErr w:type="spellEnd"/>
            <w:r w:rsidRPr="00E0390C">
              <w:rPr>
                <w:rFonts w:ascii="Calibri" w:hAnsi="Calibri" w:cs="Arial"/>
              </w:rPr>
              <w:t xml:space="preserve"> the importance of cycle park and ride in the Walking and Cycling strategy and will continue to work with TfWM to improve cycle park and ride. The Birmingham Walking and Cycling Strategy Policy 10 states that ‘We will facilitate multi-modal travel and linked trips to public transport interchanges’.  This includes a commitment to ‘</w:t>
            </w:r>
            <w:r w:rsidRPr="00E0390C">
              <w:rPr>
                <w:rFonts w:ascii="Calibri" w:hAnsi="Calibri" w:cs="Arial"/>
                <w:color w:val="000000"/>
                <w:lang w:eastAsia="en-GB"/>
              </w:rPr>
              <w:t xml:space="preserve">Support secure, long-stay cycle parking and bike hire at public transport interchanges.’ </w:t>
            </w:r>
            <w:r w:rsidRPr="00E0390C">
              <w:rPr>
                <w:rFonts w:ascii="Calibri" w:hAnsi="Calibri" w:cs="Arial"/>
              </w:rPr>
              <w:t xml:space="preserve">The SPD has been amended to </w:t>
            </w:r>
            <w:proofErr w:type="spellStart"/>
            <w:r w:rsidRPr="00E0390C">
              <w:rPr>
                <w:rFonts w:ascii="Calibri" w:hAnsi="Calibri" w:cs="Arial"/>
              </w:rPr>
              <w:t>emphasise</w:t>
            </w:r>
            <w:proofErr w:type="spellEnd"/>
            <w:r w:rsidRPr="00E0390C">
              <w:rPr>
                <w:rFonts w:ascii="Calibri" w:hAnsi="Calibri" w:cs="Arial"/>
              </w:rPr>
              <w:t xml:space="preserve"> our commitment to supporting multi-modal travel through cycle parking and facilities at public transport interchanges.</w:t>
            </w:r>
          </w:p>
        </w:tc>
      </w:tr>
      <w:tr w:rsidR="005703D7" w:rsidRPr="00E0390C" w14:paraId="05A06DB3" w14:textId="77777777" w:rsidTr="006E4A3F">
        <w:trPr>
          <w:trHeight w:val="271"/>
        </w:trPr>
        <w:tc>
          <w:tcPr>
            <w:tcW w:w="759" w:type="dxa"/>
            <w:tcBorders>
              <w:top w:val="single" w:sz="4" w:space="0" w:color="auto"/>
              <w:left w:val="single" w:sz="4" w:space="0" w:color="auto"/>
              <w:bottom w:val="single" w:sz="4" w:space="0" w:color="auto"/>
              <w:right w:val="single" w:sz="4" w:space="0" w:color="auto"/>
            </w:tcBorders>
            <w:shd w:val="solid" w:color="FFFFFF" w:fill="auto"/>
            <w:hideMark/>
          </w:tcPr>
          <w:p w14:paraId="51BACEFC" w14:textId="77777777" w:rsidR="005703D7" w:rsidRPr="00E0390C" w:rsidRDefault="005703D7">
            <w:pPr>
              <w:widowControl w:val="0"/>
              <w:autoSpaceDE w:val="0"/>
              <w:autoSpaceDN w:val="0"/>
              <w:adjustRightInd w:val="0"/>
              <w:spacing w:after="120" w:line="240" w:lineRule="auto"/>
              <w:rPr>
                <w:rFonts w:ascii="Calibri" w:hAnsi="Calibri" w:cs="Arial"/>
              </w:rPr>
            </w:pPr>
            <w:r w:rsidRPr="00E0390C">
              <w:rPr>
                <w:rFonts w:ascii="Calibri" w:hAnsi="Calibri" w:cs="Arial"/>
              </w:rPr>
              <w:t>PR3</w:t>
            </w:r>
          </w:p>
        </w:tc>
        <w:tc>
          <w:tcPr>
            <w:tcW w:w="1376" w:type="dxa"/>
            <w:tcBorders>
              <w:top w:val="single" w:sz="4" w:space="0" w:color="auto"/>
              <w:left w:val="single" w:sz="4" w:space="0" w:color="auto"/>
              <w:bottom w:val="single" w:sz="4" w:space="0" w:color="auto"/>
              <w:right w:val="single" w:sz="4" w:space="0" w:color="auto"/>
            </w:tcBorders>
            <w:shd w:val="solid" w:color="FFFFFF" w:fill="auto"/>
            <w:hideMark/>
          </w:tcPr>
          <w:p w14:paraId="06A3829A" w14:textId="77777777" w:rsidR="005703D7" w:rsidRPr="00E0390C" w:rsidRDefault="005703D7">
            <w:pPr>
              <w:widowControl w:val="0"/>
              <w:autoSpaceDE w:val="0"/>
              <w:autoSpaceDN w:val="0"/>
              <w:adjustRightInd w:val="0"/>
              <w:spacing w:after="0" w:line="240" w:lineRule="auto"/>
              <w:rPr>
                <w:rFonts w:ascii="Calibri" w:hAnsi="Calibri" w:cs="Arial"/>
              </w:rPr>
            </w:pPr>
            <w:r w:rsidRPr="00E0390C">
              <w:rPr>
                <w:rFonts w:ascii="Calibri" w:hAnsi="Calibri" w:cs="Arial"/>
                <w:noProof/>
              </w:rPr>
              <w:t>Canal and River Trust</w:t>
            </w:r>
          </w:p>
        </w:tc>
        <w:tc>
          <w:tcPr>
            <w:tcW w:w="5379" w:type="dxa"/>
            <w:gridSpan w:val="6"/>
            <w:tcBorders>
              <w:top w:val="single" w:sz="4" w:space="0" w:color="auto"/>
              <w:left w:val="single" w:sz="4" w:space="0" w:color="auto"/>
              <w:bottom w:val="single" w:sz="4" w:space="0" w:color="auto"/>
              <w:right w:val="single" w:sz="4" w:space="0" w:color="auto"/>
            </w:tcBorders>
            <w:shd w:val="solid" w:color="FFFFFF" w:fill="auto"/>
            <w:hideMark/>
          </w:tcPr>
          <w:p w14:paraId="49D5F462" w14:textId="77777777" w:rsidR="005703D7" w:rsidRPr="00E0390C" w:rsidRDefault="005703D7">
            <w:pPr>
              <w:widowControl w:val="0"/>
              <w:autoSpaceDE w:val="0"/>
              <w:autoSpaceDN w:val="0"/>
              <w:adjustRightInd w:val="0"/>
              <w:spacing w:after="120" w:line="240" w:lineRule="auto"/>
              <w:rPr>
                <w:rFonts w:ascii="Calibri" w:hAnsi="Calibri" w:cs="Arial"/>
              </w:rPr>
            </w:pPr>
            <w:r w:rsidRPr="00E0390C">
              <w:rPr>
                <w:rFonts w:ascii="Calibri" w:eastAsia="Times New Roman" w:hAnsi="Calibri"/>
                <w:color w:val="000000"/>
                <w:lang w:eastAsia="en-GB"/>
              </w:rPr>
              <w:t xml:space="preserve">Where park and ride is proposed in close proximity to the canal network, and/or associated with the canal network, </w:t>
            </w:r>
            <w:r w:rsidRPr="00E0390C">
              <w:rPr>
                <w:rFonts w:ascii="Calibri" w:eastAsia="Times New Roman" w:hAnsi="Calibri"/>
                <w:color w:val="000000"/>
                <w:lang w:eastAsia="en-GB"/>
              </w:rPr>
              <w:lastRenderedPageBreak/>
              <w:t xml:space="preserve">it should include the provision of safe, secure cycle parking areas, to allow for onward connections. </w:t>
            </w:r>
          </w:p>
        </w:tc>
        <w:tc>
          <w:tcPr>
            <w:tcW w:w="6378" w:type="dxa"/>
            <w:gridSpan w:val="3"/>
            <w:tcBorders>
              <w:top w:val="single" w:sz="4" w:space="0" w:color="auto"/>
              <w:left w:val="single" w:sz="4" w:space="0" w:color="auto"/>
              <w:bottom w:val="single" w:sz="4" w:space="0" w:color="auto"/>
              <w:right w:val="single" w:sz="4" w:space="0" w:color="auto"/>
            </w:tcBorders>
            <w:shd w:val="solid" w:color="FFFFFF" w:fill="auto"/>
            <w:hideMark/>
          </w:tcPr>
          <w:p w14:paraId="300D3469" w14:textId="77777777" w:rsidR="005703D7" w:rsidRPr="00E0390C" w:rsidRDefault="005703D7">
            <w:pPr>
              <w:widowControl w:val="0"/>
              <w:autoSpaceDE w:val="0"/>
              <w:autoSpaceDN w:val="0"/>
              <w:adjustRightInd w:val="0"/>
              <w:spacing w:after="120" w:line="240" w:lineRule="auto"/>
              <w:rPr>
                <w:rFonts w:ascii="Calibri" w:hAnsi="Calibri" w:cs="Arial"/>
              </w:rPr>
            </w:pPr>
            <w:r w:rsidRPr="00E0390C">
              <w:rPr>
                <w:rFonts w:ascii="Calibri" w:hAnsi="Calibri" w:cs="Arial"/>
              </w:rPr>
              <w:lastRenderedPageBreak/>
              <w:t xml:space="preserve">Agree that safe, secure cycle parking areas are needed at Park and </w:t>
            </w:r>
            <w:r w:rsidRPr="00E0390C">
              <w:rPr>
                <w:rFonts w:ascii="Calibri" w:hAnsi="Calibri" w:cs="Arial"/>
              </w:rPr>
              <w:lastRenderedPageBreak/>
              <w:t>Ride sites and additional wording has been added to emphasize this.</w:t>
            </w:r>
          </w:p>
        </w:tc>
      </w:tr>
      <w:tr w:rsidR="005703D7" w:rsidRPr="00E0390C" w14:paraId="5E8D8089" w14:textId="77777777" w:rsidTr="006E4A3F">
        <w:trPr>
          <w:trHeight w:val="271"/>
        </w:trPr>
        <w:tc>
          <w:tcPr>
            <w:tcW w:w="759" w:type="dxa"/>
            <w:tcBorders>
              <w:top w:val="single" w:sz="4" w:space="0" w:color="auto"/>
              <w:left w:val="single" w:sz="4" w:space="0" w:color="auto"/>
              <w:bottom w:val="single" w:sz="4" w:space="0" w:color="auto"/>
              <w:right w:val="single" w:sz="4" w:space="0" w:color="auto"/>
            </w:tcBorders>
            <w:shd w:val="solid" w:color="FFFFFF" w:fill="auto"/>
            <w:hideMark/>
          </w:tcPr>
          <w:p w14:paraId="769D1F6D" w14:textId="77777777" w:rsidR="005703D7" w:rsidRPr="00E0390C" w:rsidRDefault="005703D7">
            <w:pPr>
              <w:widowControl w:val="0"/>
              <w:autoSpaceDE w:val="0"/>
              <w:autoSpaceDN w:val="0"/>
              <w:adjustRightInd w:val="0"/>
              <w:spacing w:after="120" w:line="240" w:lineRule="auto"/>
              <w:rPr>
                <w:rFonts w:ascii="Calibri" w:hAnsi="Calibri" w:cs="Arial"/>
              </w:rPr>
            </w:pPr>
            <w:r w:rsidRPr="00E0390C">
              <w:rPr>
                <w:rFonts w:ascii="Calibri" w:hAnsi="Calibri" w:cs="Arial"/>
              </w:rPr>
              <w:lastRenderedPageBreak/>
              <w:t>PR4</w:t>
            </w:r>
          </w:p>
        </w:tc>
        <w:tc>
          <w:tcPr>
            <w:tcW w:w="1376" w:type="dxa"/>
            <w:tcBorders>
              <w:top w:val="single" w:sz="4" w:space="0" w:color="auto"/>
              <w:left w:val="single" w:sz="4" w:space="0" w:color="auto"/>
              <w:bottom w:val="single" w:sz="4" w:space="0" w:color="auto"/>
              <w:right w:val="single" w:sz="4" w:space="0" w:color="auto"/>
            </w:tcBorders>
            <w:shd w:val="solid" w:color="FFFFFF" w:fill="auto"/>
            <w:hideMark/>
          </w:tcPr>
          <w:p w14:paraId="04CB89AB" w14:textId="77777777" w:rsidR="005703D7" w:rsidRPr="00E0390C" w:rsidRDefault="005703D7">
            <w:pPr>
              <w:widowControl w:val="0"/>
              <w:autoSpaceDE w:val="0"/>
              <w:autoSpaceDN w:val="0"/>
              <w:adjustRightInd w:val="0"/>
              <w:spacing w:after="0" w:line="240" w:lineRule="auto"/>
              <w:rPr>
                <w:rFonts w:ascii="Calibri" w:hAnsi="Calibri" w:cs="Arial"/>
              </w:rPr>
            </w:pPr>
            <w:r w:rsidRPr="00E0390C">
              <w:rPr>
                <w:rFonts w:ascii="Calibri" w:hAnsi="Calibri" w:cs="Arial"/>
              </w:rPr>
              <w:t>Langley Consortium</w:t>
            </w:r>
          </w:p>
        </w:tc>
        <w:tc>
          <w:tcPr>
            <w:tcW w:w="5379" w:type="dxa"/>
            <w:gridSpan w:val="6"/>
            <w:tcBorders>
              <w:top w:val="single" w:sz="4" w:space="0" w:color="auto"/>
              <w:left w:val="single" w:sz="4" w:space="0" w:color="auto"/>
              <w:bottom w:val="single" w:sz="4" w:space="0" w:color="auto"/>
              <w:right w:val="single" w:sz="4" w:space="0" w:color="auto"/>
            </w:tcBorders>
            <w:shd w:val="solid" w:color="FFFFFF" w:fill="auto"/>
            <w:hideMark/>
          </w:tcPr>
          <w:p w14:paraId="0F6D1C59" w14:textId="77777777" w:rsidR="005703D7" w:rsidRPr="00E0390C" w:rsidRDefault="005703D7">
            <w:pPr>
              <w:pStyle w:val="Default"/>
              <w:spacing w:after="120"/>
              <w:rPr>
                <w:rFonts w:ascii="Calibri" w:hAnsi="Calibri"/>
                <w:sz w:val="22"/>
                <w:szCs w:val="22"/>
              </w:rPr>
            </w:pPr>
            <w:r w:rsidRPr="00E0390C">
              <w:rPr>
                <w:rFonts w:ascii="Calibri" w:hAnsi="Calibri"/>
                <w:sz w:val="22"/>
                <w:szCs w:val="22"/>
              </w:rPr>
              <w:t>There is no planning policy requirement for a Park and Ride site to be located within the Langley SUE site and the emerging outline planning application proposals for this development therefore do not include such a facility. However the Consortium would be supportive of the provision of a Park and Ride facility within the vicinity of the SUE if this would assist with improving the connectivity of the SUE with Birmingham City Centre by public transport and thereby encourage residents to leave their car(s) parked at home.</w:t>
            </w:r>
          </w:p>
        </w:tc>
        <w:tc>
          <w:tcPr>
            <w:tcW w:w="6378" w:type="dxa"/>
            <w:gridSpan w:val="3"/>
            <w:tcBorders>
              <w:top w:val="single" w:sz="4" w:space="0" w:color="auto"/>
              <w:left w:val="single" w:sz="4" w:space="0" w:color="auto"/>
              <w:bottom w:val="single" w:sz="4" w:space="0" w:color="auto"/>
              <w:right w:val="single" w:sz="4" w:space="0" w:color="auto"/>
            </w:tcBorders>
            <w:shd w:val="solid" w:color="FFFFFF" w:fill="auto"/>
            <w:hideMark/>
          </w:tcPr>
          <w:p w14:paraId="67E530C9" w14:textId="77777777" w:rsidR="005703D7" w:rsidRPr="00E0390C" w:rsidRDefault="005703D7">
            <w:pPr>
              <w:widowControl w:val="0"/>
              <w:autoSpaceDE w:val="0"/>
              <w:autoSpaceDN w:val="0"/>
              <w:adjustRightInd w:val="0"/>
              <w:spacing w:after="120" w:line="240" w:lineRule="auto"/>
              <w:rPr>
                <w:rFonts w:ascii="Calibri" w:hAnsi="Calibri" w:cs="Arial"/>
              </w:rPr>
            </w:pPr>
            <w:r w:rsidRPr="00E0390C">
              <w:rPr>
                <w:rFonts w:ascii="Calibri" w:hAnsi="Calibri" w:cs="Arial"/>
              </w:rPr>
              <w:t xml:space="preserve">Comment noted. </w:t>
            </w:r>
          </w:p>
        </w:tc>
      </w:tr>
      <w:tr w:rsidR="005703D7" w:rsidRPr="00E0390C" w14:paraId="2D509901" w14:textId="77777777" w:rsidTr="00ED2520">
        <w:trPr>
          <w:trHeight w:val="271"/>
        </w:trPr>
        <w:tc>
          <w:tcPr>
            <w:tcW w:w="759" w:type="dxa"/>
            <w:tcBorders>
              <w:top w:val="single" w:sz="4" w:space="0" w:color="auto"/>
              <w:left w:val="single" w:sz="4" w:space="0" w:color="auto"/>
              <w:bottom w:val="single" w:sz="4" w:space="0" w:color="auto"/>
              <w:right w:val="single" w:sz="4" w:space="0" w:color="auto"/>
            </w:tcBorders>
            <w:shd w:val="solid" w:color="FFFFFF" w:fill="auto"/>
            <w:hideMark/>
          </w:tcPr>
          <w:p w14:paraId="7588E8B9" w14:textId="77777777" w:rsidR="005703D7" w:rsidRPr="00E0390C" w:rsidRDefault="005703D7">
            <w:pPr>
              <w:widowControl w:val="0"/>
              <w:autoSpaceDE w:val="0"/>
              <w:autoSpaceDN w:val="0"/>
              <w:adjustRightInd w:val="0"/>
              <w:spacing w:after="120" w:line="240" w:lineRule="auto"/>
              <w:rPr>
                <w:rFonts w:ascii="Calibri" w:hAnsi="Calibri" w:cs="Arial"/>
              </w:rPr>
            </w:pPr>
            <w:r w:rsidRPr="00E0390C">
              <w:rPr>
                <w:rFonts w:ascii="Calibri" w:hAnsi="Calibri" w:cs="Arial"/>
              </w:rPr>
              <w:t>PR5</w:t>
            </w:r>
          </w:p>
        </w:tc>
        <w:tc>
          <w:tcPr>
            <w:tcW w:w="1376" w:type="dxa"/>
            <w:tcBorders>
              <w:top w:val="single" w:sz="4" w:space="0" w:color="auto"/>
              <w:left w:val="single" w:sz="4" w:space="0" w:color="auto"/>
              <w:bottom w:val="single" w:sz="4" w:space="0" w:color="auto"/>
              <w:right w:val="single" w:sz="4" w:space="0" w:color="auto"/>
            </w:tcBorders>
            <w:shd w:val="solid" w:color="FFFFFF" w:fill="auto"/>
            <w:hideMark/>
          </w:tcPr>
          <w:p w14:paraId="2055030F" w14:textId="77777777" w:rsidR="005703D7" w:rsidRPr="00E0390C" w:rsidRDefault="005703D7">
            <w:pPr>
              <w:widowControl w:val="0"/>
              <w:autoSpaceDE w:val="0"/>
              <w:autoSpaceDN w:val="0"/>
              <w:adjustRightInd w:val="0"/>
              <w:spacing w:after="0" w:line="240" w:lineRule="auto"/>
              <w:rPr>
                <w:rFonts w:ascii="Calibri" w:hAnsi="Calibri" w:cs="Arial"/>
              </w:rPr>
            </w:pPr>
            <w:r w:rsidRPr="00E0390C">
              <w:rPr>
                <w:rFonts w:ascii="Calibri" w:hAnsi="Calibri" w:cs="Arial"/>
              </w:rPr>
              <w:t xml:space="preserve">National Express West Midlands </w:t>
            </w:r>
          </w:p>
        </w:tc>
        <w:tc>
          <w:tcPr>
            <w:tcW w:w="5379" w:type="dxa"/>
            <w:gridSpan w:val="6"/>
            <w:tcBorders>
              <w:top w:val="single" w:sz="4" w:space="0" w:color="auto"/>
              <w:left w:val="single" w:sz="4" w:space="0" w:color="auto"/>
              <w:bottom w:val="single" w:sz="4" w:space="0" w:color="auto"/>
              <w:right w:val="single" w:sz="4" w:space="0" w:color="auto"/>
            </w:tcBorders>
            <w:shd w:val="solid" w:color="FFFFFF" w:fill="auto"/>
            <w:hideMark/>
          </w:tcPr>
          <w:p w14:paraId="7863280B" w14:textId="77777777" w:rsidR="005703D7" w:rsidRPr="00E0390C" w:rsidRDefault="005703D7">
            <w:pPr>
              <w:widowControl w:val="0"/>
              <w:autoSpaceDE w:val="0"/>
              <w:autoSpaceDN w:val="0"/>
              <w:adjustRightInd w:val="0"/>
              <w:spacing w:after="120" w:line="240" w:lineRule="auto"/>
              <w:rPr>
                <w:rFonts w:ascii="Calibri" w:hAnsi="Calibri" w:cs="Arial"/>
              </w:rPr>
            </w:pPr>
            <w:r w:rsidRPr="00E0390C">
              <w:rPr>
                <w:rFonts w:ascii="Calibri" w:hAnsi="Calibri" w:cs="Arial"/>
              </w:rPr>
              <w:t>More Park and Ride is needed in and around Birmingham. Active consideration should be given to bus/Sprint-based Park and Ride at key motorway junctions e.g. M6 J7 and M5 J3. Free parking at train stations encourages people to switch away from bus and is difficult to justify when station car parks are full by 0730 every morning.</w:t>
            </w:r>
          </w:p>
        </w:tc>
        <w:tc>
          <w:tcPr>
            <w:tcW w:w="6378" w:type="dxa"/>
            <w:gridSpan w:val="3"/>
            <w:tcBorders>
              <w:top w:val="single" w:sz="4" w:space="0" w:color="auto"/>
              <w:left w:val="single" w:sz="4" w:space="0" w:color="auto"/>
              <w:bottom w:val="single" w:sz="4" w:space="0" w:color="auto"/>
              <w:right w:val="single" w:sz="4" w:space="0" w:color="auto"/>
            </w:tcBorders>
            <w:shd w:val="solid" w:color="FFFFFF" w:fill="auto"/>
            <w:hideMark/>
          </w:tcPr>
          <w:p w14:paraId="0F0426C9" w14:textId="77777777" w:rsidR="005703D7" w:rsidRPr="00E0390C" w:rsidRDefault="005703D7">
            <w:pPr>
              <w:widowControl w:val="0"/>
              <w:autoSpaceDE w:val="0"/>
              <w:autoSpaceDN w:val="0"/>
              <w:adjustRightInd w:val="0"/>
              <w:spacing w:after="120" w:line="240" w:lineRule="auto"/>
              <w:rPr>
                <w:rFonts w:ascii="Calibri" w:hAnsi="Calibri" w:cs="Arial"/>
              </w:rPr>
            </w:pPr>
            <w:r w:rsidRPr="00E0390C">
              <w:rPr>
                <w:rFonts w:ascii="Calibri" w:hAnsi="Calibri" w:cs="Arial"/>
              </w:rPr>
              <w:t xml:space="preserve">Comments noted and relayed to TfWM for consideration. </w:t>
            </w:r>
          </w:p>
        </w:tc>
      </w:tr>
      <w:tr w:rsidR="00ED2520" w:rsidRPr="00E0390C" w14:paraId="16DFF686" w14:textId="77777777" w:rsidTr="00ED2520">
        <w:trPr>
          <w:trHeight w:val="420"/>
        </w:trPr>
        <w:tc>
          <w:tcPr>
            <w:tcW w:w="3473" w:type="dxa"/>
            <w:gridSpan w:val="3"/>
            <w:tcBorders>
              <w:top w:val="single" w:sz="4" w:space="0" w:color="auto"/>
              <w:left w:val="single" w:sz="4" w:space="0" w:color="auto"/>
              <w:bottom w:val="single" w:sz="4" w:space="0" w:color="auto"/>
              <w:right w:val="nil"/>
            </w:tcBorders>
            <w:shd w:val="clear" w:color="auto" w:fill="D9D9D9" w:themeFill="background1" w:themeFillShade="D9"/>
            <w:hideMark/>
          </w:tcPr>
          <w:p w14:paraId="0214C984" w14:textId="77777777" w:rsidR="00ED2520" w:rsidRPr="00E0390C" w:rsidRDefault="00ED2520">
            <w:pPr>
              <w:widowControl w:val="0"/>
              <w:autoSpaceDE w:val="0"/>
              <w:autoSpaceDN w:val="0"/>
              <w:adjustRightInd w:val="0"/>
              <w:spacing w:after="120" w:line="240" w:lineRule="auto"/>
              <w:rPr>
                <w:rFonts w:ascii="Calibri" w:hAnsi="Calibri" w:cs="Arial"/>
              </w:rPr>
            </w:pPr>
            <w:r w:rsidRPr="00E0390C">
              <w:rPr>
                <w:rFonts w:ascii="Calibri" w:hAnsi="Calibri" w:cs="Arial"/>
                <w:b/>
                <w:bCs/>
              </w:rPr>
              <w:t>SCHOOL PARKING</w:t>
            </w:r>
          </w:p>
        </w:tc>
        <w:tc>
          <w:tcPr>
            <w:tcW w:w="3473" w:type="dxa"/>
            <w:gridSpan w:val="4"/>
            <w:tcBorders>
              <w:top w:val="single" w:sz="4" w:space="0" w:color="auto"/>
              <w:left w:val="nil"/>
              <w:bottom w:val="single" w:sz="4" w:space="0" w:color="auto"/>
              <w:right w:val="nil"/>
            </w:tcBorders>
            <w:shd w:val="clear" w:color="auto" w:fill="D9D9D9" w:themeFill="background1" w:themeFillShade="D9"/>
          </w:tcPr>
          <w:p w14:paraId="72837842" w14:textId="77777777" w:rsidR="00ED2520" w:rsidRPr="00E0390C" w:rsidRDefault="00ED2520">
            <w:pPr>
              <w:widowControl w:val="0"/>
              <w:autoSpaceDE w:val="0"/>
              <w:autoSpaceDN w:val="0"/>
              <w:adjustRightInd w:val="0"/>
              <w:spacing w:after="120" w:line="240" w:lineRule="auto"/>
              <w:rPr>
                <w:rFonts w:ascii="Calibri" w:hAnsi="Calibri" w:cs="Arial"/>
              </w:rPr>
            </w:pPr>
          </w:p>
        </w:tc>
        <w:tc>
          <w:tcPr>
            <w:tcW w:w="3473" w:type="dxa"/>
            <w:gridSpan w:val="3"/>
            <w:tcBorders>
              <w:top w:val="single" w:sz="4" w:space="0" w:color="auto"/>
              <w:left w:val="nil"/>
              <w:bottom w:val="single" w:sz="4" w:space="0" w:color="auto"/>
              <w:right w:val="nil"/>
            </w:tcBorders>
            <w:shd w:val="clear" w:color="auto" w:fill="D9D9D9" w:themeFill="background1" w:themeFillShade="D9"/>
          </w:tcPr>
          <w:p w14:paraId="38A97BBB" w14:textId="77777777" w:rsidR="00ED2520" w:rsidRPr="00E0390C" w:rsidRDefault="00ED2520">
            <w:pPr>
              <w:widowControl w:val="0"/>
              <w:autoSpaceDE w:val="0"/>
              <w:autoSpaceDN w:val="0"/>
              <w:adjustRightInd w:val="0"/>
              <w:spacing w:after="120" w:line="240" w:lineRule="auto"/>
              <w:rPr>
                <w:rFonts w:ascii="Calibri" w:hAnsi="Calibri" w:cs="Arial"/>
              </w:rPr>
            </w:pPr>
          </w:p>
        </w:tc>
        <w:tc>
          <w:tcPr>
            <w:tcW w:w="3473" w:type="dxa"/>
            <w:tcBorders>
              <w:top w:val="single" w:sz="4" w:space="0" w:color="auto"/>
              <w:left w:val="nil"/>
              <w:bottom w:val="single" w:sz="4" w:space="0" w:color="auto"/>
              <w:right w:val="single" w:sz="4" w:space="0" w:color="auto"/>
            </w:tcBorders>
            <w:shd w:val="clear" w:color="auto" w:fill="D9D9D9" w:themeFill="background1" w:themeFillShade="D9"/>
          </w:tcPr>
          <w:p w14:paraId="080A86BF" w14:textId="5EABDB9C" w:rsidR="00ED2520" w:rsidRPr="00E0390C" w:rsidRDefault="00ED2520">
            <w:pPr>
              <w:widowControl w:val="0"/>
              <w:autoSpaceDE w:val="0"/>
              <w:autoSpaceDN w:val="0"/>
              <w:adjustRightInd w:val="0"/>
              <w:spacing w:after="120" w:line="240" w:lineRule="auto"/>
              <w:rPr>
                <w:rFonts w:ascii="Calibri" w:hAnsi="Calibri" w:cs="Arial"/>
              </w:rPr>
            </w:pPr>
          </w:p>
        </w:tc>
      </w:tr>
      <w:tr w:rsidR="005703D7" w:rsidRPr="00E0390C" w14:paraId="37A13B26" w14:textId="77777777" w:rsidTr="00ED2520">
        <w:trPr>
          <w:trHeight w:val="271"/>
        </w:trPr>
        <w:tc>
          <w:tcPr>
            <w:tcW w:w="759" w:type="dxa"/>
            <w:tcBorders>
              <w:top w:val="single" w:sz="4" w:space="0" w:color="auto"/>
              <w:left w:val="single" w:sz="4" w:space="0" w:color="auto"/>
              <w:bottom w:val="single" w:sz="4" w:space="0" w:color="auto"/>
              <w:right w:val="single" w:sz="4" w:space="0" w:color="auto"/>
            </w:tcBorders>
            <w:shd w:val="solid" w:color="FFFFFF" w:fill="auto"/>
            <w:hideMark/>
          </w:tcPr>
          <w:p w14:paraId="290141CE" w14:textId="77777777" w:rsidR="005703D7" w:rsidRPr="00E0390C" w:rsidRDefault="005703D7">
            <w:pPr>
              <w:spacing w:after="120" w:line="240" w:lineRule="auto"/>
              <w:rPr>
                <w:rFonts w:ascii="Calibri" w:hAnsi="Calibri" w:cs="Arial"/>
                <w:noProof/>
              </w:rPr>
            </w:pPr>
            <w:r w:rsidRPr="00E0390C">
              <w:rPr>
                <w:rFonts w:ascii="Calibri" w:hAnsi="Calibri" w:cs="Arial"/>
                <w:noProof/>
              </w:rPr>
              <w:t>SP1</w:t>
            </w:r>
          </w:p>
        </w:tc>
        <w:tc>
          <w:tcPr>
            <w:tcW w:w="1376" w:type="dxa"/>
            <w:tcBorders>
              <w:top w:val="single" w:sz="4" w:space="0" w:color="auto"/>
              <w:left w:val="single" w:sz="4" w:space="0" w:color="auto"/>
              <w:bottom w:val="single" w:sz="4" w:space="0" w:color="auto"/>
              <w:right w:val="single" w:sz="4" w:space="0" w:color="auto"/>
            </w:tcBorders>
            <w:shd w:val="solid" w:color="FFFFFF" w:fill="auto"/>
            <w:hideMark/>
          </w:tcPr>
          <w:p w14:paraId="30464E7C" w14:textId="77777777" w:rsidR="005703D7" w:rsidRPr="00E0390C" w:rsidRDefault="005703D7">
            <w:pPr>
              <w:widowControl w:val="0"/>
              <w:autoSpaceDE w:val="0"/>
              <w:autoSpaceDN w:val="0"/>
              <w:adjustRightInd w:val="0"/>
              <w:spacing w:after="0" w:line="240" w:lineRule="auto"/>
              <w:rPr>
                <w:rFonts w:ascii="Calibri" w:eastAsia="Times New Roman" w:hAnsi="Calibri"/>
                <w:color w:val="000000"/>
                <w:lang w:eastAsia="en-GB"/>
              </w:rPr>
            </w:pPr>
            <w:r w:rsidRPr="00E0390C">
              <w:rPr>
                <w:rFonts w:ascii="Calibri" w:eastAsia="Times New Roman" w:hAnsi="Calibri"/>
                <w:color w:val="000000"/>
                <w:lang w:eastAsia="en-GB"/>
              </w:rPr>
              <w:t xml:space="preserve">Push Bikes </w:t>
            </w:r>
          </w:p>
          <w:p w14:paraId="143DABF0" w14:textId="77777777" w:rsidR="005703D7" w:rsidRPr="00E0390C" w:rsidRDefault="005703D7">
            <w:pPr>
              <w:widowControl w:val="0"/>
              <w:autoSpaceDE w:val="0"/>
              <w:autoSpaceDN w:val="0"/>
              <w:adjustRightInd w:val="0"/>
              <w:spacing w:after="0" w:line="240" w:lineRule="auto"/>
              <w:rPr>
                <w:rFonts w:ascii="Calibri" w:eastAsia="Times New Roman" w:hAnsi="Calibri"/>
                <w:color w:val="000000"/>
                <w:lang w:eastAsia="en-GB"/>
              </w:rPr>
            </w:pPr>
            <w:r w:rsidRPr="00E0390C">
              <w:rPr>
                <w:rFonts w:ascii="Calibri" w:eastAsia="Times New Roman" w:hAnsi="Calibri"/>
                <w:color w:val="000000"/>
                <w:lang w:eastAsia="en-GB"/>
              </w:rPr>
              <w:t>&amp;</w:t>
            </w:r>
          </w:p>
          <w:p w14:paraId="1CF9D534" w14:textId="77777777" w:rsidR="005703D7" w:rsidRPr="00E0390C" w:rsidRDefault="005703D7">
            <w:pPr>
              <w:spacing w:after="0" w:line="240" w:lineRule="auto"/>
              <w:rPr>
                <w:rFonts w:ascii="Calibri" w:hAnsi="Calibri" w:cs="Arial"/>
                <w:noProof/>
              </w:rPr>
            </w:pPr>
            <w:r w:rsidRPr="00E0390C">
              <w:rPr>
                <w:rFonts w:ascii="Calibri" w:eastAsia="Times New Roman" w:hAnsi="Calibri"/>
                <w:color w:val="000000"/>
                <w:lang w:eastAsia="en-GB"/>
              </w:rPr>
              <w:t>Bike West Midlands Network</w:t>
            </w:r>
          </w:p>
        </w:tc>
        <w:tc>
          <w:tcPr>
            <w:tcW w:w="5379" w:type="dxa"/>
            <w:gridSpan w:val="6"/>
            <w:tcBorders>
              <w:top w:val="single" w:sz="4" w:space="0" w:color="auto"/>
              <w:left w:val="single" w:sz="4" w:space="0" w:color="auto"/>
              <w:bottom w:val="single" w:sz="4" w:space="0" w:color="auto"/>
              <w:right w:val="single" w:sz="4" w:space="0" w:color="auto"/>
            </w:tcBorders>
            <w:shd w:val="solid" w:color="FFFFFF" w:fill="auto"/>
            <w:hideMark/>
          </w:tcPr>
          <w:p w14:paraId="3774FC84" w14:textId="77777777" w:rsidR="005703D7" w:rsidRPr="00E0390C" w:rsidRDefault="005703D7">
            <w:pPr>
              <w:widowControl w:val="0"/>
              <w:autoSpaceDE w:val="0"/>
              <w:autoSpaceDN w:val="0"/>
              <w:adjustRightInd w:val="0"/>
              <w:spacing w:after="120" w:line="240" w:lineRule="auto"/>
              <w:rPr>
                <w:rFonts w:ascii="Calibri" w:eastAsia="Times New Roman" w:hAnsi="Calibri"/>
                <w:color w:val="000000"/>
                <w:lang w:eastAsia="en-GB"/>
              </w:rPr>
            </w:pPr>
            <w:r w:rsidRPr="00E0390C">
              <w:rPr>
                <w:rFonts w:ascii="Calibri" w:eastAsia="Times New Roman" w:hAnsi="Calibri"/>
                <w:color w:val="000000"/>
                <w:lang w:eastAsia="en-GB"/>
              </w:rPr>
              <w:t xml:space="preserve"> Strongly support the expansion of Car Free School Streets Exclusion Zones. As noted in the Parking SPD, encouraging children to use active travel can build habits that make them more likely to use active travel in the future. Creating safe streets around schools is part of that.</w:t>
            </w:r>
          </w:p>
        </w:tc>
        <w:tc>
          <w:tcPr>
            <w:tcW w:w="6378" w:type="dxa"/>
            <w:gridSpan w:val="3"/>
            <w:tcBorders>
              <w:top w:val="single" w:sz="4" w:space="0" w:color="auto"/>
              <w:left w:val="single" w:sz="4" w:space="0" w:color="auto"/>
              <w:bottom w:val="single" w:sz="4" w:space="0" w:color="auto"/>
              <w:right w:val="single" w:sz="4" w:space="0" w:color="auto"/>
            </w:tcBorders>
            <w:shd w:val="solid" w:color="FFFFFF" w:fill="auto"/>
            <w:hideMark/>
          </w:tcPr>
          <w:p w14:paraId="1E081884" w14:textId="77777777" w:rsidR="005703D7" w:rsidRPr="00E0390C" w:rsidRDefault="005703D7">
            <w:pPr>
              <w:widowControl w:val="0"/>
              <w:autoSpaceDE w:val="0"/>
              <w:autoSpaceDN w:val="0"/>
              <w:adjustRightInd w:val="0"/>
              <w:spacing w:after="120" w:line="240" w:lineRule="auto"/>
              <w:rPr>
                <w:rFonts w:ascii="Calibri" w:hAnsi="Calibri" w:cs="Arial"/>
              </w:rPr>
            </w:pPr>
            <w:r w:rsidRPr="00E0390C">
              <w:rPr>
                <w:rFonts w:ascii="Calibri" w:hAnsi="Calibri" w:cs="Arial"/>
              </w:rPr>
              <w:t xml:space="preserve">Support noted </w:t>
            </w:r>
          </w:p>
        </w:tc>
      </w:tr>
      <w:tr w:rsidR="005703D7" w:rsidRPr="00E0390C" w14:paraId="43464534" w14:textId="77777777" w:rsidTr="006E4A3F">
        <w:trPr>
          <w:trHeight w:val="271"/>
        </w:trPr>
        <w:tc>
          <w:tcPr>
            <w:tcW w:w="759" w:type="dxa"/>
            <w:tcBorders>
              <w:top w:val="single" w:sz="4" w:space="0" w:color="auto"/>
              <w:left w:val="single" w:sz="4" w:space="0" w:color="auto"/>
              <w:bottom w:val="single" w:sz="4" w:space="0" w:color="auto"/>
              <w:right w:val="single" w:sz="4" w:space="0" w:color="auto"/>
            </w:tcBorders>
            <w:shd w:val="solid" w:color="FFFFFF" w:fill="auto"/>
            <w:hideMark/>
          </w:tcPr>
          <w:p w14:paraId="3F66E750" w14:textId="77777777" w:rsidR="005703D7" w:rsidRPr="00E0390C" w:rsidRDefault="005703D7">
            <w:pPr>
              <w:spacing w:after="120" w:line="240" w:lineRule="auto"/>
              <w:rPr>
                <w:rFonts w:ascii="Calibri" w:hAnsi="Calibri" w:cs="Arial"/>
                <w:noProof/>
              </w:rPr>
            </w:pPr>
            <w:r w:rsidRPr="00E0390C">
              <w:rPr>
                <w:rFonts w:ascii="Calibri" w:hAnsi="Calibri" w:cs="Arial"/>
                <w:noProof/>
              </w:rPr>
              <w:t>SP2</w:t>
            </w:r>
          </w:p>
        </w:tc>
        <w:tc>
          <w:tcPr>
            <w:tcW w:w="1376" w:type="dxa"/>
            <w:tcBorders>
              <w:top w:val="single" w:sz="4" w:space="0" w:color="auto"/>
              <w:left w:val="single" w:sz="4" w:space="0" w:color="auto"/>
              <w:bottom w:val="single" w:sz="4" w:space="0" w:color="auto"/>
              <w:right w:val="single" w:sz="4" w:space="0" w:color="auto"/>
            </w:tcBorders>
            <w:shd w:val="solid" w:color="FFFFFF" w:fill="auto"/>
            <w:hideMark/>
          </w:tcPr>
          <w:p w14:paraId="69C4BEFA" w14:textId="77777777" w:rsidR="005703D7" w:rsidRPr="00E0390C" w:rsidRDefault="005703D7">
            <w:pPr>
              <w:widowControl w:val="0"/>
              <w:autoSpaceDE w:val="0"/>
              <w:autoSpaceDN w:val="0"/>
              <w:adjustRightInd w:val="0"/>
              <w:spacing w:after="0" w:line="240" w:lineRule="auto"/>
              <w:rPr>
                <w:rFonts w:ascii="Calibri" w:eastAsia="Times New Roman" w:hAnsi="Calibri"/>
                <w:color w:val="000000"/>
                <w:lang w:eastAsia="en-GB"/>
              </w:rPr>
            </w:pPr>
            <w:r w:rsidRPr="00E0390C">
              <w:rPr>
                <w:rFonts w:ascii="Calibri" w:eastAsia="Times New Roman" w:hAnsi="Calibri"/>
                <w:color w:val="000000"/>
                <w:lang w:eastAsia="en-GB"/>
              </w:rPr>
              <w:t xml:space="preserve">Bloor Homes </w:t>
            </w:r>
          </w:p>
        </w:tc>
        <w:tc>
          <w:tcPr>
            <w:tcW w:w="5379" w:type="dxa"/>
            <w:gridSpan w:val="6"/>
            <w:tcBorders>
              <w:top w:val="single" w:sz="4" w:space="0" w:color="auto"/>
              <w:left w:val="single" w:sz="4" w:space="0" w:color="auto"/>
              <w:bottom w:val="single" w:sz="4" w:space="0" w:color="auto"/>
              <w:right w:val="single" w:sz="4" w:space="0" w:color="auto"/>
            </w:tcBorders>
            <w:shd w:val="solid" w:color="FFFFFF" w:fill="auto"/>
            <w:hideMark/>
          </w:tcPr>
          <w:p w14:paraId="3BDF71A2" w14:textId="77777777" w:rsidR="005703D7" w:rsidRPr="00E0390C" w:rsidRDefault="005703D7">
            <w:pPr>
              <w:widowControl w:val="0"/>
              <w:autoSpaceDE w:val="0"/>
              <w:autoSpaceDN w:val="0"/>
              <w:adjustRightInd w:val="0"/>
              <w:spacing w:after="120" w:line="240" w:lineRule="auto"/>
              <w:rPr>
                <w:rFonts w:ascii="Calibri" w:eastAsia="Times New Roman" w:hAnsi="Calibri"/>
                <w:color w:val="000000"/>
                <w:lang w:eastAsia="en-GB"/>
              </w:rPr>
            </w:pPr>
            <w:r w:rsidRPr="00E0390C">
              <w:rPr>
                <w:rFonts w:ascii="Calibri" w:eastAsia="Times New Roman" w:hAnsi="Calibri"/>
                <w:color w:val="000000"/>
                <w:lang w:eastAsia="en-GB"/>
              </w:rPr>
              <w:t xml:space="preserve">The school parking policy makes reference to the use of measures such as traffic regulation orders and parking enforcement controls on roads and around schools.  These are not matters that can be controlled by a developer.  </w:t>
            </w:r>
            <w:r w:rsidRPr="00E0390C">
              <w:rPr>
                <w:rFonts w:ascii="Calibri" w:eastAsia="Times New Roman" w:hAnsi="Calibri"/>
                <w:color w:val="000000"/>
                <w:lang w:eastAsia="en-GB"/>
              </w:rPr>
              <w:lastRenderedPageBreak/>
              <w:t xml:space="preserve">This falls outside the planning system and does not need to be enshrined in SPD.  </w:t>
            </w:r>
          </w:p>
        </w:tc>
        <w:tc>
          <w:tcPr>
            <w:tcW w:w="6378" w:type="dxa"/>
            <w:gridSpan w:val="3"/>
            <w:tcBorders>
              <w:top w:val="single" w:sz="4" w:space="0" w:color="auto"/>
              <w:left w:val="single" w:sz="4" w:space="0" w:color="auto"/>
              <w:bottom w:val="single" w:sz="4" w:space="0" w:color="auto"/>
              <w:right w:val="single" w:sz="4" w:space="0" w:color="auto"/>
            </w:tcBorders>
            <w:shd w:val="solid" w:color="FFFFFF" w:fill="auto"/>
            <w:hideMark/>
          </w:tcPr>
          <w:p w14:paraId="06173483" w14:textId="77777777" w:rsidR="005703D7" w:rsidRPr="00E0390C" w:rsidRDefault="005703D7">
            <w:pPr>
              <w:widowControl w:val="0"/>
              <w:autoSpaceDE w:val="0"/>
              <w:autoSpaceDN w:val="0"/>
              <w:adjustRightInd w:val="0"/>
              <w:spacing w:after="120" w:line="240" w:lineRule="auto"/>
              <w:rPr>
                <w:rFonts w:ascii="Calibri" w:hAnsi="Calibri" w:cs="Arial"/>
              </w:rPr>
            </w:pPr>
            <w:r w:rsidRPr="00E0390C">
              <w:rPr>
                <w:rFonts w:ascii="Calibri" w:hAnsi="Calibri" w:cs="Arial"/>
              </w:rPr>
              <w:lastRenderedPageBreak/>
              <w:t xml:space="preserve">The document sets out both parking requirements for development and the city’s wider parking strategy for the city. It is not intended solely as planning guidance, but as a wider parking document hence </w:t>
            </w:r>
            <w:r w:rsidRPr="00E0390C">
              <w:rPr>
                <w:rFonts w:ascii="Calibri" w:hAnsi="Calibri" w:cs="Arial"/>
              </w:rPr>
              <w:lastRenderedPageBreak/>
              <w:t xml:space="preserve">the inclusion of matters outside the planning system. </w:t>
            </w:r>
          </w:p>
        </w:tc>
      </w:tr>
      <w:tr w:rsidR="005703D7" w:rsidRPr="00E0390C" w14:paraId="645513DF" w14:textId="77777777" w:rsidTr="00ED2520">
        <w:trPr>
          <w:trHeight w:val="271"/>
        </w:trPr>
        <w:tc>
          <w:tcPr>
            <w:tcW w:w="759" w:type="dxa"/>
            <w:tcBorders>
              <w:top w:val="single" w:sz="4" w:space="0" w:color="auto"/>
              <w:left w:val="single" w:sz="4" w:space="0" w:color="auto"/>
              <w:bottom w:val="single" w:sz="4" w:space="0" w:color="auto"/>
              <w:right w:val="single" w:sz="4" w:space="0" w:color="auto"/>
            </w:tcBorders>
            <w:shd w:val="solid" w:color="FFFFFF" w:fill="auto"/>
            <w:hideMark/>
          </w:tcPr>
          <w:p w14:paraId="79D9BDE5" w14:textId="77777777" w:rsidR="005703D7" w:rsidRPr="00E0390C" w:rsidRDefault="005703D7">
            <w:pPr>
              <w:spacing w:after="120" w:line="240" w:lineRule="auto"/>
              <w:rPr>
                <w:rFonts w:ascii="Calibri" w:hAnsi="Calibri" w:cs="Arial"/>
                <w:noProof/>
              </w:rPr>
            </w:pPr>
            <w:r w:rsidRPr="00E0390C">
              <w:rPr>
                <w:rFonts w:ascii="Calibri" w:hAnsi="Calibri" w:cs="Arial"/>
                <w:noProof/>
              </w:rPr>
              <w:lastRenderedPageBreak/>
              <w:t>SP3</w:t>
            </w:r>
          </w:p>
        </w:tc>
        <w:tc>
          <w:tcPr>
            <w:tcW w:w="1376" w:type="dxa"/>
            <w:tcBorders>
              <w:top w:val="single" w:sz="4" w:space="0" w:color="auto"/>
              <w:left w:val="single" w:sz="4" w:space="0" w:color="auto"/>
              <w:bottom w:val="single" w:sz="4" w:space="0" w:color="auto"/>
              <w:right w:val="single" w:sz="4" w:space="0" w:color="auto"/>
            </w:tcBorders>
            <w:shd w:val="solid" w:color="FFFFFF" w:fill="auto"/>
            <w:hideMark/>
          </w:tcPr>
          <w:p w14:paraId="3156EA83" w14:textId="77777777" w:rsidR="005703D7" w:rsidRPr="00E0390C" w:rsidRDefault="005703D7">
            <w:pPr>
              <w:widowControl w:val="0"/>
              <w:autoSpaceDE w:val="0"/>
              <w:autoSpaceDN w:val="0"/>
              <w:adjustRightInd w:val="0"/>
              <w:spacing w:after="0" w:line="240" w:lineRule="auto"/>
              <w:rPr>
                <w:rFonts w:ascii="Calibri" w:eastAsia="Times New Roman" w:hAnsi="Calibri"/>
                <w:color w:val="000000"/>
                <w:lang w:eastAsia="en-GB"/>
              </w:rPr>
            </w:pPr>
            <w:r w:rsidRPr="00E0390C">
              <w:rPr>
                <w:rFonts w:ascii="Calibri" w:eastAsia="Times New Roman" w:hAnsi="Calibri"/>
                <w:color w:val="000000"/>
                <w:lang w:eastAsia="en-GB"/>
              </w:rPr>
              <w:t>Langley Consortium</w:t>
            </w:r>
          </w:p>
        </w:tc>
        <w:tc>
          <w:tcPr>
            <w:tcW w:w="5379" w:type="dxa"/>
            <w:gridSpan w:val="6"/>
            <w:tcBorders>
              <w:top w:val="single" w:sz="4" w:space="0" w:color="auto"/>
              <w:left w:val="single" w:sz="4" w:space="0" w:color="auto"/>
              <w:bottom w:val="single" w:sz="4" w:space="0" w:color="auto"/>
              <w:right w:val="single" w:sz="4" w:space="0" w:color="auto"/>
            </w:tcBorders>
            <w:shd w:val="solid" w:color="FFFFFF" w:fill="auto"/>
            <w:hideMark/>
          </w:tcPr>
          <w:p w14:paraId="6E6F61DA" w14:textId="77777777" w:rsidR="005703D7" w:rsidRPr="00E0390C" w:rsidRDefault="005703D7">
            <w:pPr>
              <w:widowControl w:val="0"/>
              <w:autoSpaceDE w:val="0"/>
              <w:autoSpaceDN w:val="0"/>
              <w:adjustRightInd w:val="0"/>
              <w:spacing w:after="120" w:line="240" w:lineRule="auto"/>
              <w:rPr>
                <w:rFonts w:ascii="Calibri" w:eastAsia="Times New Roman" w:hAnsi="Calibri"/>
                <w:color w:val="000000"/>
                <w:lang w:eastAsia="en-GB"/>
              </w:rPr>
            </w:pPr>
            <w:r w:rsidRPr="00E0390C">
              <w:rPr>
                <w:rFonts w:ascii="Calibri" w:hAnsi="Calibri"/>
              </w:rPr>
              <w:t xml:space="preserve">Car parking provision for staff and parents of </w:t>
            </w:r>
            <w:proofErr w:type="spellStart"/>
            <w:r w:rsidRPr="00E0390C">
              <w:rPr>
                <w:rFonts w:ascii="Calibri" w:hAnsi="Calibri"/>
              </w:rPr>
              <w:t>ew</w:t>
            </w:r>
            <w:proofErr w:type="spellEnd"/>
            <w:r w:rsidRPr="00E0390C">
              <w:rPr>
                <w:rFonts w:ascii="Calibri" w:hAnsi="Calibri"/>
              </w:rPr>
              <w:t xml:space="preserve"> and expanded schools should be considered on an individual case-by case basis, with opportunities explored for shared / dual use car parking with other facilities and the incorporation of drop-off / pick-up areas, where possible and where appropriate. There should also be an ability for applicants to put forward their own proposals for parking enforcement controls or measures to discourage inappropriate parking near new or expanded schools. Whilst it is acknowledged that the ‘Car Free School Streets’ and ‘School (Traffic) Exclusion Zones’ referred to within the consultation document are one way in which parking could be managed, this should not be the only option. There should be an allowance for a range of options to be considered to achieve an appropriate strategy for each school.</w:t>
            </w:r>
          </w:p>
        </w:tc>
        <w:tc>
          <w:tcPr>
            <w:tcW w:w="6378" w:type="dxa"/>
            <w:gridSpan w:val="3"/>
            <w:tcBorders>
              <w:top w:val="single" w:sz="4" w:space="0" w:color="auto"/>
              <w:left w:val="single" w:sz="4" w:space="0" w:color="auto"/>
              <w:bottom w:val="single" w:sz="4" w:space="0" w:color="auto"/>
              <w:right w:val="single" w:sz="4" w:space="0" w:color="auto"/>
            </w:tcBorders>
            <w:shd w:val="solid" w:color="FFFFFF" w:fill="auto"/>
            <w:hideMark/>
          </w:tcPr>
          <w:p w14:paraId="4209E63A" w14:textId="77777777" w:rsidR="005703D7" w:rsidRPr="00E0390C" w:rsidRDefault="005703D7">
            <w:pPr>
              <w:widowControl w:val="0"/>
              <w:autoSpaceDE w:val="0"/>
              <w:autoSpaceDN w:val="0"/>
              <w:adjustRightInd w:val="0"/>
              <w:spacing w:after="120" w:line="240" w:lineRule="auto"/>
              <w:rPr>
                <w:rFonts w:ascii="Calibri" w:hAnsi="Calibri" w:cs="Arial"/>
              </w:rPr>
            </w:pPr>
            <w:r w:rsidRPr="00E0390C">
              <w:rPr>
                <w:rFonts w:ascii="Calibri" w:hAnsi="Calibri" w:cs="Arial"/>
              </w:rPr>
              <w:t xml:space="preserve">New school developments should aim to make areas around schools as low traffic as possible.  The Council is opposed to the provision of drop-off/pick-up areas in the vast majority of instances as these encourage car use and can often become a safety hazard or create queuing and air quality problems. </w:t>
            </w:r>
          </w:p>
          <w:p w14:paraId="10D206A1" w14:textId="77777777" w:rsidR="005703D7" w:rsidRPr="00E0390C" w:rsidRDefault="005703D7">
            <w:pPr>
              <w:widowControl w:val="0"/>
              <w:autoSpaceDE w:val="0"/>
              <w:autoSpaceDN w:val="0"/>
              <w:adjustRightInd w:val="0"/>
              <w:spacing w:after="120" w:line="240" w:lineRule="auto"/>
              <w:rPr>
                <w:rFonts w:ascii="Calibri" w:hAnsi="Calibri" w:cs="Arial"/>
              </w:rPr>
            </w:pPr>
            <w:r w:rsidRPr="00E0390C">
              <w:rPr>
                <w:rFonts w:ascii="Calibri" w:hAnsi="Calibri" w:cs="Arial"/>
              </w:rPr>
              <w:t xml:space="preserve">The Council  will consider alternative proposals for parking enforcement controls/measures. The document does not prohibit different options from being considered. </w:t>
            </w:r>
          </w:p>
        </w:tc>
      </w:tr>
      <w:tr w:rsidR="00ED2520" w:rsidRPr="00E0390C" w14:paraId="1D0C4EAE" w14:textId="77777777" w:rsidTr="00ED2520">
        <w:trPr>
          <w:trHeight w:val="390"/>
        </w:trPr>
        <w:tc>
          <w:tcPr>
            <w:tcW w:w="3473" w:type="dxa"/>
            <w:gridSpan w:val="3"/>
            <w:tcBorders>
              <w:top w:val="single" w:sz="4" w:space="0" w:color="auto"/>
              <w:left w:val="single" w:sz="4" w:space="0" w:color="auto"/>
              <w:bottom w:val="single" w:sz="4" w:space="0" w:color="auto"/>
              <w:right w:val="nil"/>
            </w:tcBorders>
            <w:shd w:val="clear" w:color="auto" w:fill="D9D9D9" w:themeFill="background1" w:themeFillShade="D9"/>
            <w:hideMark/>
          </w:tcPr>
          <w:p w14:paraId="569E48F5" w14:textId="77777777" w:rsidR="00ED2520" w:rsidRPr="00E0390C" w:rsidRDefault="00ED2520">
            <w:pPr>
              <w:widowControl w:val="0"/>
              <w:autoSpaceDE w:val="0"/>
              <w:autoSpaceDN w:val="0"/>
              <w:adjustRightInd w:val="0"/>
              <w:spacing w:after="120" w:line="240" w:lineRule="auto"/>
              <w:rPr>
                <w:rFonts w:ascii="Calibri" w:hAnsi="Calibri" w:cs="Arial"/>
              </w:rPr>
            </w:pPr>
            <w:r w:rsidRPr="00E0390C">
              <w:rPr>
                <w:rFonts w:ascii="Calibri" w:hAnsi="Calibri" w:cs="Arial"/>
                <w:b/>
                <w:bCs/>
              </w:rPr>
              <w:t>DISABLED PARKING</w:t>
            </w:r>
          </w:p>
        </w:tc>
        <w:tc>
          <w:tcPr>
            <w:tcW w:w="3473" w:type="dxa"/>
            <w:gridSpan w:val="4"/>
            <w:tcBorders>
              <w:top w:val="single" w:sz="4" w:space="0" w:color="auto"/>
              <w:left w:val="nil"/>
              <w:bottom w:val="single" w:sz="4" w:space="0" w:color="auto"/>
              <w:right w:val="nil"/>
            </w:tcBorders>
            <w:shd w:val="clear" w:color="auto" w:fill="D9D9D9" w:themeFill="background1" w:themeFillShade="D9"/>
          </w:tcPr>
          <w:p w14:paraId="1161B51A" w14:textId="77777777" w:rsidR="00ED2520" w:rsidRPr="00E0390C" w:rsidRDefault="00ED2520">
            <w:pPr>
              <w:widowControl w:val="0"/>
              <w:autoSpaceDE w:val="0"/>
              <w:autoSpaceDN w:val="0"/>
              <w:adjustRightInd w:val="0"/>
              <w:spacing w:after="120" w:line="240" w:lineRule="auto"/>
              <w:rPr>
                <w:rFonts w:ascii="Calibri" w:hAnsi="Calibri" w:cs="Arial"/>
              </w:rPr>
            </w:pPr>
          </w:p>
        </w:tc>
        <w:tc>
          <w:tcPr>
            <w:tcW w:w="3473" w:type="dxa"/>
            <w:gridSpan w:val="3"/>
            <w:tcBorders>
              <w:top w:val="single" w:sz="4" w:space="0" w:color="auto"/>
              <w:left w:val="nil"/>
              <w:bottom w:val="single" w:sz="4" w:space="0" w:color="auto"/>
              <w:right w:val="nil"/>
            </w:tcBorders>
            <w:shd w:val="clear" w:color="auto" w:fill="D9D9D9" w:themeFill="background1" w:themeFillShade="D9"/>
          </w:tcPr>
          <w:p w14:paraId="6C6D4E9B" w14:textId="77777777" w:rsidR="00ED2520" w:rsidRPr="00E0390C" w:rsidRDefault="00ED2520">
            <w:pPr>
              <w:widowControl w:val="0"/>
              <w:autoSpaceDE w:val="0"/>
              <w:autoSpaceDN w:val="0"/>
              <w:adjustRightInd w:val="0"/>
              <w:spacing w:after="120" w:line="240" w:lineRule="auto"/>
              <w:rPr>
                <w:rFonts w:ascii="Calibri" w:hAnsi="Calibri" w:cs="Arial"/>
              </w:rPr>
            </w:pPr>
          </w:p>
        </w:tc>
        <w:tc>
          <w:tcPr>
            <w:tcW w:w="3473" w:type="dxa"/>
            <w:tcBorders>
              <w:top w:val="single" w:sz="4" w:space="0" w:color="auto"/>
              <w:left w:val="nil"/>
              <w:bottom w:val="single" w:sz="4" w:space="0" w:color="auto"/>
              <w:right w:val="single" w:sz="4" w:space="0" w:color="auto"/>
            </w:tcBorders>
            <w:shd w:val="clear" w:color="auto" w:fill="D9D9D9" w:themeFill="background1" w:themeFillShade="D9"/>
          </w:tcPr>
          <w:p w14:paraId="2EE8337F" w14:textId="0D24C4CB" w:rsidR="00ED2520" w:rsidRPr="00E0390C" w:rsidRDefault="00ED2520">
            <w:pPr>
              <w:widowControl w:val="0"/>
              <w:autoSpaceDE w:val="0"/>
              <w:autoSpaceDN w:val="0"/>
              <w:adjustRightInd w:val="0"/>
              <w:spacing w:after="120" w:line="240" w:lineRule="auto"/>
              <w:rPr>
                <w:rFonts w:ascii="Calibri" w:hAnsi="Calibri" w:cs="Arial"/>
              </w:rPr>
            </w:pPr>
          </w:p>
        </w:tc>
      </w:tr>
      <w:tr w:rsidR="005703D7" w:rsidRPr="00E0390C" w14:paraId="4B33D412" w14:textId="77777777" w:rsidTr="00ED2520">
        <w:trPr>
          <w:trHeight w:val="271"/>
        </w:trPr>
        <w:tc>
          <w:tcPr>
            <w:tcW w:w="759" w:type="dxa"/>
            <w:tcBorders>
              <w:top w:val="single" w:sz="4" w:space="0" w:color="auto"/>
              <w:left w:val="single" w:sz="4" w:space="0" w:color="auto"/>
              <w:bottom w:val="single" w:sz="4" w:space="0" w:color="auto"/>
              <w:right w:val="single" w:sz="4" w:space="0" w:color="auto"/>
            </w:tcBorders>
            <w:shd w:val="solid" w:color="FFFFFF" w:fill="auto"/>
            <w:hideMark/>
          </w:tcPr>
          <w:p w14:paraId="7C331DE2" w14:textId="77777777" w:rsidR="005703D7" w:rsidRPr="00E0390C" w:rsidRDefault="005703D7">
            <w:pPr>
              <w:spacing w:after="120" w:line="240" w:lineRule="auto"/>
              <w:rPr>
                <w:rFonts w:ascii="Calibri" w:hAnsi="Calibri" w:cs="Arial"/>
                <w:noProof/>
              </w:rPr>
            </w:pPr>
            <w:r w:rsidRPr="00E0390C">
              <w:rPr>
                <w:rFonts w:ascii="Calibri" w:hAnsi="Calibri" w:cs="Arial"/>
                <w:noProof/>
              </w:rPr>
              <w:t>DP1</w:t>
            </w:r>
          </w:p>
        </w:tc>
        <w:tc>
          <w:tcPr>
            <w:tcW w:w="1376" w:type="dxa"/>
            <w:tcBorders>
              <w:top w:val="single" w:sz="4" w:space="0" w:color="auto"/>
              <w:left w:val="single" w:sz="4" w:space="0" w:color="auto"/>
              <w:bottom w:val="single" w:sz="4" w:space="0" w:color="auto"/>
              <w:right w:val="single" w:sz="4" w:space="0" w:color="auto"/>
            </w:tcBorders>
            <w:shd w:val="solid" w:color="FFFFFF" w:fill="auto"/>
            <w:hideMark/>
          </w:tcPr>
          <w:p w14:paraId="500E5B8A" w14:textId="77777777" w:rsidR="005703D7" w:rsidRPr="00E0390C" w:rsidRDefault="005703D7">
            <w:pPr>
              <w:spacing w:after="0" w:line="240" w:lineRule="auto"/>
              <w:rPr>
                <w:rFonts w:ascii="Calibri" w:hAnsi="Calibri" w:cs="Arial"/>
                <w:noProof/>
              </w:rPr>
            </w:pPr>
            <w:r w:rsidRPr="00E0390C">
              <w:rPr>
                <w:rFonts w:ascii="Calibri" w:hAnsi="Calibri" w:cs="Arial"/>
                <w:noProof/>
              </w:rPr>
              <w:t>Canal and River Trust</w:t>
            </w:r>
          </w:p>
        </w:tc>
        <w:tc>
          <w:tcPr>
            <w:tcW w:w="5379" w:type="dxa"/>
            <w:gridSpan w:val="6"/>
            <w:tcBorders>
              <w:top w:val="single" w:sz="4" w:space="0" w:color="auto"/>
              <w:left w:val="single" w:sz="4" w:space="0" w:color="auto"/>
              <w:bottom w:val="single" w:sz="4" w:space="0" w:color="auto"/>
              <w:right w:val="single" w:sz="4" w:space="0" w:color="auto"/>
            </w:tcBorders>
            <w:shd w:val="solid" w:color="FFFFFF" w:fill="auto"/>
            <w:hideMark/>
          </w:tcPr>
          <w:p w14:paraId="51DAA176" w14:textId="77777777" w:rsidR="005703D7" w:rsidRPr="00E0390C" w:rsidRDefault="005703D7">
            <w:pPr>
              <w:widowControl w:val="0"/>
              <w:autoSpaceDE w:val="0"/>
              <w:autoSpaceDN w:val="0"/>
              <w:adjustRightInd w:val="0"/>
              <w:spacing w:after="120" w:line="240" w:lineRule="auto"/>
              <w:rPr>
                <w:rFonts w:ascii="Calibri" w:hAnsi="Calibri" w:cs="Arial"/>
              </w:rPr>
            </w:pPr>
            <w:r w:rsidRPr="00E0390C">
              <w:rPr>
                <w:rFonts w:ascii="Calibri" w:eastAsia="Times New Roman" w:hAnsi="Calibri"/>
                <w:color w:val="000000"/>
                <w:lang w:eastAsia="en-GB"/>
              </w:rPr>
              <w:t xml:space="preserve">The illustration on page 30 appears to block the disabled parker’s access to the pavement with an EV charging point. Further advice on good design would be beneficial, and a clear indication of whether illustrations are of good or bad examples. </w:t>
            </w:r>
          </w:p>
        </w:tc>
        <w:tc>
          <w:tcPr>
            <w:tcW w:w="6378" w:type="dxa"/>
            <w:gridSpan w:val="3"/>
            <w:tcBorders>
              <w:top w:val="single" w:sz="4" w:space="0" w:color="auto"/>
              <w:left w:val="single" w:sz="4" w:space="0" w:color="auto"/>
              <w:bottom w:val="single" w:sz="4" w:space="0" w:color="auto"/>
              <w:right w:val="single" w:sz="4" w:space="0" w:color="auto"/>
            </w:tcBorders>
            <w:shd w:val="solid" w:color="FFFFFF" w:fill="auto"/>
            <w:hideMark/>
          </w:tcPr>
          <w:p w14:paraId="4B710E06" w14:textId="77777777" w:rsidR="005703D7" w:rsidRPr="00E0390C" w:rsidRDefault="005703D7">
            <w:pPr>
              <w:widowControl w:val="0"/>
              <w:autoSpaceDE w:val="0"/>
              <w:autoSpaceDN w:val="0"/>
              <w:adjustRightInd w:val="0"/>
              <w:spacing w:after="120" w:line="240" w:lineRule="auto"/>
              <w:rPr>
                <w:rFonts w:ascii="Calibri" w:hAnsi="Calibri" w:cs="Arial"/>
              </w:rPr>
            </w:pPr>
            <w:r w:rsidRPr="00E0390C">
              <w:rPr>
                <w:rFonts w:ascii="Calibri" w:hAnsi="Calibri" w:cs="Arial"/>
              </w:rPr>
              <w:t>Advice on good parking design is included in the draft Birmingham Design Guide.  The SPD has been amended to include a different photo.</w:t>
            </w:r>
          </w:p>
        </w:tc>
      </w:tr>
      <w:tr w:rsidR="005703D7" w:rsidRPr="00E0390C" w14:paraId="6F87F810" w14:textId="77777777" w:rsidTr="00ED2520">
        <w:trPr>
          <w:trHeight w:val="271"/>
        </w:trPr>
        <w:tc>
          <w:tcPr>
            <w:tcW w:w="759" w:type="dxa"/>
            <w:tcBorders>
              <w:top w:val="single" w:sz="4" w:space="0" w:color="auto"/>
              <w:left w:val="single" w:sz="4" w:space="0" w:color="auto"/>
              <w:bottom w:val="single" w:sz="4" w:space="0" w:color="auto"/>
              <w:right w:val="single" w:sz="4" w:space="0" w:color="auto"/>
            </w:tcBorders>
            <w:shd w:val="solid" w:color="FFFFFF" w:fill="auto"/>
            <w:hideMark/>
          </w:tcPr>
          <w:p w14:paraId="1E5B92DA" w14:textId="77777777" w:rsidR="005703D7" w:rsidRPr="00E0390C" w:rsidRDefault="005703D7">
            <w:pPr>
              <w:widowControl w:val="0"/>
              <w:autoSpaceDE w:val="0"/>
              <w:autoSpaceDN w:val="0"/>
              <w:adjustRightInd w:val="0"/>
              <w:spacing w:after="120" w:line="240" w:lineRule="auto"/>
              <w:rPr>
                <w:rFonts w:ascii="Calibri" w:hAnsi="Calibri" w:cs="Arial"/>
              </w:rPr>
            </w:pPr>
            <w:r w:rsidRPr="00E0390C">
              <w:rPr>
                <w:rFonts w:ascii="Calibri" w:hAnsi="Calibri" w:cs="Arial"/>
              </w:rPr>
              <w:t>DP2</w:t>
            </w:r>
          </w:p>
        </w:tc>
        <w:tc>
          <w:tcPr>
            <w:tcW w:w="1376" w:type="dxa"/>
            <w:tcBorders>
              <w:top w:val="single" w:sz="4" w:space="0" w:color="auto"/>
              <w:left w:val="single" w:sz="4" w:space="0" w:color="auto"/>
              <w:bottom w:val="single" w:sz="4" w:space="0" w:color="auto"/>
              <w:right w:val="single" w:sz="4" w:space="0" w:color="auto"/>
            </w:tcBorders>
            <w:shd w:val="solid" w:color="FFFFFF" w:fill="auto"/>
            <w:hideMark/>
          </w:tcPr>
          <w:p w14:paraId="3A1D86A5" w14:textId="77777777" w:rsidR="005703D7" w:rsidRPr="00E0390C" w:rsidRDefault="005703D7">
            <w:pPr>
              <w:widowControl w:val="0"/>
              <w:autoSpaceDE w:val="0"/>
              <w:autoSpaceDN w:val="0"/>
              <w:adjustRightInd w:val="0"/>
              <w:spacing w:after="0" w:line="240" w:lineRule="auto"/>
              <w:rPr>
                <w:rFonts w:ascii="Calibri" w:hAnsi="Calibri" w:cs="Arial"/>
              </w:rPr>
            </w:pPr>
            <w:r w:rsidRPr="00E0390C">
              <w:rPr>
                <w:rFonts w:ascii="Calibri" w:hAnsi="Calibri" w:cs="Arial"/>
              </w:rPr>
              <w:t>Argent LLP</w:t>
            </w:r>
          </w:p>
        </w:tc>
        <w:tc>
          <w:tcPr>
            <w:tcW w:w="5379" w:type="dxa"/>
            <w:gridSpan w:val="6"/>
            <w:tcBorders>
              <w:top w:val="single" w:sz="4" w:space="0" w:color="auto"/>
              <w:left w:val="single" w:sz="4" w:space="0" w:color="auto"/>
              <w:bottom w:val="single" w:sz="4" w:space="0" w:color="auto"/>
              <w:right w:val="single" w:sz="4" w:space="0" w:color="auto"/>
            </w:tcBorders>
            <w:shd w:val="solid" w:color="FFFFFF" w:fill="auto"/>
            <w:hideMark/>
          </w:tcPr>
          <w:p w14:paraId="19C32C6E" w14:textId="77777777" w:rsidR="005703D7" w:rsidRPr="00E0390C" w:rsidRDefault="005703D7">
            <w:pPr>
              <w:widowControl w:val="0"/>
              <w:autoSpaceDE w:val="0"/>
              <w:autoSpaceDN w:val="0"/>
              <w:adjustRightInd w:val="0"/>
              <w:spacing w:after="120" w:line="240" w:lineRule="auto"/>
              <w:rPr>
                <w:rFonts w:ascii="Calibri" w:eastAsia="Times New Roman" w:hAnsi="Calibri"/>
                <w:color w:val="000000"/>
                <w:lang w:eastAsia="en-GB"/>
              </w:rPr>
            </w:pPr>
            <w:r w:rsidRPr="00E0390C">
              <w:rPr>
                <w:rFonts w:ascii="Calibri" w:eastAsia="Times New Roman" w:hAnsi="Calibri"/>
                <w:color w:val="000000"/>
                <w:lang w:eastAsia="en-GB"/>
              </w:rPr>
              <w:t xml:space="preserve">Acknowledge importance of providing disabled parking to ensure places are accessible and inclusive. Note that the SPD seeks to ensure that any changes to existing disabled parking spaces are the subject of consultation with </w:t>
            </w:r>
            <w:r w:rsidRPr="00E0390C">
              <w:rPr>
                <w:rFonts w:ascii="Calibri" w:eastAsia="Times New Roman" w:hAnsi="Calibri"/>
                <w:color w:val="000000"/>
                <w:lang w:eastAsia="en-GB"/>
              </w:rPr>
              <w:lastRenderedPageBreak/>
              <w:t xml:space="preserve">“appropriate disability action groups and the access forum”. Argent would recommend that there should be an element of flexibility on who should be consulted in each case. Suggest this is reworded as follows: “The Council will ensure that any proposed changes to parking for disabled people face constructive consultation with the access forum, disability action groups, and/or any other appropriate stakeholders.” </w:t>
            </w:r>
          </w:p>
        </w:tc>
        <w:tc>
          <w:tcPr>
            <w:tcW w:w="6378" w:type="dxa"/>
            <w:gridSpan w:val="3"/>
            <w:tcBorders>
              <w:top w:val="single" w:sz="4" w:space="0" w:color="auto"/>
              <w:left w:val="single" w:sz="4" w:space="0" w:color="auto"/>
              <w:bottom w:val="single" w:sz="4" w:space="0" w:color="auto"/>
              <w:right w:val="single" w:sz="4" w:space="0" w:color="auto"/>
            </w:tcBorders>
            <w:shd w:val="solid" w:color="FFFFFF" w:fill="auto"/>
            <w:hideMark/>
          </w:tcPr>
          <w:p w14:paraId="6F8C2C2F" w14:textId="77777777" w:rsidR="005703D7" w:rsidRPr="00E0390C" w:rsidRDefault="005703D7">
            <w:pPr>
              <w:widowControl w:val="0"/>
              <w:autoSpaceDE w:val="0"/>
              <w:autoSpaceDN w:val="0"/>
              <w:adjustRightInd w:val="0"/>
              <w:spacing w:after="120" w:line="240" w:lineRule="auto"/>
              <w:rPr>
                <w:rFonts w:ascii="Calibri" w:hAnsi="Calibri" w:cs="Arial"/>
                <w:highlight w:val="yellow"/>
              </w:rPr>
            </w:pPr>
            <w:r w:rsidRPr="00E0390C">
              <w:rPr>
                <w:rFonts w:ascii="Calibri" w:hAnsi="Calibri" w:cs="Arial"/>
              </w:rPr>
              <w:lastRenderedPageBreak/>
              <w:t>Agreed. The SPD has been amended to include consultation with other relevant stakeholders.</w:t>
            </w:r>
          </w:p>
        </w:tc>
      </w:tr>
      <w:tr w:rsidR="00ED2520" w:rsidRPr="00E0390C" w14:paraId="3424B6E4" w14:textId="77777777" w:rsidTr="00ED2520">
        <w:trPr>
          <w:trHeight w:val="470"/>
        </w:trPr>
        <w:tc>
          <w:tcPr>
            <w:tcW w:w="6796" w:type="dxa"/>
            <w:gridSpan w:val="6"/>
            <w:tcBorders>
              <w:top w:val="single" w:sz="4" w:space="0" w:color="auto"/>
              <w:left w:val="single" w:sz="4" w:space="0" w:color="auto"/>
              <w:bottom w:val="single" w:sz="4" w:space="0" w:color="auto"/>
              <w:right w:val="nil"/>
            </w:tcBorders>
            <w:shd w:val="clear" w:color="auto" w:fill="D9D9D9" w:themeFill="background1" w:themeFillShade="D9"/>
            <w:hideMark/>
          </w:tcPr>
          <w:p w14:paraId="482D9218" w14:textId="77777777" w:rsidR="00ED2520" w:rsidRPr="00E0390C" w:rsidRDefault="00ED2520">
            <w:pPr>
              <w:widowControl w:val="0"/>
              <w:autoSpaceDE w:val="0"/>
              <w:autoSpaceDN w:val="0"/>
              <w:adjustRightInd w:val="0"/>
              <w:spacing w:after="0" w:line="240" w:lineRule="auto"/>
              <w:rPr>
                <w:rFonts w:ascii="Calibri" w:eastAsia="Times New Roman" w:hAnsi="Calibri" w:cs="Arial"/>
                <w:color w:val="000000"/>
                <w:lang w:eastAsia="en-GB"/>
              </w:rPr>
            </w:pPr>
            <w:r w:rsidRPr="00E0390C">
              <w:rPr>
                <w:rFonts w:ascii="Calibri" w:hAnsi="Calibri" w:cs="Arial"/>
                <w:b/>
                <w:bCs/>
              </w:rPr>
              <w:t>PARKING STANDARDS ZONE CHARACTERISTICS AND LOCATIONS</w:t>
            </w:r>
          </w:p>
        </w:tc>
        <w:tc>
          <w:tcPr>
            <w:tcW w:w="1568" w:type="dxa"/>
            <w:gridSpan w:val="3"/>
            <w:tcBorders>
              <w:top w:val="single" w:sz="4" w:space="0" w:color="auto"/>
              <w:left w:val="nil"/>
              <w:bottom w:val="single" w:sz="4" w:space="0" w:color="auto"/>
              <w:right w:val="nil"/>
            </w:tcBorders>
            <w:shd w:val="clear" w:color="auto" w:fill="D9D9D9" w:themeFill="background1" w:themeFillShade="D9"/>
          </w:tcPr>
          <w:p w14:paraId="174A73A5" w14:textId="77777777" w:rsidR="00ED2520" w:rsidRPr="00E0390C" w:rsidRDefault="00ED2520">
            <w:pPr>
              <w:widowControl w:val="0"/>
              <w:autoSpaceDE w:val="0"/>
              <w:autoSpaceDN w:val="0"/>
              <w:adjustRightInd w:val="0"/>
              <w:spacing w:after="0" w:line="240" w:lineRule="auto"/>
              <w:rPr>
                <w:rFonts w:ascii="Calibri" w:eastAsia="Times New Roman" w:hAnsi="Calibri" w:cs="Arial"/>
                <w:color w:val="000000"/>
                <w:lang w:eastAsia="en-GB"/>
              </w:rPr>
            </w:pPr>
          </w:p>
        </w:tc>
        <w:tc>
          <w:tcPr>
            <w:tcW w:w="2055" w:type="dxa"/>
            <w:tcBorders>
              <w:top w:val="single" w:sz="4" w:space="0" w:color="auto"/>
              <w:left w:val="nil"/>
              <w:bottom w:val="single" w:sz="4" w:space="0" w:color="auto"/>
              <w:right w:val="nil"/>
            </w:tcBorders>
            <w:shd w:val="clear" w:color="auto" w:fill="D9D9D9" w:themeFill="background1" w:themeFillShade="D9"/>
          </w:tcPr>
          <w:p w14:paraId="1E433B03" w14:textId="77777777" w:rsidR="00ED2520" w:rsidRPr="00E0390C" w:rsidRDefault="00ED2520">
            <w:pPr>
              <w:widowControl w:val="0"/>
              <w:autoSpaceDE w:val="0"/>
              <w:autoSpaceDN w:val="0"/>
              <w:adjustRightInd w:val="0"/>
              <w:spacing w:after="0" w:line="240" w:lineRule="auto"/>
              <w:rPr>
                <w:rFonts w:ascii="Calibri" w:eastAsia="Times New Roman" w:hAnsi="Calibri" w:cs="Arial"/>
                <w:color w:val="000000"/>
                <w:lang w:eastAsia="en-GB"/>
              </w:rPr>
            </w:pPr>
          </w:p>
        </w:tc>
        <w:tc>
          <w:tcPr>
            <w:tcW w:w="3473" w:type="dxa"/>
            <w:tcBorders>
              <w:top w:val="single" w:sz="4" w:space="0" w:color="auto"/>
              <w:left w:val="nil"/>
              <w:bottom w:val="single" w:sz="4" w:space="0" w:color="auto"/>
              <w:right w:val="single" w:sz="4" w:space="0" w:color="auto"/>
            </w:tcBorders>
            <w:shd w:val="clear" w:color="auto" w:fill="D9D9D9" w:themeFill="background1" w:themeFillShade="D9"/>
          </w:tcPr>
          <w:p w14:paraId="4E447AB8" w14:textId="13DE09E0" w:rsidR="00ED2520" w:rsidRPr="00E0390C" w:rsidRDefault="00ED2520">
            <w:pPr>
              <w:widowControl w:val="0"/>
              <w:autoSpaceDE w:val="0"/>
              <w:autoSpaceDN w:val="0"/>
              <w:adjustRightInd w:val="0"/>
              <w:spacing w:after="0" w:line="240" w:lineRule="auto"/>
              <w:rPr>
                <w:rFonts w:ascii="Calibri" w:eastAsia="Times New Roman" w:hAnsi="Calibri" w:cs="Arial"/>
                <w:color w:val="000000"/>
                <w:lang w:eastAsia="en-GB"/>
              </w:rPr>
            </w:pPr>
          </w:p>
        </w:tc>
      </w:tr>
      <w:tr w:rsidR="005703D7" w:rsidRPr="00E0390C" w14:paraId="2E163CA3" w14:textId="77777777" w:rsidTr="00ED2520">
        <w:trPr>
          <w:trHeight w:val="271"/>
        </w:trPr>
        <w:tc>
          <w:tcPr>
            <w:tcW w:w="759" w:type="dxa"/>
            <w:tcBorders>
              <w:top w:val="single" w:sz="4" w:space="0" w:color="auto"/>
              <w:left w:val="single" w:sz="4" w:space="0" w:color="auto"/>
              <w:bottom w:val="single" w:sz="4" w:space="0" w:color="auto"/>
              <w:right w:val="single" w:sz="4" w:space="0" w:color="auto"/>
            </w:tcBorders>
            <w:shd w:val="solid" w:color="FFFFFF" w:fill="auto"/>
            <w:hideMark/>
          </w:tcPr>
          <w:p w14:paraId="7F891EB1" w14:textId="77777777" w:rsidR="005703D7" w:rsidRPr="00E0390C" w:rsidRDefault="005703D7">
            <w:pPr>
              <w:widowControl w:val="0"/>
              <w:autoSpaceDE w:val="0"/>
              <w:autoSpaceDN w:val="0"/>
              <w:adjustRightInd w:val="0"/>
              <w:spacing w:after="120" w:line="240" w:lineRule="auto"/>
              <w:rPr>
                <w:rFonts w:ascii="Calibri" w:hAnsi="Calibri" w:cs="Arial"/>
              </w:rPr>
            </w:pPr>
            <w:r w:rsidRPr="00E0390C">
              <w:rPr>
                <w:rFonts w:ascii="Calibri" w:hAnsi="Calibri" w:cs="Arial"/>
              </w:rPr>
              <w:t>Z1</w:t>
            </w:r>
          </w:p>
        </w:tc>
        <w:tc>
          <w:tcPr>
            <w:tcW w:w="1376" w:type="dxa"/>
            <w:tcBorders>
              <w:top w:val="single" w:sz="4" w:space="0" w:color="auto"/>
              <w:left w:val="single" w:sz="4" w:space="0" w:color="auto"/>
              <w:bottom w:val="single" w:sz="4" w:space="0" w:color="auto"/>
              <w:right w:val="single" w:sz="4" w:space="0" w:color="auto"/>
            </w:tcBorders>
            <w:shd w:val="solid" w:color="FFFFFF" w:fill="auto"/>
            <w:hideMark/>
          </w:tcPr>
          <w:p w14:paraId="4A6B72A6" w14:textId="77777777" w:rsidR="005703D7" w:rsidRPr="00E0390C" w:rsidRDefault="005703D7">
            <w:pPr>
              <w:widowControl w:val="0"/>
              <w:autoSpaceDE w:val="0"/>
              <w:autoSpaceDN w:val="0"/>
              <w:adjustRightInd w:val="0"/>
              <w:spacing w:after="0" w:line="240" w:lineRule="auto"/>
              <w:rPr>
                <w:rFonts w:ascii="Calibri" w:hAnsi="Calibri" w:cs="Arial"/>
              </w:rPr>
            </w:pPr>
            <w:r w:rsidRPr="00E0390C">
              <w:rPr>
                <w:rFonts w:ascii="Calibri" w:hAnsi="Calibri" w:cs="Arial"/>
              </w:rPr>
              <w:t xml:space="preserve">Langley Consortium </w:t>
            </w:r>
          </w:p>
        </w:tc>
        <w:tc>
          <w:tcPr>
            <w:tcW w:w="5379" w:type="dxa"/>
            <w:gridSpan w:val="6"/>
            <w:tcBorders>
              <w:top w:val="single" w:sz="4" w:space="0" w:color="auto"/>
              <w:left w:val="single" w:sz="4" w:space="0" w:color="auto"/>
              <w:bottom w:val="single" w:sz="4" w:space="0" w:color="auto"/>
              <w:right w:val="single" w:sz="4" w:space="0" w:color="auto"/>
            </w:tcBorders>
            <w:shd w:val="solid" w:color="FFFFFF" w:fill="auto"/>
            <w:hideMark/>
          </w:tcPr>
          <w:p w14:paraId="171A1802" w14:textId="77777777" w:rsidR="005703D7" w:rsidRPr="00E0390C" w:rsidRDefault="005703D7">
            <w:pPr>
              <w:pStyle w:val="Default"/>
              <w:spacing w:after="120"/>
              <w:rPr>
                <w:rFonts w:ascii="Calibri" w:hAnsi="Calibri"/>
                <w:sz w:val="22"/>
                <w:szCs w:val="22"/>
              </w:rPr>
            </w:pPr>
            <w:r w:rsidRPr="00E0390C">
              <w:rPr>
                <w:rFonts w:ascii="Calibri" w:hAnsi="Calibri"/>
                <w:sz w:val="22"/>
                <w:szCs w:val="22"/>
              </w:rPr>
              <w:t xml:space="preserve">Agree that more generous car parking standards should apply to new developments in suburban / predominantly residential locations in Zone C. It is not considered appropriate to apply maximum car parking requirements across the whole of this Zone. </w:t>
            </w:r>
          </w:p>
        </w:tc>
        <w:tc>
          <w:tcPr>
            <w:tcW w:w="6378" w:type="dxa"/>
            <w:gridSpan w:val="3"/>
            <w:tcBorders>
              <w:top w:val="single" w:sz="4" w:space="0" w:color="auto"/>
              <w:left w:val="single" w:sz="4" w:space="0" w:color="auto"/>
              <w:bottom w:val="single" w:sz="4" w:space="0" w:color="auto"/>
              <w:right w:val="single" w:sz="4" w:space="0" w:color="auto"/>
            </w:tcBorders>
            <w:shd w:val="solid" w:color="FFFFFF" w:fill="auto"/>
            <w:hideMark/>
          </w:tcPr>
          <w:p w14:paraId="5F17C610" w14:textId="77777777" w:rsidR="005703D7" w:rsidRPr="00E0390C" w:rsidRDefault="005703D7">
            <w:pPr>
              <w:widowControl w:val="0"/>
              <w:autoSpaceDE w:val="0"/>
              <w:autoSpaceDN w:val="0"/>
              <w:adjustRightInd w:val="0"/>
              <w:spacing w:after="120" w:line="240" w:lineRule="auto"/>
              <w:rPr>
                <w:rFonts w:ascii="Calibri" w:hAnsi="Calibri" w:cs="Arial"/>
              </w:rPr>
            </w:pPr>
            <w:r w:rsidRPr="00E0390C">
              <w:rPr>
                <w:rFonts w:ascii="Calibri" w:hAnsi="Calibri"/>
              </w:rPr>
              <w:t>The Council acknowledges the requirements of para 106 of the NPPF and has reviewed the imposition of a maximum standard in Zone C. The SPD has been amended to remove the imposition of a maximum standard for residential and non-residential development in Zone C.</w:t>
            </w:r>
          </w:p>
        </w:tc>
      </w:tr>
      <w:tr w:rsidR="005703D7" w:rsidRPr="00E0390C" w14:paraId="4FD121E6" w14:textId="77777777" w:rsidTr="006E4A3F">
        <w:trPr>
          <w:trHeight w:val="271"/>
        </w:trPr>
        <w:tc>
          <w:tcPr>
            <w:tcW w:w="759" w:type="dxa"/>
            <w:tcBorders>
              <w:top w:val="single" w:sz="4" w:space="0" w:color="auto"/>
              <w:left w:val="single" w:sz="4" w:space="0" w:color="auto"/>
              <w:bottom w:val="single" w:sz="4" w:space="0" w:color="auto"/>
              <w:right w:val="single" w:sz="4" w:space="0" w:color="auto"/>
            </w:tcBorders>
            <w:shd w:val="solid" w:color="FFFFFF" w:fill="auto"/>
            <w:hideMark/>
          </w:tcPr>
          <w:p w14:paraId="2621177A" w14:textId="77777777" w:rsidR="005703D7" w:rsidRPr="00E0390C" w:rsidRDefault="005703D7">
            <w:pPr>
              <w:widowControl w:val="0"/>
              <w:autoSpaceDE w:val="0"/>
              <w:autoSpaceDN w:val="0"/>
              <w:adjustRightInd w:val="0"/>
              <w:spacing w:after="120" w:line="240" w:lineRule="auto"/>
              <w:rPr>
                <w:rFonts w:ascii="Calibri" w:hAnsi="Calibri" w:cs="Arial"/>
              </w:rPr>
            </w:pPr>
            <w:r w:rsidRPr="00E0390C">
              <w:rPr>
                <w:rFonts w:ascii="Calibri" w:hAnsi="Calibri" w:cs="Arial"/>
              </w:rPr>
              <w:t>Z2</w:t>
            </w:r>
          </w:p>
        </w:tc>
        <w:tc>
          <w:tcPr>
            <w:tcW w:w="1376" w:type="dxa"/>
            <w:tcBorders>
              <w:top w:val="single" w:sz="4" w:space="0" w:color="auto"/>
              <w:left w:val="single" w:sz="4" w:space="0" w:color="auto"/>
              <w:bottom w:val="single" w:sz="4" w:space="0" w:color="auto"/>
              <w:right w:val="single" w:sz="4" w:space="0" w:color="auto"/>
            </w:tcBorders>
            <w:shd w:val="solid" w:color="FFFFFF" w:fill="auto"/>
            <w:hideMark/>
          </w:tcPr>
          <w:p w14:paraId="5E8E6A20" w14:textId="77777777" w:rsidR="005703D7" w:rsidRPr="00E0390C" w:rsidRDefault="005703D7">
            <w:pPr>
              <w:widowControl w:val="0"/>
              <w:autoSpaceDE w:val="0"/>
              <w:autoSpaceDN w:val="0"/>
              <w:adjustRightInd w:val="0"/>
              <w:spacing w:after="0" w:line="240" w:lineRule="auto"/>
              <w:rPr>
                <w:rFonts w:ascii="Calibri" w:hAnsi="Calibri" w:cs="Arial"/>
              </w:rPr>
            </w:pPr>
            <w:r w:rsidRPr="00E0390C">
              <w:rPr>
                <w:rFonts w:ascii="Calibri" w:hAnsi="Calibri" w:cs="Arial"/>
              </w:rPr>
              <w:t>Planning Prospects Ltd (on behalf of St Modwen Homes Ltd)</w:t>
            </w:r>
          </w:p>
        </w:tc>
        <w:tc>
          <w:tcPr>
            <w:tcW w:w="5379" w:type="dxa"/>
            <w:gridSpan w:val="6"/>
            <w:tcBorders>
              <w:top w:val="single" w:sz="4" w:space="0" w:color="auto"/>
              <w:left w:val="single" w:sz="4" w:space="0" w:color="auto"/>
              <w:bottom w:val="single" w:sz="4" w:space="0" w:color="auto"/>
              <w:right w:val="single" w:sz="4" w:space="0" w:color="auto"/>
            </w:tcBorders>
            <w:shd w:val="solid" w:color="FFFFFF" w:fill="auto"/>
            <w:hideMark/>
          </w:tcPr>
          <w:p w14:paraId="188A406B" w14:textId="77777777" w:rsidR="005703D7" w:rsidRPr="00E0390C" w:rsidRDefault="005703D7">
            <w:pPr>
              <w:widowControl w:val="0"/>
              <w:autoSpaceDE w:val="0"/>
              <w:autoSpaceDN w:val="0"/>
              <w:adjustRightInd w:val="0"/>
              <w:spacing w:after="120" w:line="240" w:lineRule="auto"/>
              <w:rPr>
                <w:rFonts w:ascii="Calibri" w:hAnsi="Calibri" w:cs="Arial"/>
              </w:rPr>
            </w:pPr>
            <w:r w:rsidRPr="00E0390C">
              <w:rPr>
                <w:rFonts w:ascii="Calibri" w:hAnsi="Calibri" w:cs="Arial"/>
              </w:rPr>
              <w:t>The Zone B area defined for Longbridge Growth Area should be expanded to include the entire Longbridge Town Centre development (including land yet to be developed). It should include all land bounded by Cooper Way to the south, the railway line to the east, Longbridge Lane to the north and A38/B4120 to the west. All land within Longbridge Town Centre meets the characteristics defined for Zone B. It is a highly accessible location with good access to public transport including Longbridge Train Station as well as bus connections to Birmingham City Centre and the wider area. It is also well served by cycle and walking facilities.</w:t>
            </w:r>
          </w:p>
        </w:tc>
        <w:tc>
          <w:tcPr>
            <w:tcW w:w="6378" w:type="dxa"/>
            <w:gridSpan w:val="3"/>
            <w:tcBorders>
              <w:top w:val="single" w:sz="4" w:space="0" w:color="auto"/>
              <w:left w:val="single" w:sz="4" w:space="0" w:color="auto"/>
              <w:bottom w:val="single" w:sz="4" w:space="0" w:color="auto"/>
              <w:right w:val="single" w:sz="4" w:space="0" w:color="auto"/>
            </w:tcBorders>
            <w:shd w:val="solid" w:color="FFFFFF" w:fill="auto"/>
            <w:hideMark/>
          </w:tcPr>
          <w:p w14:paraId="0AD606D7" w14:textId="77777777" w:rsidR="005703D7" w:rsidRPr="00E0390C" w:rsidRDefault="00113333" w:rsidP="00F961DD">
            <w:pPr>
              <w:widowControl w:val="0"/>
              <w:autoSpaceDE w:val="0"/>
              <w:autoSpaceDN w:val="0"/>
              <w:adjustRightInd w:val="0"/>
              <w:spacing w:after="120" w:line="240" w:lineRule="auto"/>
              <w:rPr>
                <w:rFonts w:ascii="Calibri" w:hAnsi="Calibri" w:cs="Arial"/>
                <w:highlight w:val="yellow"/>
              </w:rPr>
            </w:pPr>
            <w:r w:rsidRPr="00E0390C">
              <w:rPr>
                <w:rFonts w:ascii="Calibri" w:hAnsi="Calibri" w:cs="Arial"/>
              </w:rPr>
              <w:t xml:space="preserve">The Longbridge boundary has been reviewed and remains unchanged as at present the areas mentioned do not meet the accessibility standards </w:t>
            </w:r>
            <w:r w:rsidR="00F961DD" w:rsidRPr="00E0390C">
              <w:rPr>
                <w:rFonts w:ascii="Calibri" w:hAnsi="Calibri" w:cs="Arial"/>
              </w:rPr>
              <w:t xml:space="preserve">or </w:t>
            </w:r>
            <w:r w:rsidRPr="00E0390C">
              <w:rPr>
                <w:rFonts w:ascii="Calibri" w:hAnsi="Calibri" w:cs="Arial"/>
              </w:rPr>
              <w:t xml:space="preserve">on-street parking control requirements to enable a change in zone.  However the standards will always be applied as guidance, and local flexibility will be considered, particularly where future development proposals include or can demonstrate improvements in accessibility and parking management to facilitate lower parking provision. </w:t>
            </w:r>
          </w:p>
        </w:tc>
      </w:tr>
    </w:tbl>
    <w:p w14:paraId="250E4C73" w14:textId="77777777" w:rsidR="005703D7" w:rsidRPr="00E0390C" w:rsidRDefault="005703D7" w:rsidP="005703D7">
      <w:pPr>
        <w:spacing w:after="120" w:line="240" w:lineRule="auto"/>
        <w:rPr>
          <w:rFonts w:ascii="Calibri" w:hAnsi="Calibri" w:cstheme="minorHAnsi"/>
          <w:sz w:val="20"/>
          <w:szCs w:val="20"/>
        </w:rPr>
      </w:pPr>
    </w:p>
    <w:tbl>
      <w:tblPr>
        <w:tblW w:w="13892" w:type="dxa"/>
        <w:tblInd w:w="-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40" w:type="dxa"/>
        </w:tblCellMar>
        <w:tblLook w:val="04A0" w:firstRow="1" w:lastRow="0" w:firstColumn="1" w:lastColumn="0" w:noHBand="0" w:noVBand="1"/>
        <w:tblCaption w:val="Issues and how Council have responsed"/>
        <w:tblDescription w:val="Issues and how Council have responsed"/>
      </w:tblPr>
      <w:tblGrid>
        <w:gridCol w:w="760"/>
        <w:gridCol w:w="1620"/>
        <w:gridCol w:w="1093"/>
        <w:gridCol w:w="158"/>
        <w:gridCol w:w="3315"/>
        <w:gridCol w:w="894"/>
        <w:gridCol w:w="2579"/>
        <w:gridCol w:w="1736"/>
        <w:gridCol w:w="1737"/>
      </w:tblGrid>
      <w:tr w:rsidR="005703D7" w:rsidRPr="00E0390C" w14:paraId="20483C18" w14:textId="77777777" w:rsidTr="00232334">
        <w:trPr>
          <w:trHeight w:val="322"/>
          <w:tblHeader/>
        </w:trPr>
        <w:tc>
          <w:tcPr>
            <w:tcW w:w="760" w:type="dxa"/>
            <w:tcBorders>
              <w:top w:val="single" w:sz="4" w:space="0" w:color="auto"/>
              <w:left w:val="single" w:sz="4" w:space="0" w:color="auto"/>
              <w:bottom w:val="single" w:sz="4" w:space="0" w:color="auto"/>
              <w:right w:val="single" w:sz="4" w:space="0" w:color="auto"/>
            </w:tcBorders>
            <w:shd w:val="clear" w:color="auto" w:fill="D9D9D9"/>
            <w:hideMark/>
          </w:tcPr>
          <w:p w14:paraId="30978DBA" w14:textId="77777777" w:rsidR="005703D7" w:rsidRPr="00E0390C" w:rsidRDefault="005703D7">
            <w:pPr>
              <w:widowControl w:val="0"/>
              <w:autoSpaceDE w:val="0"/>
              <w:autoSpaceDN w:val="0"/>
              <w:adjustRightInd w:val="0"/>
              <w:spacing w:after="120" w:line="240" w:lineRule="auto"/>
              <w:rPr>
                <w:rFonts w:ascii="Calibri" w:hAnsi="Calibri" w:cstheme="minorHAnsi"/>
                <w:b/>
              </w:rPr>
            </w:pPr>
            <w:r w:rsidRPr="00E0390C">
              <w:rPr>
                <w:rFonts w:ascii="Calibri" w:hAnsi="Calibri" w:cstheme="minorHAnsi"/>
                <w:b/>
              </w:rPr>
              <w:lastRenderedPageBreak/>
              <w:t>Rep ID</w:t>
            </w:r>
          </w:p>
        </w:tc>
        <w:tc>
          <w:tcPr>
            <w:tcW w:w="1620" w:type="dxa"/>
            <w:tcBorders>
              <w:top w:val="single" w:sz="4" w:space="0" w:color="auto"/>
              <w:left w:val="single" w:sz="4" w:space="0" w:color="auto"/>
              <w:bottom w:val="single" w:sz="4" w:space="0" w:color="auto"/>
              <w:right w:val="single" w:sz="4" w:space="0" w:color="auto"/>
            </w:tcBorders>
            <w:shd w:val="clear" w:color="auto" w:fill="D9D9D9"/>
            <w:hideMark/>
          </w:tcPr>
          <w:p w14:paraId="4124EA05" w14:textId="77777777" w:rsidR="005703D7" w:rsidRPr="00E0390C" w:rsidRDefault="005703D7">
            <w:pPr>
              <w:widowControl w:val="0"/>
              <w:autoSpaceDE w:val="0"/>
              <w:autoSpaceDN w:val="0"/>
              <w:adjustRightInd w:val="0"/>
              <w:spacing w:after="0" w:line="240" w:lineRule="auto"/>
              <w:rPr>
                <w:rFonts w:ascii="Calibri" w:hAnsi="Calibri" w:cstheme="minorHAnsi"/>
                <w:b/>
              </w:rPr>
            </w:pPr>
            <w:r w:rsidRPr="00E0390C">
              <w:rPr>
                <w:rFonts w:ascii="Calibri" w:hAnsi="Calibri" w:cstheme="minorHAnsi"/>
                <w:b/>
              </w:rPr>
              <w:t>Name</w:t>
            </w:r>
          </w:p>
        </w:tc>
        <w:tc>
          <w:tcPr>
            <w:tcW w:w="1251"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4032864D" w14:textId="77777777" w:rsidR="005703D7" w:rsidRPr="00E0390C" w:rsidRDefault="005703D7">
            <w:pPr>
              <w:widowControl w:val="0"/>
              <w:autoSpaceDE w:val="0"/>
              <w:autoSpaceDN w:val="0"/>
              <w:adjustRightInd w:val="0"/>
              <w:spacing w:after="120" w:line="240" w:lineRule="auto"/>
              <w:rPr>
                <w:rFonts w:ascii="Calibri" w:hAnsi="Calibri" w:cstheme="minorHAnsi"/>
                <w:b/>
              </w:rPr>
            </w:pPr>
            <w:r w:rsidRPr="00E0390C">
              <w:rPr>
                <w:rFonts w:ascii="Calibri" w:hAnsi="Calibri" w:cstheme="minorHAnsi"/>
                <w:b/>
              </w:rPr>
              <w:t>Land use/mode</w:t>
            </w:r>
          </w:p>
        </w:tc>
        <w:tc>
          <w:tcPr>
            <w:tcW w:w="4209"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6D57128F" w14:textId="77777777" w:rsidR="005703D7" w:rsidRPr="00E0390C" w:rsidRDefault="005703D7">
            <w:pPr>
              <w:widowControl w:val="0"/>
              <w:autoSpaceDE w:val="0"/>
              <w:autoSpaceDN w:val="0"/>
              <w:adjustRightInd w:val="0"/>
              <w:spacing w:after="120" w:line="240" w:lineRule="auto"/>
              <w:rPr>
                <w:rFonts w:ascii="Calibri" w:hAnsi="Calibri" w:cstheme="minorHAnsi"/>
                <w:b/>
              </w:rPr>
            </w:pPr>
            <w:r w:rsidRPr="00E0390C">
              <w:rPr>
                <w:rFonts w:ascii="Calibri" w:hAnsi="Calibri" w:cstheme="minorHAnsi"/>
                <w:b/>
              </w:rPr>
              <w:t>Main Issues raised</w:t>
            </w:r>
          </w:p>
        </w:tc>
        <w:tc>
          <w:tcPr>
            <w:tcW w:w="6052"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406FE8F1" w14:textId="77777777" w:rsidR="005703D7" w:rsidRPr="00E0390C" w:rsidRDefault="005703D7">
            <w:pPr>
              <w:widowControl w:val="0"/>
              <w:autoSpaceDE w:val="0"/>
              <w:autoSpaceDN w:val="0"/>
              <w:adjustRightInd w:val="0"/>
              <w:spacing w:after="120" w:line="240" w:lineRule="auto"/>
              <w:rPr>
                <w:rFonts w:ascii="Calibri" w:hAnsi="Calibri" w:cstheme="minorHAnsi"/>
                <w:b/>
              </w:rPr>
            </w:pPr>
            <w:r w:rsidRPr="00E0390C">
              <w:rPr>
                <w:rFonts w:ascii="Calibri" w:hAnsi="Calibri" w:cstheme="minorHAnsi"/>
                <w:b/>
              </w:rPr>
              <w:t xml:space="preserve">Council response and how issues have been addressed </w:t>
            </w:r>
          </w:p>
        </w:tc>
      </w:tr>
      <w:tr w:rsidR="00232334" w:rsidRPr="00E0390C" w14:paraId="50DCF333" w14:textId="77777777" w:rsidTr="00232334">
        <w:trPr>
          <w:trHeight w:val="389"/>
        </w:trPr>
        <w:tc>
          <w:tcPr>
            <w:tcW w:w="3473" w:type="dxa"/>
            <w:gridSpan w:val="3"/>
            <w:tcBorders>
              <w:top w:val="single" w:sz="4" w:space="0" w:color="auto"/>
              <w:left w:val="single" w:sz="4" w:space="0" w:color="auto"/>
              <w:bottom w:val="single" w:sz="4" w:space="0" w:color="auto"/>
              <w:right w:val="nil"/>
            </w:tcBorders>
            <w:shd w:val="clear" w:color="auto" w:fill="D9D9D9" w:themeFill="background1" w:themeFillShade="D9"/>
            <w:hideMark/>
          </w:tcPr>
          <w:p w14:paraId="24B12CE2" w14:textId="77777777" w:rsidR="00232334" w:rsidRPr="00E0390C" w:rsidRDefault="00232334">
            <w:pPr>
              <w:widowControl w:val="0"/>
              <w:autoSpaceDE w:val="0"/>
              <w:autoSpaceDN w:val="0"/>
              <w:adjustRightInd w:val="0"/>
              <w:spacing w:after="0" w:line="240" w:lineRule="auto"/>
              <w:rPr>
                <w:rFonts w:ascii="Calibri" w:eastAsia="Times New Roman" w:hAnsi="Calibri" w:cstheme="minorHAnsi"/>
                <w:color w:val="000000"/>
                <w:lang w:eastAsia="en-GB"/>
              </w:rPr>
            </w:pPr>
            <w:r w:rsidRPr="00E0390C">
              <w:rPr>
                <w:rFonts w:ascii="Calibri" w:eastAsia="Times New Roman" w:hAnsi="Calibri" w:cstheme="minorHAnsi"/>
                <w:b/>
                <w:color w:val="000000"/>
                <w:lang w:eastAsia="en-GB"/>
              </w:rPr>
              <w:t>PARKING STANDARDS</w:t>
            </w:r>
          </w:p>
        </w:tc>
        <w:tc>
          <w:tcPr>
            <w:tcW w:w="3473" w:type="dxa"/>
            <w:gridSpan w:val="2"/>
            <w:tcBorders>
              <w:top w:val="single" w:sz="4" w:space="0" w:color="auto"/>
              <w:left w:val="nil"/>
              <w:bottom w:val="single" w:sz="4" w:space="0" w:color="auto"/>
              <w:right w:val="nil"/>
            </w:tcBorders>
            <w:shd w:val="clear" w:color="auto" w:fill="D9D9D9" w:themeFill="background1" w:themeFillShade="D9"/>
          </w:tcPr>
          <w:p w14:paraId="3C139F43" w14:textId="77777777" w:rsidR="00232334" w:rsidRPr="00E0390C" w:rsidRDefault="00232334">
            <w:pPr>
              <w:widowControl w:val="0"/>
              <w:autoSpaceDE w:val="0"/>
              <w:autoSpaceDN w:val="0"/>
              <w:adjustRightInd w:val="0"/>
              <w:spacing w:after="0" w:line="240" w:lineRule="auto"/>
              <w:rPr>
                <w:rFonts w:ascii="Calibri" w:eastAsia="Times New Roman" w:hAnsi="Calibri" w:cstheme="minorHAnsi"/>
                <w:color w:val="000000"/>
                <w:lang w:eastAsia="en-GB"/>
              </w:rPr>
            </w:pPr>
          </w:p>
        </w:tc>
        <w:tc>
          <w:tcPr>
            <w:tcW w:w="3473" w:type="dxa"/>
            <w:gridSpan w:val="2"/>
            <w:tcBorders>
              <w:top w:val="single" w:sz="4" w:space="0" w:color="auto"/>
              <w:left w:val="nil"/>
              <w:bottom w:val="single" w:sz="4" w:space="0" w:color="auto"/>
              <w:right w:val="nil"/>
            </w:tcBorders>
            <w:shd w:val="clear" w:color="auto" w:fill="D9D9D9" w:themeFill="background1" w:themeFillShade="D9"/>
          </w:tcPr>
          <w:p w14:paraId="57D199EA" w14:textId="77777777" w:rsidR="00232334" w:rsidRPr="00E0390C" w:rsidRDefault="00232334">
            <w:pPr>
              <w:widowControl w:val="0"/>
              <w:autoSpaceDE w:val="0"/>
              <w:autoSpaceDN w:val="0"/>
              <w:adjustRightInd w:val="0"/>
              <w:spacing w:after="0" w:line="240" w:lineRule="auto"/>
              <w:rPr>
                <w:rFonts w:ascii="Calibri" w:eastAsia="Times New Roman" w:hAnsi="Calibri" w:cstheme="minorHAnsi"/>
                <w:color w:val="000000"/>
                <w:lang w:eastAsia="en-GB"/>
              </w:rPr>
            </w:pPr>
          </w:p>
        </w:tc>
        <w:tc>
          <w:tcPr>
            <w:tcW w:w="1736" w:type="dxa"/>
            <w:tcBorders>
              <w:top w:val="single" w:sz="4" w:space="0" w:color="auto"/>
              <w:left w:val="nil"/>
              <w:bottom w:val="single" w:sz="4" w:space="0" w:color="auto"/>
              <w:right w:val="nil"/>
            </w:tcBorders>
            <w:shd w:val="clear" w:color="auto" w:fill="D9D9D9" w:themeFill="background1" w:themeFillShade="D9"/>
          </w:tcPr>
          <w:p w14:paraId="6865F52E" w14:textId="77777777" w:rsidR="00232334" w:rsidRPr="00E0390C" w:rsidRDefault="00232334">
            <w:pPr>
              <w:widowControl w:val="0"/>
              <w:autoSpaceDE w:val="0"/>
              <w:autoSpaceDN w:val="0"/>
              <w:adjustRightInd w:val="0"/>
              <w:spacing w:after="0" w:line="240" w:lineRule="auto"/>
              <w:rPr>
                <w:rFonts w:ascii="Calibri" w:eastAsia="Times New Roman" w:hAnsi="Calibri" w:cstheme="minorHAnsi"/>
                <w:color w:val="000000"/>
                <w:lang w:eastAsia="en-GB"/>
              </w:rPr>
            </w:pPr>
          </w:p>
        </w:tc>
        <w:tc>
          <w:tcPr>
            <w:tcW w:w="1737" w:type="dxa"/>
            <w:tcBorders>
              <w:top w:val="single" w:sz="4" w:space="0" w:color="auto"/>
              <w:left w:val="nil"/>
              <w:bottom w:val="single" w:sz="4" w:space="0" w:color="auto"/>
              <w:right w:val="single" w:sz="4" w:space="0" w:color="auto"/>
            </w:tcBorders>
            <w:shd w:val="clear" w:color="auto" w:fill="D9D9D9" w:themeFill="background1" w:themeFillShade="D9"/>
          </w:tcPr>
          <w:p w14:paraId="0E3636B2" w14:textId="64388C29" w:rsidR="00232334" w:rsidRPr="00E0390C" w:rsidRDefault="00232334">
            <w:pPr>
              <w:widowControl w:val="0"/>
              <w:autoSpaceDE w:val="0"/>
              <w:autoSpaceDN w:val="0"/>
              <w:adjustRightInd w:val="0"/>
              <w:spacing w:after="0" w:line="240" w:lineRule="auto"/>
              <w:rPr>
                <w:rFonts w:ascii="Calibri" w:eastAsia="Times New Roman" w:hAnsi="Calibri" w:cstheme="minorHAnsi"/>
                <w:color w:val="000000"/>
                <w:lang w:eastAsia="en-GB"/>
              </w:rPr>
            </w:pPr>
          </w:p>
        </w:tc>
      </w:tr>
      <w:tr w:rsidR="005703D7" w:rsidRPr="00E0390C" w14:paraId="10FDEA96" w14:textId="77777777" w:rsidTr="00232334">
        <w:trPr>
          <w:trHeight w:val="306"/>
        </w:trPr>
        <w:tc>
          <w:tcPr>
            <w:tcW w:w="760" w:type="dxa"/>
            <w:tcBorders>
              <w:top w:val="single" w:sz="4" w:space="0" w:color="auto"/>
              <w:left w:val="single" w:sz="4" w:space="0" w:color="auto"/>
              <w:bottom w:val="single" w:sz="4" w:space="0" w:color="auto"/>
              <w:right w:val="single" w:sz="4" w:space="0" w:color="auto"/>
            </w:tcBorders>
            <w:shd w:val="solid" w:color="FFFFFF" w:fill="auto"/>
            <w:hideMark/>
          </w:tcPr>
          <w:p w14:paraId="476ACFA2" w14:textId="77777777" w:rsidR="005703D7" w:rsidRPr="00E0390C" w:rsidRDefault="005703D7">
            <w:pPr>
              <w:widowControl w:val="0"/>
              <w:autoSpaceDE w:val="0"/>
              <w:autoSpaceDN w:val="0"/>
              <w:adjustRightInd w:val="0"/>
              <w:spacing w:after="120" w:line="240" w:lineRule="auto"/>
              <w:rPr>
                <w:rFonts w:ascii="Calibri" w:hAnsi="Calibri" w:cstheme="minorHAnsi"/>
              </w:rPr>
            </w:pPr>
            <w:r w:rsidRPr="00E0390C">
              <w:rPr>
                <w:rFonts w:ascii="Calibri" w:hAnsi="Calibri" w:cstheme="minorHAnsi"/>
              </w:rPr>
              <w:t>PS1</w:t>
            </w:r>
          </w:p>
        </w:tc>
        <w:tc>
          <w:tcPr>
            <w:tcW w:w="1620" w:type="dxa"/>
            <w:tcBorders>
              <w:top w:val="single" w:sz="4" w:space="0" w:color="auto"/>
              <w:left w:val="single" w:sz="4" w:space="0" w:color="auto"/>
              <w:bottom w:val="single" w:sz="4" w:space="0" w:color="auto"/>
              <w:right w:val="single" w:sz="4" w:space="0" w:color="auto"/>
            </w:tcBorders>
            <w:shd w:val="solid" w:color="FFFFFF" w:fill="auto"/>
            <w:hideMark/>
          </w:tcPr>
          <w:p w14:paraId="67AC471A" w14:textId="77777777" w:rsidR="005703D7" w:rsidRPr="00E0390C" w:rsidRDefault="005703D7">
            <w:pPr>
              <w:widowControl w:val="0"/>
              <w:autoSpaceDE w:val="0"/>
              <w:autoSpaceDN w:val="0"/>
              <w:adjustRightInd w:val="0"/>
              <w:spacing w:after="0" w:line="240" w:lineRule="auto"/>
              <w:rPr>
                <w:rFonts w:ascii="Calibri" w:eastAsia="Times New Roman" w:hAnsi="Calibri" w:cstheme="minorHAnsi"/>
                <w:color w:val="000000"/>
                <w:lang w:eastAsia="en-GB"/>
              </w:rPr>
            </w:pPr>
            <w:r w:rsidRPr="00E0390C">
              <w:rPr>
                <w:rFonts w:ascii="Calibri" w:eastAsia="Times New Roman" w:hAnsi="Calibri" w:cstheme="minorHAnsi"/>
                <w:color w:val="000000"/>
                <w:lang w:eastAsia="en-GB"/>
              </w:rPr>
              <w:t xml:space="preserve">Push Bikes </w:t>
            </w:r>
          </w:p>
          <w:p w14:paraId="573094B3" w14:textId="77777777" w:rsidR="005703D7" w:rsidRPr="00E0390C" w:rsidRDefault="005703D7">
            <w:pPr>
              <w:widowControl w:val="0"/>
              <w:autoSpaceDE w:val="0"/>
              <w:autoSpaceDN w:val="0"/>
              <w:adjustRightInd w:val="0"/>
              <w:spacing w:after="0" w:line="240" w:lineRule="auto"/>
              <w:rPr>
                <w:rFonts w:ascii="Calibri" w:eastAsia="Times New Roman" w:hAnsi="Calibri" w:cstheme="minorHAnsi"/>
                <w:color w:val="000000"/>
                <w:lang w:eastAsia="en-GB"/>
              </w:rPr>
            </w:pPr>
            <w:r w:rsidRPr="00E0390C">
              <w:rPr>
                <w:rFonts w:ascii="Calibri" w:eastAsia="Times New Roman" w:hAnsi="Calibri" w:cstheme="minorHAnsi"/>
                <w:color w:val="000000"/>
                <w:lang w:eastAsia="en-GB"/>
              </w:rPr>
              <w:t>&amp;</w:t>
            </w:r>
          </w:p>
          <w:p w14:paraId="7DC57236" w14:textId="77777777" w:rsidR="005703D7" w:rsidRPr="00E0390C" w:rsidRDefault="005703D7">
            <w:pPr>
              <w:widowControl w:val="0"/>
              <w:autoSpaceDE w:val="0"/>
              <w:autoSpaceDN w:val="0"/>
              <w:adjustRightInd w:val="0"/>
              <w:spacing w:after="0" w:line="240" w:lineRule="auto"/>
              <w:rPr>
                <w:rFonts w:ascii="Calibri" w:hAnsi="Calibri" w:cstheme="minorHAnsi"/>
              </w:rPr>
            </w:pPr>
            <w:r w:rsidRPr="00E0390C">
              <w:rPr>
                <w:rFonts w:ascii="Calibri" w:eastAsia="Times New Roman" w:hAnsi="Calibri" w:cstheme="minorHAnsi"/>
                <w:color w:val="000000"/>
                <w:lang w:eastAsia="en-GB"/>
              </w:rPr>
              <w:t>Bike West Midlands Network</w:t>
            </w:r>
          </w:p>
        </w:tc>
        <w:tc>
          <w:tcPr>
            <w:tcW w:w="1251" w:type="dxa"/>
            <w:gridSpan w:val="2"/>
            <w:tcBorders>
              <w:top w:val="single" w:sz="4" w:space="0" w:color="auto"/>
              <w:left w:val="single" w:sz="4" w:space="0" w:color="auto"/>
              <w:bottom w:val="single" w:sz="4" w:space="0" w:color="auto"/>
              <w:right w:val="single" w:sz="4" w:space="0" w:color="auto"/>
            </w:tcBorders>
            <w:shd w:val="solid" w:color="FFFFFF" w:fill="auto"/>
            <w:hideMark/>
          </w:tcPr>
          <w:p w14:paraId="1ABB83FF" w14:textId="77777777" w:rsidR="005703D7" w:rsidRPr="00E0390C" w:rsidRDefault="005703D7">
            <w:pPr>
              <w:pStyle w:val="NoSpacing"/>
              <w:spacing w:after="120"/>
              <w:rPr>
                <w:rFonts w:ascii="Calibri" w:hAnsi="Calibri" w:cstheme="minorHAnsi"/>
              </w:rPr>
            </w:pPr>
            <w:r w:rsidRPr="00E0390C">
              <w:rPr>
                <w:rFonts w:ascii="Calibri" w:hAnsi="Calibri" w:cstheme="minorHAnsi"/>
              </w:rPr>
              <w:t>Cycle parking</w:t>
            </w:r>
          </w:p>
        </w:tc>
        <w:tc>
          <w:tcPr>
            <w:tcW w:w="4209" w:type="dxa"/>
            <w:gridSpan w:val="2"/>
            <w:tcBorders>
              <w:top w:val="single" w:sz="4" w:space="0" w:color="auto"/>
              <w:left w:val="single" w:sz="4" w:space="0" w:color="auto"/>
              <w:bottom w:val="single" w:sz="4" w:space="0" w:color="auto"/>
              <w:right w:val="single" w:sz="4" w:space="0" w:color="auto"/>
            </w:tcBorders>
            <w:shd w:val="solid" w:color="FFFFFF" w:fill="auto"/>
            <w:hideMark/>
          </w:tcPr>
          <w:p w14:paraId="26C38336" w14:textId="77777777" w:rsidR="005703D7" w:rsidRPr="00E0390C" w:rsidRDefault="005703D7">
            <w:pPr>
              <w:widowControl w:val="0"/>
              <w:autoSpaceDE w:val="0"/>
              <w:autoSpaceDN w:val="0"/>
              <w:adjustRightInd w:val="0"/>
              <w:spacing w:after="120" w:line="240" w:lineRule="auto"/>
              <w:rPr>
                <w:rFonts w:ascii="Calibri" w:hAnsi="Calibri" w:cstheme="minorHAnsi"/>
              </w:rPr>
            </w:pPr>
            <w:r w:rsidRPr="00E0390C">
              <w:rPr>
                <w:rFonts w:ascii="Calibri" w:eastAsia="Times New Roman" w:hAnsi="Calibri" w:cstheme="minorHAnsi"/>
                <w:color w:val="000000"/>
                <w:lang w:eastAsia="en-GB"/>
              </w:rPr>
              <w:t>There are no standards provided for provision of electric cycle parking. This is a growth market which needs to be catered for. The Parking SPD needs to include standards for electric cycle parking.</w:t>
            </w:r>
          </w:p>
        </w:tc>
        <w:tc>
          <w:tcPr>
            <w:tcW w:w="6052" w:type="dxa"/>
            <w:gridSpan w:val="3"/>
            <w:tcBorders>
              <w:top w:val="single" w:sz="4" w:space="0" w:color="auto"/>
              <w:left w:val="single" w:sz="4" w:space="0" w:color="auto"/>
              <w:bottom w:val="single" w:sz="4" w:space="0" w:color="auto"/>
              <w:right w:val="single" w:sz="4" w:space="0" w:color="auto"/>
            </w:tcBorders>
            <w:shd w:val="solid" w:color="FFFFFF" w:fill="auto"/>
            <w:hideMark/>
          </w:tcPr>
          <w:p w14:paraId="358D8396" w14:textId="77777777" w:rsidR="005703D7" w:rsidRPr="00E0390C" w:rsidRDefault="005703D7">
            <w:pPr>
              <w:widowControl w:val="0"/>
              <w:autoSpaceDE w:val="0"/>
              <w:autoSpaceDN w:val="0"/>
              <w:adjustRightInd w:val="0"/>
              <w:spacing w:after="120" w:line="240" w:lineRule="auto"/>
              <w:rPr>
                <w:rFonts w:ascii="Calibri" w:hAnsi="Calibri" w:cstheme="minorHAnsi"/>
                <w:highlight w:val="yellow"/>
              </w:rPr>
            </w:pPr>
            <w:r w:rsidRPr="00E0390C">
              <w:rPr>
                <w:rFonts w:ascii="Calibri" w:hAnsi="Calibri" w:cstheme="minorHAnsi"/>
              </w:rPr>
              <w:t xml:space="preserve">As this is an emerging market there is a current lack of evidence to identify demand and best practice. The Council will monitor the need for electric cycle parking provision and support provision where appropriate. </w:t>
            </w:r>
          </w:p>
        </w:tc>
      </w:tr>
      <w:tr w:rsidR="005703D7" w:rsidRPr="00E0390C" w14:paraId="225469CE" w14:textId="77777777" w:rsidTr="00232334">
        <w:trPr>
          <w:trHeight w:val="306"/>
        </w:trPr>
        <w:tc>
          <w:tcPr>
            <w:tcW w:w="760" w:type="dxa"/>
            <w:tcBorders>
              <w:top w:val="single" w:sz="4" w:space="0" w:color="auto"/>
              <w:left w:val="single" w:sz="4" w:space="0" w:color="auto"/>
              <w:bottom w:val="single" w:sz="4" w:space="0" w:color="auto"/>
              <w:right w:val="single" w:sz="4" w:space="0" w:color="auto"/>
            </w:tcBorders>
            <w:shd w:val="solid" w:color="FFFFFF" w:fill="auto"/>
            <w:hideMark/>
          </w:tcPr>
          <w:p w14:paraId="781D2ED7" w14:textId="77777777" w:rsidR="005703D7" w:rsidRPr="00E0390C" w:rsidRDefault="005703D7">
            <w:pPr>
              <w:widowControl w:val="0"/>
              <w:autoSpaceDE w:val="0"/>
              <w:autoSpaceDN w:val="0"/>
              <w:adjustRightInd w:val="0"/>
              <w:spacing w:after="120" w:line="240" w:lineRule="auto"/>
              <w:rPr>
                <w:rFonts w:ascii="Calibri" w:hAnsi="Calibri" w:cstheme="minorHAnsi"/>
              </w:rPr>
            </w:pPr>
            <w:r w:rsidRPr="00E0390C">
              <w:rPr>
                <w:rFonts w:ascii="Calibri" w:hAnsi="Calibri" w:cstheme="minorHAnsi"/>
              </w:rPr>
              <w:t>PS2</w:t>
            </w:r>
          </w:p>
        </w:tc>
        <w:tc>
          <w:tcPr>
            <w:tcW w:w="1620" w:type="dxa"/>
            <w:tcBorders>
              <w:top w:val="single" w:sz="4" w:space="0" w:color="auto"/>
              <w:left w:val="single" w:sz="4" w:space="0" w:color="auto"/>
              <w:bottom w:val="single" w:sz="4" w:space="0" w:color="auto"/>
              <w:right w:val="single" w:sz="4" w:space="0" w:color="auto"/>
            </w:tcBorders>
            <w:shd w:val="solid" w:color="FFFFFF" w:fill="auto"/>
            <w:hideMark/>
          </w:tcPr>
          <w:p w14:paraId="129AF0B5" w14:textId="77777777" w:rsidR="005703D7" w:rsidRPr="00E0390C" w:rsidRDefault="005703D7">
            <w:pPr>
              <w:widowControl w:val="0"/>
              <w:autoSpaceDE w:val="0"/>
              <w:autoSpaceDN w:val="0"/>
              <w:adjustRightInd w:val="0"/>
              <w:spacing w:after="0" w:line="240" w:lineRule="auto"/>
              <w:rPr>
                <w:rFonts w:ascii="Calibri" w:eastAsia="Times New Roman" w:hAnsi="Calibri" w:cstheme="minorHAnsi"/>
                <w:color w:val="000000"/>
                <w:lang w:eastAsia="en-GB"/>
              </w:rPr>
            </w:pPr>
            <w:r w:rsidRPr="00E0390C">
              <w:rPr>
                <w:rFonts w:ascii="Calibri" w:eastAsia="Times New Roman" w:hAnsi="Calibri" w:cstheme="minorHAnsi"/>
                <w:color w:val="000000"/>
                <w:lang w:eastAsia="en-GB"/>
              </w:rPr>
              <w:t xml:space="preserve">Push Bikes </w:t>
            </w:r>
          </w:p>
          <w:p w14:paraId="5D111A4E" w14:textId="77777777" w:rsidR="005703D7" w:rsidRPr="00E0390C" w:rsidRDefault="005703D7">
            <w:pPr>
              <w:widowControl w:val="0"/>
              <w:autoSpaceDE w:val="0"/>
              <w:autoSpaceDN w:val="0"/>
              <w:adjustRightInd w:val="0"/>
              <w:spacing w:after="0" w:line="240" w:lineRule="auto"/>
              <w:rPr>
                <w:rFonts w:ascii="Calibri" w:eastAsia="Times New Roman" w:hAnsi="Calibri" w:cstheme="minorHAnsi"/>
                <w:color w:val="000000"/>
                <w:lang w:eastAsia="en-GB"/>
              </w:rPr>
            </w:pPr>
            <w:r w:rsidRPr="00E0390C">
              <w:rPr>
                <w:rFonts w:ascii="Calibri" w:eastAsia="Times New Roman" w:hAnsi="Calibri" w:cstheme="minorHAnsi"/>
                <w:color w:val="000000"/>
                <w:lang w:eastAsia="en-GB"/>
              </w:rPr>
              <w:t>&amp;</w:t>
            </w:r>
          </w:p>
          <w:p w14:paraId="742B1845" w14:textId="77777777" w:rsidR="005703D7" w:rsidRPr="00E0390C" w:rsidRDefault="005703D7">
            <w:pPr>
              <w:widowControl w:val="0"/>
              <w:autoSpaceDE w:val="0"/>
              <w:autoSpaceDN w:val="0"/>
              <w:adjustRightInd w:val="0"/>
              <w:spacing w:after="0" w:line="240" w:lineRule="auto"/>
              <w:rPr>
                <w:rFonts w:ascii="Calibri" w:hAnsi="Calibri" w:cstheme="minorHAnsi"/>
              </w:rPr>
            </w:pPr>
            <w:r w:rsidRPr="00E0390C">
              <w:rPr>
                <w:rFonts w:ascii="Calibri" w:eastAsia="Times New Roman" w:hAnsi="Calibri" w:cstheme="minorHAnsi"/>
                <w:color w:val="000000"/>
                <w:lang w:eastAsia="en-GB"/>
              </w:rPr>
              <w:t>Bike West Midlands Network</w:t>
            </w:r>
          </w:p>
        </w:tc>
        <w:tc>
          <w:tcPr>
            <w:tcW w:w="1251" w:type="dxa"/>
            <w:gridSpan w:val="2"/>
            <w:tcBorders>
              <w:top w:val="single" w:sz="4" w:space="0" w:color="auto"/>
              <w:left w:val="single" w:sz="4" w:space="0" w:color="auto"/>
              <w:bottom w:val="single" w:sz="4" w:space="0" w:color="auto"/>
              <w:right w:val="single" w:sz="4" w:space="0" w:color="auto"/>
            </w:tcBorders>
            <w:shd w:val="solid" w:color="FFFFFF" w:fill="auto"/>
            <w:hideMark/>
          </w:tcPr>
          <w:p w14:paraId="344F0B86" w14:textId="77777777" w:rsidR="005703D7" w:rsidRPr="00E0390C" w:rsidRDefault="005703D7">
            <w:pPr>
              <w:pStyle w:val="NoSpacing"/>
              <w:spacing w:after="120"/>
              <w:rPr>
                <w:rFonts w:ascii="Calibri" w:hAnsi="Calibri" w:cstheme="minorHAnsi"/>
              </w:rPr>
            </w:pPr>
            <w:r w:rsidRPr="00E0390C">
              <w:rPr>
                <w:rFonts w:ascii="Calibri" w:hAnsi="Calibri" w:cstheme="minorHAnsi"/>
              </w:rPr>
              <w:t>Cycle parking</w:t>
            </w:r>
          </w:p>
        </w:tc>
        <w:tc>
          <w:tcPr>
            <w:tcW w:w="4209" w:type="dxa"/>
            <w:gridSpan w:val="2"/>
            <w:tcBorders>
              <w:top w:val="single" w:sz="4" w:space="0" w:color="auto"/>
              <w:left w:val="single" w:sz="4" w:space="0" w:color="auto"/>
              <w:bottom w:val="single" w:sz="4" w:space="0" w:color="auto"/>
              <w:right w:val="single" w:sz="4" w:space="0" w:color="auto"/>
            </w:tcBorders>
            <w:shd w:val="solid" w:color="FFFFFF" w:fill="auto"/>
            <w:hideMark/>
          </w:tcPr>
          <w:p w14:paraId="5779E247" w14:textId="77777777" w:rsidR="005703D7" w:rsidRPr="00E0390C" w:rsidRDefault="005703D7">
            <w:pPr>
              <w:widowControl w:val="0"/>
              <w:autoSpaceDE w:val="0"/>
              <w:autoSpaceDN w:val="0"/>
              <w:adjustRightInd w:val="0"/>
              <w:spacing w:after="120" w:line="240" w:lineRule="auto"/>
              <w:rPr>
                <w:rFonts w:ascii="Calibri" w:hAnsi="Calibri" w:cstheme="minorHAnsi"/>
              </w:rPr>
            </w:pPr>
            <w:r w:rsidRPr="00E0390C">
              <w:rPr>
                <w:rFonts w:ascii="Calibri" w:eastAsia="Times New Roman" w:hAnsi="Calibri" w:cstheme="minorHAnsi"/>
                <w:color w:val="000000"/>
                <w:lang w:eastAsia="en-GB"/>
              </w:rPr>
              <w:t>The design criteria for short and long stay cycle parking are well stated, but phrases like ‘as possible’ and ‘potentially’ should be removed. The cycle parking should be prominent and close to access points. The criteria should also include: The number of gates and doors that need to be passed through to access the cycle parking should be kept to an absolute minimum required to maintain security, and they should all be easy to operate while pushing a laden cycle.</w:t>
            </w:r>
          </w:p>
        </w:tc>
        <w:tc>
          <w:tcPr>
            <w:tcW w:w="6052" w:type="dxa"/>
            <w:gridSpan w:val="3"/>
            <w:tcBorders>
              <w:top w:val="single" w:sz="4" w:space="0" w:color="auto"/>
              <w:left w:val="single" w:sz="4" w:space="0" w:color="auto"/>
              <w:bottom w:val="single" w:sz="4" w:space="0" w:color="auto"/>
              <w:right w:val="single" w:sz="4" w:space="0" w:color="auto"/>
            </w:tcBorders>
            <w:shd w:val="solid" w:color="FFFFFF" w:fill="auto"/>
          </w:tcPr>
          <w:p w14:paraId="79EAAC62" w14:textId="77777777" w:rsidR="005703D7" w:rsidRPr="00E0390C" w:rsidRDefault="005703D7">
            <w:pPr>
              <w:widowControl w:val="0"/>
              <w:autoSpaceDE w:val="0"/>
              <w:autoSpaceDN w:val="0"/>
              <w:adjustRightInd w:val="0"/>
              <w:spacing w:after="120" w:line="240" w:lineRule="auto"/>
              <w:rPr>
                <w:rFonts w:ascii="Calibri" w:hAnsi="Calibri" w:cstheme="minorHAnsi"/>
              </w:rPr>
            </w:pPr>
            <w:r w:rsidRPr="00E0390C">
              <w:rPr>
                <w:rFonts w:ascii="Calibri" w:hAnsi="Calibri" w:cstheme="minorHAnsi"/>
              </w:rPr>
              <w:t xml:space="preserve">The suggestion regarding gates and doors will be included in the Birmingham Design Guide where parking design guidance sits. </w:t>
            </w:r>
          </w:p>
          <w:p w14:paraId="3AE42FB3" w14:textId="77777777" w:rsidR="005703D7" w:rsidRPr="00E0390C" w:rsidRDefault="005703D7">
            <w:pPr>
              <w:widowControl w:val="0"/>
              <w:autoSpaceDE w:val="0"/>
              <w:autoSpaceDN w:val="0"/>
              <w:adjustRightInd w:val="0"/>
              <w:spacing w:after="120" w:line="240" w:lineRule="auto"/>
              <w:rPr>
                <w:rFonts w:ascii="Calibri" w:hAnsi="Calibri" w:cstheme="minorHAnsi"/>
              </w:rPr>
            </w:pPr>
          </w:p>
          <w:p w14:paraId="5F06C8DB" w14:textId="77777777" w:rsidR="005703D7" w:rsidRPr="00E0390C" w:rsidRDefault="005703D7">
            <w:pPr>
              <w:widowControl w:val="0"/>
              <w:autoSpaceDE w:val="0"/>
              <w:autoSpaceDN w:val="0"/>
              <w:adjustRightInd w:val="0"/>
              <w:spacing w:after="120" w:line="240" w:lineRule="auto"/>
              <w:rPr>
                <w:rFonts w:ascii="Calibri" w:hAnsi="Calibri" w:cstheme="minorHAnsi"/>
              </w:rPr>
            </w:pPr>
          </w:p>
        </w:tc>
      </w:tr>
      <w:tr w:rsidR="005703D7" w:rsidRPr="00E0390C" w14:paraId="7BDA256B" w14:textId="77777777" w:rsidTr="00232334">
        <w:trPr>
          <w:trHeight w:val="306"/>
        </w:trPr>
        <w:tc>
          <w:tcPr>
            <w:tcW w:w="760" w:type="dxa"/>
            <w:tcBorders>
              <w:top w:val="single" w:sz="4" w:space="0" w:color="auto"/>
              <w:left w:val="single" w:sz="4" w:space="0" w:color="auto"/>
              <w:bottom w:val="single" w:sz="4" w:space="0" w:color="auto"/>
              <w:right w:val="single" w:sz="4" w:space="0" w:color="auto"/>
            </w:tcBorders>
            <w:shd w:val="solid" w:color="FFFFFF" w:fill="auto"/>
            <w:hideMark/>
          </w:tcPr>
          <w:p w14:paraId="1B6BBB10" w14:textId="77777777" w:rsidR="005703D7" w:rsidRPr="00E0390C" w:rsidRDefault="005703D7">
            <w:pPr>
              <w:widowControl w:val="0"/>
              <w:autoSpaceDE w:val="0"/>
              <w:autoSpaceDN w:val="0"/>
              <w:adjustRightInd w:val="0"/>
              <w:spacing w:after="120" w:line="240" w:lineRule="auto"/>
              <w:rPr>
                <w:rFonts w:ascii="Calibri" w:hAnsi="Calibri" w:cstheme="minorHAnsi"/>
              </w:rPr>
            </w:pPr>
            <w:r w:rsidRPr="00E0390C">
              <w:rPr>
                <w:rFonts w:ascii="Calibri" w:hAnsi="Calibri" w:cstheme="minorHAnsi"/>
              </w:rPr>
              <w:t>PS3</w:t>
            </w:r>
          </w:p>
        </w:tc>
        <w:tc>
          <w:tcPr>
            <w:tcW w:w="1620" w:type="dxa"/>
            <w:tcBorders>
              <w:top w:val="single" w:sz="4" w:space="0" w:color="auto"/>
              <w:left w:val="single" w:sz="4" w:space="0" w:color="auto"/>
              <w:bottom w:val="single" w:sz="4" w:space="0" w:color="auto"/>
              <w:right w:val="single" w:sz="4" w:space="0" w:color="auto"/>
            </w:tcBorders>
            <w:shd w:val="solid" w:color="FFFFFF" w:fill="auto"/>
            <w:hideMark/>
          </w:tcPr>
          <w:p w14:paraId="0EF40345" w14:textId="77777777" w:rsidR="005703D7" w:rsidRPr="00E0390C" w:rsidRDefault="005703D7">
            <w:pPr>
              <w:widowControl w:val="0"/>
              <w:autoSpaceDE w:val="0"/>
              <w:autoSpaceDN w:val="0"/>
              <w:adjustRightInd w:val="0"/>
              <w:spacing w:after="0" w:line="240" w:lineRule="auto"/>
              <w:rPr>
                <w:rFonts w:ascii="Calibri" w:eastAsia="Times New Roman" w:hAnsi="Calibri" w:cstheme="minorHAnsi"/>
                <w:color w:val="000000"/>
                <w:lang w:eastAsia="en-GB"/>
              </w:rPr>
            </w:pPr>
            <w:r w:rsidRPr="00E0390C">
              <w:rPr>
                <w:rFonts w:ascii="Calibri" w:eastAsia="Times New Roman" w:hAnsi="Calibri" w:cstheme="minorHAnsi"/>
                <w:color w:val="000000"/>
                <w:lang w:eastAsia="en-GB"/>
              </w:rPr>
              <w:t xml:space="preserve">Push Bikes </w:t>
            </w:r>
          </w:p>
          <w:p w14:paraId="422E3938" w14:textId="77777777" w:rsidR="005703D7" w:rsidRPr="00E0390C" w:rsidRDefault="005703D7">
            <w:pPr>
              <w:widowControl w:val="0"/>
              <w:autoSpaceDE w:val="0"/>
              <w:autoSpaceDN w:val="0"/>
              <w:adjustRightInd w:val="0"/>
              <w:spacing w:after="0" w:line="240" w:lineRule="auto"/>
              <w:rPr>
                <w:rFonts w:ascii="Calibri" w:eastAsia="Times New Roman" w:hAnsi="Calibri" w:cstheme="minorHAnsi"/>
                <w:color w:val="000000"/>
                <w:lang w:eastAsia="en-GB"/>
              </w:rPr>
            </w:pPr>
            <w:r w:rsidRPr="00E0390C">
              <w:rPr>
                <w:rFonts w:ascii="Calibri" w:eastAsia="Times New Roman" w:hAnsi="Calibri" w:cstheme="minorHAnsi"/>
                <w:color w:val="000000"/>
                <w:lang w:eastAsia="en-GB"/>
              </w:rPr>
              <w:t>&amp;</w:t>
            </w:r>
          </w:p>
          <w:p w14:paraId="0255FA4E" w14:textId="77777777" w:rsidR="005703D7" w:rsidRPr="00E0390C" w:rsidRDefault="005703D7">
            <w:pPr>
              <w:widowControl w:val="0"/>
              <w:autoSpaceDE w:val="0"/>
              <w:autoSpaceDN w:val="0"/>
              <w:adjustRightInd w:val="0"/>
              <w:spacing w:after="0" w:line="240" w:lineRule="auto"/>
              <w:rPr>
                <w:rFonts w:ascii="Calibri" w:hAnsi="Calibri" w:cstheme="minorHAnsi"/>
              </w:rPr>
            </w:pPr>
            <w:r w:rsidRPr="00E0390C">
              <w:rPr>
                <w:rFonts w:ascii="Calibri" w:eastAsia="Times New Roman" w:hAnsi="Calibri" w:cstheme="minorHAnsi"/>
                <w:color w:val="000000"/>
                <w:lang w:eastAsia="en-GB"/>
              </w:rPr>
              <w:t>Bike West Midlands Network</w:t>
            </w:r>
          </w:p>
        </w:tc>
        <w:tc>
          <w:tcPr>
            <w:tcW w:w="1251" w:type="dxa"/>
            <w:gridSpan w:val="2"/>
            <w:tcBorders>
              <w:top w:val="single" w:sz="4" w:space="0" w:color="auto"/>
              <w:left w:val="single" w:sz="4" w:space="0" w:color="auto"/>
              <w:bottom w:val="single" w:sz="4" w:space="0" w:color="auto"/>
              <w:right w:val="single" w:sz="4" w:space="0" w:color="auto"/>
            </w:tcBorders>
            <w:shd w:val="solid" w:color="FFFFFF" w:fill="auto"/>
            <w:hideMark/>
          </w:tcPr>
          <w:p w14:paraId="37703776" w14:textId="77777777" w:rsidR="005703D7" w:rsidRPr="00E0390C" w:rsidRDefault="005703D7">
            <w:pPr>
              <w:pStyle w:val="NoSpacing"/>
              <w:spacing w:after="120"/>
              <w:rPr>
                <w:rFonts w:ascii="Calibri" w:hAnsi="Calibri" w:cstheme="minorHAnsi"/>
              </w:rPr>
            </w:pPr>
            <w:r w:rsidRPr="00E0390C">
              <w:rPr>
                <w:rFonts w:ascii="Calibri" w:hAnsi="Calibri" w:cstheme="minorHAnsi"/>
              </w:rPr>
              <w:t>Cycle parking</w:t>
            </w:r>
          </w:p>
        </w:tc>
        <w:tc>
          <w:tcPr>
            <w:tcW w:w="4209" w:type="dxa"/>
            <w:gridSpan w:val="2"/>
            <w:tcBorders>
              <w:top w:val="single" w:sz="4" w:space="0" w:color="auto"/>
              <w:left w:val="single" w:sz="4" w:space="0" w:color="auto"/>
              <w:bottom w:val="single" w:sz="4" w:space="0" w:color="auto"/>
              <w:right w:val="single" w:sz="4" w:space="0" w:color="auto"/>
            </w:tcBorders>
            <w:shd w:val="solid" w:color="FFFFFF" w:fill="auto"/>
            <w:hideMark/>
          </w:tcPr>
          <w:p w14:paraId="670C7B64" w14:textId="77777777" w:rsidR="005703D7" w:rsidRPr="00E0390C" w:rsidRDefault="005703D7">
            <w:pPr>
              <w:widowControl w:val="0"/>
              <w:autoSpaceDE w:val="0"/>
              <w:autoSpaceDN w:val="0"/>
              <w:adjustRightInd w:val="0"/>
              <w:spacing w:after="120" w:line="240" w:lineRule="auto"/>
              <w:rPr>
                <w:rFonts w:ascii="Calibri" w:hAnsi="Calibri" w:cstheme="minorHAnsi"/>
              </w:rPr>
            </w:pPr>
            <w:r w:rsidRPr="00E0390C">
              <w:rPr>
                <w:rFonts w:ascii="Calibri" w:eastAsia="Times New Roman" w:hAnsi="Calibri" w:cstheme="minorHAnsi"/>
                <w:color w:val="000000"/>
                <w:lang w:eastAsia="en-GB"/>
              </w:rPr>
              <w:t xml:space="preserve">It is appropriate for Birmingham City Council to offer developers the option to finance off-site unallocated cycle parking. However, there is a risk that insecure off-site cycle parking may be seen as a cheaper option than on-site secure cycle parking.  Clarification should be included to dissuade developers from taking this route. </w:t>
            </w:r>
          </w:p>
        </w:tc>
        <w:tc>
          <w:tcPr>
            <w:tcW w:w="6052" w:type="dxa"/>
            <w:gridSpan w:val="3"/>
            <w:tcBorders>
              <w:top w:val="single" w:sz="4" w:space="0" w:color="auto"/>
              <w:left w:val="single" w:sz="4" w:space="0" w:color="auto"/>
              <w:bottom w:val="single" w:sz="4" w:space="0" w:color="auto"/>
              <w:right w:val="single" w:sz="4" w:space="0" w:color="auto"/>
            </w:tcBorders>
            <w:shd w:val="solid" w:color="FFFFFF" w:fill="auto"/>
            <w:hideMark/>
          </w:tcPr>
          <w:p w14:paraId="64E68DC8" w14:textId="77777777" w:rsidR="005703D7" w:rsidRPr="00E0390C" w:rsidRDefault="005703D7">
            <w:pPr>
              <w:widowControl w:val="0"/>
              <w:autoSpaceDE w:val="0"/>
              <w:autoSpaceDN w:val="0"/>
              <w:adjustRightInd w:val="0"/>
              <w:spacing w:after="120" w:line="240" w:lineRule="auto"/>
              <w:rPr>
                <w:rFonts w:ascii="Calibri" w:hAnsi="Calibri" w:cstheme="minorHAnsi"/>
              </w:rPr>
            </w:pPr>
            <w:r w:rsidRPr="00E0390C">
              <w:rPr>
                <w:rFonts w:ascii="Calibri" w:hAnsi="Calibri" w:cstheme="minorHAnsi"/>
              </w:rPr>
              <w:t xml:space="preserve">Agree that clarification is inserted for preference for on-site cycle parking. </w:t>
            </w:r>
            <w:r w:rsidRPr="00E0390C">
              <w:rPr>
                <w:rFonts w:ascii="Calibri" w:eastAsia="Times New Roman" w:hAnsi="Calibri" w:cstheme="minorHAnsi"/>
                <w:color w:val="000000"/>
                <w:lang w:eastAsia="en-GB"/>
              </w:rPr>
              <w:t>However, off-site provision may be considered where appropriate.</w:t>
            </w:r>
          </w:p>
        </w:tc>
      </w:tr>
      <w:tr w:rsidR="005703D7" w:rsidRPr="00E0390C" w14:paraId="5F16D8B9" w14:textId="77777777" w:rsidTr="00232334">
        <w:trPr>
          <w:trHeight w:val="306"/>
        </w:trPr>
        <w:tc>
          <w:tcPr>
            <w:tcW w:w="760" w:type="dxa"/>
            <w:tcBorders>
              <w:top w:val="single" w:sz="4" w:space="0" w:color="auto"/>
              <w:left w:val="single" w:sz="4" w:space="0" w:color="auto"/>
              <w:bottom w:val="single" w:sz="4" w:space="0" w:color="auto"/>
              <w:right w:val="single" w:sz="4" w:space="0" w:color="auto"/>
            </w:tcBorders>
            <w:shd w:val="solid" w:color="FFFFFF" w:fill="auto"/>
            <w:hideMark/>
          </w:tcPr>
          <w:p w14:paraId="7ADA6C0F" w14:textId="77777777" w:rsidR="005703D7" w:rsidRPr="00E0390C" w:rsidRDefault="005703D7">
            <w:pPr>
              <w:widowControl w:val="0"/>
              <w:autoSpaceDE w:val="0"/>
              <w:autoSpaceDN w:val="0"/>
              <w:adjustRightInd w:val="0"/>
              <w:spacing w:after="120" w:line="240" w:lineRule="auto"/>
              <w:rPr>
                <w:rFonts w:ascii="Calibri" w:hAnsi="Calibri" w:cstheme="minorHAnsi"/>
              </w:rPr>
            </w:pPr>
            <w:r w:rsidRPr="00E0390C">
              <w:rPr>
                <w:rFonts w:ascii="Calibri" w:hAnsi="Calibri" w:cstheme="minorHAnsi"/>
              </w:rPr>
              <w:t>PS4</w:t>
            </w:r>
          </w:p>
        </w:tc>
        <w:tc>
          <w:tcPr>
            <w:tcW w:w="1620" w:type="dxa"/>
            <w:tcBorders>
              <w:top w:val="single" w:sz="4" w:space="0" w:color="auto"/>
              <w:left w:val="single" w:sz="4" w:space="0" w:color="auto"/>
              <w:bottom w:val="single" w:sz="4" w:space="0" w:color="auto"/>
              <w:right w:val="single" w:sz="4" w:space="0" w:color="auto"/>
            </w:tcBorders>
            <w:shd w:val="solid" w:color="FFFFFF" w:fill="auto"/>
            <w:hideMark/>
          </w:tcPr>
          <w:p w14:paraId="287074C3" w14:textId="77777777" w:rsidR="005703D7" w:rsidRPr="00E0390C" w:rsidRDefault="005703D7">
            <w:pPr>
              <w:widowControl w:val="0"/>
              <w:autoSpaceDE w:val="0"/>
              <w:autoSpaceDN w:val="0"/>
              <w:adjustRightInd w:val="0"/>
              <w:spacing w:after="0" w:line="240" w:lineRule="auto"/>
              <w:rPr>
                <w:rFonts w:ascii="Calibri" w:eastAsia="Times New Roman" w:hAnsi="Calibri" w:cstheme="minorHAnsi"/>
                <w:color w:val="000000"/>
                <w:lang w:eastAsia="en-GB"/>
              </w:rPr>
            </w:pPr>
            <w:r w:rsidRPr="00E0390C">
              <w:rPr>
                <w:rFonts w:ascii="Calibri" w:eastAsia="Times New Roman" w:hAnsi="Calibri" w:cstheme="minorHAnsi"/>
                <w:color w:val="000000"/>
                <w:lang w:eastAsia="en-GB"/>
              </w:rPr>
              <w:t xml:space="preserve">Push Bikes </w:t>
            </w:r>
          </w:p>
          <w:p w14:paraId="7D3C134F" w14:textId="77777777" w:rsidR="005703D7" w:rsidRPr="00E0390C" w:rsidRDefault="005703D7">
            <w:pPr>
              <w:widowControl w:val="0"/>
              <w:autoSpaceDE w:val="0"/>
              <w:autoSpaceDN w:val="0"/>
              <w:adjustRightInd w:val="0"/>
              <w:spacing w:after="0" w:line="240" w:lineRule="auto"/>
              <w:rPr>
                <w:rFonts w:ascii="Calibri" w:eastAsia="Times New Roman" w:hAnsi="Calibri" w:cstheme="minorHAnsi"/>
                <w:color w:val="000000"/>
                <w:lang w:eastAsia="en-GB"/>
              </w:rPr>
            </w:pPr>
            <w:r w:rsidRPr="00E0390C">
              <w:rPr>
                <w:rFonts w:ascii="Calibri" w:eastAsia="Times New Roman" w:hAnsi="Calibri" w:cstheme="minorHAnsi"/>
                <w:color w:val="000000"/>
                <w:lang w:eastAsia="en-GB"/>
              </w:rPr>
              <w:t>&amp;</w:t>
            </w:r>
          </w:p>
          <w:p w14:paraId="04BDBFEE" w14:textId="77777777" w:rsidR="005703D7" w:rsidRPr="00E0390C" w:rsidRDefault="005703D7">
            <w:pPr>
              <w:widowControl w:val="0"/>
              <w:autoSpaceDE w:val="0"/>
              <w:autoSpaceDN w:val="0"/>
              <w:adjustRightInd w:val="0"/>
              <w:spacing w:after="0" w:line="240" w:lineRule="auto"/>
              <w:rPr>
                <w:rFonts w:ascii="Calibri" w:hAnsi="Calibri" w:cstheme="minorHAnsi"/>
              </w:rPr>
            </w:pPr>
            <w:r w:rsidRPr="00E0390C">
              <w:rPr>
                <w:rFonts w:ascii="Calibri" w:eastAsia="Times New Roman" w:hAnsi="Calibri" w:cstheme="minorHAnsi"/>
                <w:color w:val="000000"/>
                <w:lang w:eastAsia="en-GB"/>
              </w:rPr>
              <w:lastRenderedPageBreak/>
              <w:t>Bike West Midlands Network</w:t>
            </w:r>
          </w:p>
        </w:tc>
        <w:tc>
          <w:tcPr>
            <w:tcW w:w="1251" w:type="dxa"/>
            <w:gridSpan w:val="2"/>
            <w:tcBorders>
              <w:top w:val="single" w:sz="4" w:space="0" w:color="auto"/>
              <w:left w:val="single" w:sz="4" w:space="0" w:color="auto"/>
              <w:bottom w:val="single" w:sz="4" w:space="0" w:color="auto"/>
              <w:right w:val="single" w:sz="4" w:space="0" w:color="auto"/>
            </w:tcBorders>
            <w:shd w:val="solid" w:color="FFFFFF" w:fill="auto"/>
            <w:hideMark/>
          </w:tcPr>
          <w:p w14:paraId="7E78B53F" w14:textId="77777777" w:rsidR="005703D7" w:rsidRPr="00E0390C" w:rsidRDefault="005703D7">
            <w:pPr>
              <w:pStyle w:val="NoSpacing"/>
              <w:spacing w:after="120"/>
              <w:rPr>
                <w:rFonts w:ascii="Calibri" w:hAnsi="Calibri" w:cstheme="minorHAnsi"/>
              </w:rPr>
            </w:pPr>
            <w:r w:rsidRPr="00E0390C">
              <w:rPr>
                <w:rFonts w:ascii="Calibri" w:hAnsi="Calibri" w:cstheme="minorHAnsi"/>
              </w:rPr>
              <w:lastRenderedPageBreak/>
              <w:t>Cycle hire</w:t>
            </w:r>
          </w:p>
        </w:tc>
        <w:tc>
          <w:tcPr>
            <w:tcW w:w="4209" w:type="dxa"/>
            <w:gridSpan w:val="2"/>
            <w:tcBorders>
              <w:top w:val="single" w:sz="4" w:space="0" w:color="auto"/>
              <w:left w:val="single" w:sz="4" w:space="0" w:color="auto"/>
              <w:bottom w:val="single" w:sz="4" w:space="0" w:color="auto"/>
              <w:right w:val="single" w:sz="4" w:space="0" w:color="auto"/>
            </w:tcBorders>
            <w:shd w:val="solid" w:color="FFFFFF" w:fill="auto"/>
          </w:tcPr>
          <w:p w14:paraId="77CE1D08" w14:textId="77777777" w:rsidR="005703D7" w:rsidRPr="00E0390C" w:rsidRDefault="005703D7">
            <w:pPr>
              <w:widowControl w:val="0"/>
              <w:autoSpaceDE w:val="0"/>
              <w:autoSpaceDN w:val="0"/>
              <w:adjustRightInd w:val="0"/>
              <w:spacing w:after="120" w:line="240" w:lineRule="auto"/>
              <w:rPr>
                <w:rFonts w:ascii="Calibri" w:eastAsia="Times New Roman" w:hAnsi="Calibri" w:cstheme="minorHAnsi"/>
                <w:color w:val="000000"/>
                <w:lang w:eastAsia="en-GB"/>
              </w:rPr>
            </w:pPr>
            <w:r w:rsidRPr="00E0390C">
              <w:rPr>
                <w:rFonts w:ascii="Calibri" w:eastAsia="Times New Roman" w:hAnsi="Calibri" w:cstheme="minorHAnsi"/>
                <w:color w:val="000000"/>
                <w:lang w:eastAsia="en-GB"/>
              </w:rPr>
              <w:t xml:space="preserve">Cycle hire requirements should apply to all major trip generators, not only leisure </w:t>
            </w:r>
            <w:r w:rsidRPr="00E0390C">
              <w:rPr>
                <w:rFonts w:ascii="Calibri" w:eastAsia="Times New Roman" w:hAnsi="Calibri" w:cstheme="minorHAnsi"/>
                <w:color w:val="000000"/>
                <w:lang w:eastAsia="en-GB"/>
              </w:rPr>
              <w:lastRenderedPageBreak/>
              <w:t xml:space="preserve">facilities. </w:t>
            </w:r>
          </w:p>
          <w:p w14:paraId="393CB285" w14:textId="77777777" w:rsidR="005703D7" w:rsidRPr="00E0390C" w:rsidRDefault="005703D7">
            <w:pPr>
              <w:widowControl w:val="0"/>
              <w:autoSpaceDE w:val="0"/>
              <w:autoSpaceDN w:val="0"/>
              <w:adjustRightInd w:val="0"/>
              <w:spacing w:after="120" w:line="240" w:lineRule="auto"/>
              <w:rPr>
                <w:rFonts w:ascii="Calibri" w:hAnsi="Calibri" w:cstheme="minorHAnsi"/>
              </w:rPr>
            </w:pPr>
          </w:p>
        </w:tc>
        <w:tc>
          <w:tcPr>
            <w:tcW w:w="6052" w:type="dxa"/>
            <w:gridSpan w:val="3"/>
            <w:tcBorders>
              <w:top w:val="single" w:sz="4" w:space="0" w:color="auto"/>
              <w:left w:val="single" w:sz="4" w:space="0" w:color="auto"/>
              <w:bottom w:val="single" w:sz="4" w:space="0" w:color="auto"/>
              <w:right w:val="single" w:sz="4" w:space="0" w:color="auto"/>
            </w:tcBorders>
            <w:shd w:val="solid" w:color="FFFFFF" w:fill="auto"/>
            <w:hideMark/>
          </w:tcPr>
          <w:p w14:paraId="68996078" w14:textId="77777777" w:rsidR="005703D7" w:rsidRPr="00E0390C" w:rsidRDefault="005703D7">
            <w:pPr>
              <w:widowControl w:val="0"/>
              <w:autoSpaceDE w:val="0"/>
              <w:autoSpaceDN w:val="0"/>
              <w:adjustRightInd w:val="0"/>
              <w:spacing w:after="120" w:line="240" w:lineRule="auto"/>
              <w:rPr>
                <w:rFonts w:ascii="Calibri" w:hAnsi="Calibri" w:cstheme="minorHAnsi"/>
              </w:rPr>
            </w:pPr>
            <w:r w:rsidRPr="00E0390C">
              <w:rPr>
                <w:rFonts w:ascii="Calibri" w:hAnsi="Calibri" w:cstheme="minorHAnsi"/>
              </w:rPr>
              <w:lastRenderedPageBreak/>
              <w:t xml:space="preserve">Agree. The draft SPD promotes the provision for cycle hire in leisure developments and hotels. This can be expanded to include </w:t>
            </w:r>
            <w:r w:rsidRPr="00E0390C">
              <w:rPr>
                <w:rFonts w:ascii="Calibri" w:hAnsi="Calibri" w:cstheme="minorHAnsi"/>
              </w:rPr>
              <w:lastRenderedPageBreak/>
              <w:t>all major non-domestic development.</w:t>
            </w:r>
          </w:p>
        </w:tc>
      </w:tr>
      <w:tr w:rsidR="005703D7" w:rsidRPr="00E0390C" w14:paraId="3BEA5203" w14:textId="77777777" w:rsidTr="00232334">
        <w:trPr>
          <w:trHeight w:val="306"/>
        </w:trPr>
        <w:tc>
          <w:tcPr>
            <w:tcW w:w="760" w:type="dxa"/>
            <w:tcBorders>
              <w:top w:val="single" w:sz="4" w:space="0" w:color="auto"/>
              <w:left w:val="single" w:sz="4" w:space="0" w:color="auto"/>
              <w:bottom w:val="single" w:sz="4" w:space="0" w:color="auto"/>
              <w:right w:val="single" w:sz="4" w:space="0" w:color="auto"/>
            </w:tcBorders>
            <w:shd w:val="solid" w:color="FFFFFF" w:fill="auto"/>
            <w:hideMark/>
          </w:tcPr>
          <w:p w14:paraId="0A851816" w14:textId="77777777" w:rsidR="005703D7" w:rsidRPr="00E0390C" w:rsidRDefault="005703D7">
            <w:pPr>
              <w:widowControl w:val="0"/>
              <w:autoSpaceDE w:val="0"/>
              <w:autoSpaceDN w:val="0"/>
              <w:adjustRightInd w:val="0"/>
              <w:spacing w:after="120" w:line="240" w:lineRule="auto"/>
              <w:rPr>
                <w:rFonts w:ascii="Calibri" w:hAnsi="Calibri" w:cstheme="minorHAnsi"/>
              </w:rPr>
            </w:pPr>
            <w:r w:rsidRPr="00E0390C">
              <w:rPr>
                <w:rFonts w:ascii="Calibri" w:hAnsi="Calibri" w:cstheme="minorHAnsi"/>
              </w:rPr>
              <w:lastRenderedPageBreak/>
              <w:t>PS5</w:t>
            </w:r>
          </w:p>
        </w:tc>
        <w:tc>
          <w:tcPr>
            <w:tcW w:w="1620" w:type="dxa"/>
            <w:tcBorders>
              <w:top w:val="single" w:sz="4" w:space="0" w:color="auto"/>
              <w:left w:val="single" w:sz="4" w:space="0" w:color="auto"/>
              <w:bottom w:val="single" w:sz="4" w:space="0" w:color="auto"/>
              <w:right w:val="single" w:sz="4" w:space="0" w:color="auto"/>
            </w:tcBorders>
            <w:shd w:val="solid" w:color="FFFFFF" w:fill="auto"/>
            <w:hideMark/>
          </w:tcPr>
          <w:p w14:paraId="2EF9C688" w14:textId="77777777" w:rsidR="005703D7" w:rsidRPr="00E0390C" w:rsidRDefault="005703D7">
            <w:pPr>
              <w:widowControl w:val="0"/>
              <w:autoSpaceDE w:val="0"/>
              <w:autoSpaceDN w:val="0"/>
              <w:adjustRightInd w:val="0"/>
              <w:spacing w:after="0" w:line="240" w:lineRule="auto"/>
              <w:rPr>
                <w:rFonts w:ascii="Calibri" w:eastAsia="Times New Roman" w:hAnsi="Calibri" w:cstheme="minorHAnsi"/>
                <w:color w:val="000000"/>
                <w:lang w:eastAsia="en-GB"/>
              </w:rPr>
            </w:pPr>
            <w:r w:rsidRPr="00E0390C">
              <w:rPr>
                <w:rFonts w:ascii="Calibri" w:eastAsia="Times New Roman" w:hAnsi="Calibri" w:cstheme="minorHAnsi"/>
                <w:color w:val="000000"/>
                <w:lang w:eastAsia="en-GB"/>
              </w:rPr>
              <w:t xml:space="preserve">Push Bikes </w:t>
            </w:r>
          </w:p>
          <w:p w14:paraId="3F420E45" w14:textId="77777777" w:rsidR="005703D7" w:rsidRPr="00E0390C" w:rsidRDefault="005703D7">
            <w:pPr>
              <w:widowControl w:val="0"/>
              <w:autoSpaceDE w:val="0"/>
              <w:autoSpaceDN w:val="0"/>
              <w:adjustRightInd w:val="0"/>
              <w:spacing w:after="0" w:line="240" w:lineRule="auto"/>
              <w:rPr>
                <w:rFonts w:ascii="Calibri" w:eastAsia="Times New Roman" w:hAnsi="Calibri" w:cstheme="minorHAnsi"/>
                <w:color w:val="000000"/>
                <w:lang w:eastAsia="en-GB"/>
              </w:rPr>
            </w:pPr>
            <w:r w:rsidRPr="00E0390C">
              <w:rPr>
                <w:rFonts w:ascii="Calibri" w:eastAsia="Times New Roman" w:hAnsi="Calibri" w:cstheme="minorHAnsi"/>
                <w:color w:val="000000"/>
                <w:lang w:eastAsia="en-GB"/>
              </w:rPr>
              <w:t>&amp;</w:t>
            </w:r>
          </w:p>
          <w:p w14:paraId="642A561D" w14:textId="77777777" w:rsidR="005703D7" w:rsidRPr="00E0390C" w:rsidRDefault="005703D7">
            <w:pPr>
              <w:widowControl w:val="0"/>
              <w:autoSpaceDE w:val="0"/>
              <w:autoSpaceDN w:val="0"/>
              <w:adjustRightInd w:val="0"/>
              <w:spacing w:after="0" w:line="240" w:lineRule="auto"/>
              <w:rPr>
                <w:rFonts w:ascii="Calibri" w:hAnsi="Calibri" w:cstheme="minorHAnsi"/>
              </w:rPr>
            </w:pPr>
            <w:r w:rsidRPr="00E0390C">
              <w:rPr>
                <w:rFonts w:ascii="Calibri" w:eastAsia="Times New Roman" w:hAnsi="Calibri" w:cstheme="minorHAnsi"/>
                <w:color w:val="000000"/>
                <w:lang w:eastAsia="en-GB"/>
              </w:rPr>
              <w:t>Bike West Midlands Network</w:t>
            </w:r>
          </w:p>
        </w:tc>
        <w:tc>
          <w:tcPr>
            <w:tcW w:w="1251" w:type="dxa"/>
            <w:gridSpan w:val="2"/>
            <w:tcBorders>
              <w:top w:val="single" w:sz="4" w:space="0" w:color="auto"/>
              <w:left w:val="single" w:sz="4" w:space="0" w:color="auto"/>
              <w:bottom w:val="single" w:sz="4" w:space="0" w:color="auto"/>
              <w:right w:val="single" w:sz="4" w:space="0" w:color="auto"/>
            </w:tcBorders>
            <w:shd w:val="solid" w:color="FFFFFF" w:fill="auto"/>
            <w:hideMark/>
          </w:tcPr>
          <w:p w14:paraId="473689B3" w14:textId="77777777" w:rsidR="005703D7" w:rsidRPr="00E0390C" w:rsidRDefault="005703D7">
            <w:pPr>
              <w:pStyle w:val="NoSpacing"/>
              <w:spacing w:after="120"/>
              <w:rPr>
                <w:rFonts w:ascii="Calibri" w:hAnsi="Calibri" w:cstheme="minorHAnsi"/>
              </w:rPr>
            </w:pPr>
            <w:r w:rsidRPr="00E0390C">
              <w:rPr>
                <w:rFonts w:ascii="Calibri" w:hAnsi="Calibri" w:cstheme="minorHAnsi"/>
              </w:rPr>
              <w:t>Cycle hire</w:t>
            </w:r>
          </w:p>
        </w:tc>
        <w:tc>
          <w:tcPr>
            <w:tcW w:w="4209" w:type="dxa"/>
            <w:gridSpan w:val="2"/>
            <w:tcBorders>
              <w:top w:val="single" w:sz="4" w:space="0" w:color="auto"/>
              <w:left w:val="single" w:sz="4" w:space="0" w:color="auto"/>
              <w:bottom w:val="single" w:sz="4" w:space="0" w:color="auto"/>
              <w:right w:val="single" w:sz="4" w:space="0" w:color="auto"/>
            </w:tcBorders>
            <w:shd w:val="solid" w:color="FFFFFF" w:fill="auto"/>
            <w:hideMark/>
          </w:tcPr>
          <w:p w14:paraId="124D78D6" w14:textId="77777777" w:rsidR="005703D7" w:rsidRPr="00E0390C" w:rsidRDefault="005703D7">
            <w:pPr>
              <w:spacing w:after="120" w:line="240" w:lineRule="auto"/>
              <w:rPr>
                <w:rFonts w:ascii="Calibri" w:hAnsi="Calibri" w:cstheme="minorHAnsi"/>
              </w:rPr>
            </w:pPr>
            <w:r w:rsidRPr="00E0390C">
              <w:rPr>
                <w:rFonts w:ascii="Calibri" w:eastAsia="Times New Roman" w:hAnsi="Calibri" w:cstheme="minorHAnsi"/>
                <w:color w:val="000000"/>
                <w:lang w:eastAsia="en-GB"/>
              </w:rPr>
              <w:t xml:space="preserve">Suggest including the option for hotels to choose to provide cycle hire for their guests instead of spaces for the cycle hire scheme. This would facilitate longer term cycle hire by hotel guests, who are likely to be the main users of any cycle hire docks located at hotels. </w:t>
            </w:r>
          </w:p>
        </w:tc>
        <w:tc>
          <w:tcPr>
            <w:tcW w:w="6052" w:type="dxa"/>
            <w:gridSpan w:val="3"/>
            <w:tcBorders>
              <w:top w:val="single" w:sz="4" w:space="0" w:color="auto"/>
              <w:left w:val="single" w:sz="4" w:space="0" w:color="auto"/>
              <w:bottom w:val="single" w:sz="4" w:space="0" w:color="auto"/>
              <w:right w:val="single" w:sz="4" w:space="0" w:color="auto"/>
            </w:tcBorders>
            <w:shd w:val="solid" w:color="FFFFFF" w:fill="auto"/>
            <w:hideMark/>
          </w:tcPr>
          <w:p w14:paraId="4121774B" w14:textId="77777777" w:rsidR="005703D7" w:rsidRPr="00E0390C" w:rsidRDefault="005703D7">
            <w:pPr>
              <w:widowControl w:val="0"/>
              <w:autoSpaceDE w:val="0"/>
              <w:autoSpaceDN w:val="0"/>
              <w:adjustRightInd w:val="0"/>
              <w:spacing w:after="120" w:line="240" w:lineRule="auto"/>
              <w:rPr>
                <w:rFonts w:ascii="Calibri" w:hAnsi="Calibri" w:cstheme="minorHAnsi"/>
              </w:rPr>
            </w:pPr>
            <w:r w:rsidRPr="00E0390C">
              <w:rPr>
                <w:rFonts w:ascii="Calibri" w:hAnsi="Calibri" w:cstheme="minorHAnsi"/>
              </w:rPr>
              <w:t>Agree. The SPD has been amended to include the option to provide own cycle hire as an alternative to the TfWM Cycle Hire Scheme.</w:t>
            </w:r>
          </w:p>
        </w:tc>
      </w:tr>
      <w:tr w:rsidR="005703D7" w:rsidRPr="00E0390C" w14:paraId="1AC02C3E" w14:textId="77777777" w:rsidTr="00232334">
        <w:trPr>
          <w:trHeight w:val="306"/>
        </w:trPr>
        <w:tc>
          <w:tcPr>
            <w:tcW w:w="760" w:type="dxa"/>
            <w:tcBorders>
              <w:top w:val="single" w:sz="4" w:space="0" w:color="auto"/>
              <w:left w:val="single" w:sz="4" w:space="0" w:color="auto"/>
              <w:bottom w:val="single" w:sz="4" w:space="0" w:color="auto"/>
              <w:right w:val="single" w:sz="4" w:space="0" w:color="auto"/>
            </w:tcBorders>
            <w:shd w:val="solid" w:color="FFFFFF" w:fill="auto"/>
            <w:hideMark/>
          </w:tcPr>
          <w:p w14:paraId="275907CC" w14:textId="77777777" w:rsidR="005703D7" w:rsidRPr="00E0390C" w:rsidRDefault="005703D7">
            <w:pPr>
              <w:widowControl w:val="0"/>
              <w:autoSpaceDE w:val="0"/>
              <w:autoSpaceDN w:val="0"/>
              <w:adjustRightInd w:val="0"/>
              <w:spacing w:after="120" w:line="240" w:lineRule="auto"/>
              <w:rPr>
                <w:rFonts w:ascii="Calibri" w:hAnsi="Calibri" w:cstheme="minorHAnsi"/>
              </w:rPr>
            </w:pPr>
            <w:r w:rsidRPr="00E0390C">
              <w:rPr>
                <w:rFonts w:ascii="Calibri" w:hAnsi="Calibri" w:cstheme="minorHAnsi"/>
              </w:rPr>
              <w:t>PS6</w:t>
            </w:r>
          </w:p>
        </w:tc>
        <w:tc>
          <w:tcPr>
            <w:tcW w:w="1620" w:type="dxa"/>
            <w:tcBorders>
              <w:top w:val="single" w:sz="4" w:space="0" w:color="auto"/>
              <w:left w:val="single" w:sz="4" w:space="0" w:color="auto"/>
              <w:bottom w:val="single" w:sz="4" w:space="0" w:color="auto"/>
              <w:right w:val="single" w:sz="4" w:space="0" w:color="auto"/>
            </w:tcBorders>
            <w:shd w:val="solid" w:color="FFFFFF" w:fill="auto"/>
            <w:hideMark/>
          </w:tcPr>
          <w:p w14:paraId="1D8CD442" w14:textId="77777777" w:rsidR="005703D7" w:rsidRPr="00E0390C" w:rsidRDefault="005703D7">
            <w:pPr>
              <w:widowControl w:val="0"/>
              <w:autoSpaceDE w:val="0"/>
              <w:autoSpaceDN w:val="0"/>
              <w:adjustRightInd w:val="0"/>
              <w:spacing w:after="0" w:line="240" w:lineRule="auto"/>
              <w:rPr>
                <w:rFonts w:ascii="Calibri" w:hAnsi="Calibri" w:cstheme="minorHAnsi"/>
              </w:rPr>
            </w:pPr>
            <w:r w:rsidRPr="00E0390C">
              <w:rPr>
                <w:rFonts w:ascii="Calibri" w:eastAsia="Times New Roman" w:hAnsi="Calibri" w:cstheme="minorHAnsi"/>
                <w:color w:val="000000"/>
                <w:lang w:eastAsia="en-GB"/>
              </w:rPr>
              <w:t>Bike West Midlands Network</w:t>
            </w:r>
          </w:p>
        </w:tc>
        <w:tc>
          <w:tcPr>
            <w:tcW w:w="1251" w:type="dxa"/>
            <w:gridSpan w:val="2"/>
            <w:tcBorders>
              <w:top w:val="single" w:sz="4" w:space="0" w:color="auto"/>
              <w:left w:val="single" w:sz="4" w:space="0" w:color="auto"/>
              <w:bottom w:val="single" w:sz="4" w:space="0" w:color="auto"/>
              <w:right w:val="single" w:sz="4" w:space="0" w:color="auto"/>
            </w:tcBorders>
            <w:shd w:val="solid" w:color="FFFFFF" w:fill="auto"/>
            <w:hideMark/>
          </w:tcPr>
          <w:p w14:paraId="3EB7B5D4" w14:textId="77777777" w:rsidR="005703D7" w:rsidRPr="00E0390C" w:rsidRDefault="005703D7">
            <w:pPr>
              <w:pStyle w:val="NoSpacing"/>
              <w:spacing w:after="120"/>
              <w:rPr>
                <w:rFonts w:ascii="Calibri" w:hAnsi="Calibri" w:cstheme="minorHAnsi"/>
              </w:rPr>
            </w:pPr>
            <w:r w:rsidRPr="00E0390C">
              <w:rPr>
                <w:rFonts w:ascii="Calibri" w:hAnsi="Calibri" w:cstheme="minorHAnsi"/>
              </w:rPr>
              <w:t xml:space="preserve">Cycle parking </w:t>
            </w:r>
          </w:p>
        </w:tc>
        <w:tc>
          <w:tcPr>
            <w:tcW w:w="4209" w:type="dxa"/>
            <w:gridSpan w:val="2"/>
            <w:tcBorders>
              <w:top w:val="single" w:sz="4" w:space="0" w:color="auto"/>
              <w:left w:val="single" w:sz="4" w:space="0" w:color="auto"/>
              <w:bottom w:val="single" w:sz="4" w:space="0" w:color="auto"/>
              <w:right w:val="single" w:sz="4" w:space="0" w:color="auto"/>
            </w:tcBorders>
            <w:shd w:val="solid" w:color="FFFFFF" w:fill="auto"/>
            <w:hideMark/>
          </w:tcPr>
          <w:p w14:paraId="28C7554B" w14:textId="77777777" w:rsidR="005703D7" w:rsidRPr="00E0390C" w:rsidRDefault="005703D7">
            <w:pPr>
              <w:widowControl w:val="0"/>
              <w:autoSpaceDE w:val="0"/>
              <w:autoSpaceDN w:val="0"/>
              <w:adjustRightInd w:val="0"/>
              <w:spacing w:after="120" w:line="240" w:lineRule="auto"/>
              <w:rPr>
                <w:rFonts w:ascii="Calibri" w:hAnsi="Calibri" w:cstheme="minorHAnsi"/>
              </w:rPr>
            </w:pPr>
            <w:r w:rsidRPr="00E0390C">
              <w:rPr>
                <w:rFonts w:ascii="Calibri" w:eastAsia="Times New Roman" w:hAnsi="Calibri" w:cstheme="minorHAnsi"/>
                <w:color w:val="000000"/>
                <w:lang w:eastAsia="en-GB"/>
              </w:rPr>
              <w:t xml:space="preserve">Where the parking standards specify a minimum of 2 spaces, as  for A1 shops, that means 1 Sheffield stand. It would be better to have a minimum of 4 spaces (2 Sheffield stands) so that if one of the Sheffield stands is damaged, there is still cycle parking available. The space required and the expense is not much greater than providing a single stand, but it makes a significant difference in the long term for people using cycles. </w:t>
            </w:r>
          </w:p>
        </w:tc>
        <w:tc>
          <w:tcPr>
            <w:tcW w:w="6052" w:type="dxa"/>
            <w:gridSpan w:val="3"/>
            <w:tcBorders>
              <w:top w:val="single" w:sz="4" w:space="0" w:color="auto"/>
              <w:left w:val="single" w:sz="4" w:space="0" w:color="auto"/>
              <w:bottom w:val="single" w:sz="4" w:space="0" w:color="auto"/>
              <w:right w:val="single" w:sz="4" w:space="0" w:color="auto"/>
            </w:tcBorders>
            <w:shd w:val="solid" w:color="FFFFFF" w:fill="auto"/>
            <w:hideMark/>
          </w:tcPr>
          <w:p w14:paraId="021FD878" w14:textId="77777777" w:rsidR="005703D7" w:rsidRPr="00E0390C" w:rsidRDefault="005703D7">
            <w:pPr>
              <w:widowControl w:val="0"/>
              <w:autoSpaceDE w:val="0"/>
              <w:autoSpaceDN w:val="0"/>
              <w:adjustRightInd w:val="0"/>
              <w:spacing w:after="120" w:line="240" w:lineRule="auto"/>
              <w:rPr>
                <w:rFonts w:ascii="Calibri" w:hAnsi="Calibri" w:cstheme="minorHAnsi"/>
              </w:rPr>
            </w:pPr>
            <w:r w:rsidRPr="00E0390C">
              <w:rPr>
                <w:rFonts w:ascii="Calibri" w:hAnsi="Calibri" w:cstheme="minorHAnsi"/>
              </w:rPr>
              <w:t>Agree. The SPD has been amended to from ‘minimum 2 spaces’ to ‘minimum 2 Sheffield stands* or suitable equivalent’. *Where proven that space prohibits this, 1 Sheffield stand is sufficient for small developments.</w:t>
            </w:r>
          </w:p>
        </w:tc>
      </w:tr>
      <w:tr w:rsidR="005703D7" w:rsidRPr="00E0390C" w14:paraId="2C2C69D1" w14:textId="77777777" w:rsidTr="00232334">
        <w:trPr>
          <w:trHeight w:val="306"/>
        </w:trPr>
        <w:tc>
          <w:tcPr>
            <w:tcW w:w="760" w:type="dxa"/>
            <w:tcBorders>
              <w:top w:val="single" w:sz="4" w:space="0" w:color="auto"/>
              <w:left w:val="single" w:sz="4" w:space="0" w:color="auto"/>
              <w:bottom w:val="single" w:sz="4" w:space="0" w:color="auto"/>
              <w:right w:val="single" w:sz="4" w:space="0" w:color="auto"/>
            </w:tcBorders>
            <w:shd w:val="solid" w:color="FFFFFF" w:fill="auto"/>
            <w:hideMark/>
          </w:tcPr>
          <w:p w14:paraId="596E064A" w14:textId="77777777" w:rsidR="005703D7" w:rsidRPr="00E0390C" w:rsidRDefault="005703D7">
            <w:pPr>
              <w:widowControl w:val="0"/>
              <w:autoSpaceDE w:val="0"/>
              <w:autoSpaceDN w:val="0"/>
              <w:adjustRightInd w:val="0"/>
              <w:spacing w:after="120" w:line="240" w:lineRule="auto"/>
              <w:rPr>
                <w:rFonts w:ascii="Calibri" w:hAnsi="Calibri" w:cstheme="minorHAnsi"/>
              </w:rPr>
            </w:pPr>
            <w:r w:rsidRPr="00E0390C">
              <w:rPr>
                <w:rFonts w:ascii="Calibri" w:hAnsi="Calibri" w:cstheme="minorHAnsi"/>
              </w:rPr>
              <w:t>PS7</w:t>
            </w:r>
          </w:p>
        </w:tc>
        <w:tc>
          <w:tcPr>
            <w:tcW w:w="1620" w:type="dxa"/>
            <w:tcBorders>
              <w:top w:val="single" w:sz="4" w:space="0" w:color="auto"/>
              <w:left w:val="single" w:sz="4" w:space="0" w:color="auto"/>
              <w:bottom w:val="single" w:sz="4" w:space="0" w:color="auto"/>
              <w:right w:val="single" w:sz="4" w:space="0" w:color="auto"/>
            </w:tcBorders>
            <w:shd w:val="solid" w:color="FFFFFF" w:fill="auto"/>
            <w:hideMark/>
          </w:tcPr>
          <w:p w14:paraId="6CF42577" w14:textId="77777777" w:rsidR="005703D7" w:rsidRPr="00E0390C" w:rsidRDefault="005703D7">
            <w:pPr>
              <w:widowControl w:val="0"/>
              <w:autoSpaceDE w:val="0"/>
              <w:autoSpaceDN w:val="0"/>
              <w:adjustRightInd w:val="0"/>
              <w:spacing w:after="0" w:line="240" w:lineRule="auto"/>
              <w:rPr>
                <w:rFonts w:ascii="Calibri" w:hAnsi="Calibri" w:cstheme="minorHAnsi"/>
              </w:rPr>
            </w:pPr>
            <w:r w:rsidRPr="00E0390C">
              <w:rPr>
                <w:rFonts w:ascii="Calibri" w:eastAsia="Times New Roman" w:hAnsi="Calibri" w:cstheme="minorHAnsi"/>
                <w:color w:val="000000"/>
                <w:lang w:eastAsia="en-GB"/>
              </w:rPr>
              <w:t>Bike West Midlands Network</w:t>
            </w:r>
          </w:p>
        </w:tc>
        <w:tc>
          <w:tcPr>
            <w:tcW w:w="1251" w:type="dxa"/>
            <w:gridSpan w:val="2"/>
            <w:tcBorders>
              <w:top w:val="single" w:sz="4" w:space="0" w:color="auto"/>
              <w:left w:val="single" w:sz="4" w:space="0" w:color="auto"/>
              <w:bottom w:val="single" w:sz="4" w:space="0" w:color="auto"/>
              <w:right w:val="single" w:sz="4" w:space="0" w:color="auto"/>
            </w:tcBorders>
            <w:shd w:val="solid" w:color="FFFFFF" w:fill="auto"/>
            <w:hideMark/>
          </w:tcPr>
          <w:p w14:paraId="6D4E253D" w14:textId="77777777" w:rsidR="005703D7" w:rsidRPr="00E0390C" w:rsidRDefault="005703D7">
            <w:pPr>
              <w:pStyle w:val="NoSpacing"/>
              <w:spacing w:after="120"/>
              <w:rPr>
                <w:rFonts w:ascii="Calibri" w:hAnsi="Calibri" w:cstheme="minorHAnsi"/>
              </w:rPr>
            </w:pPr>
            <w:r w:rsidRPr="00E0390C">
              <w:rPr>
                <w:rFonts w:ascii="Calibri" w:hAnsi="Calibri" w:cstheme="minorHAnsi"/>
              </w:rPr>
              <w:t xml:space="preserve">Cycle parking </w:t>
            </w:r>
          </w:p>
        </w:tc>
        <w:tc>
          <w:tcPr>
            <w:tcW w:w="4209" w:type="dxa"/>
            <w:gridSpan w:val="2"/>
            <w:tcBorders>
              <w:top w:val="single" w:sz="4" w:space="0" w:color="auto"/>
              <w:left w:val="single" w:sz="4" w:space="0" w:color="auto"/>
              <w:bottom w:val="single" w:sz="4" w:space="0" w:color="auto"/>
              <w:right w:val="single" w:sz="4" w:space="0" w:color="auto"/>
            </w:tcBorders>
            <w:shd w:val="solid" w:color="FFFFFF" w:fill="auto"/>
            <w:hideMark/>
          </w:tcPr>
          <w:p w14:paraId="69F77B49" w14:textId="77777777" w:rsidR="005703D7" w:rsidRPr="00E0390C" w:rsidRDefault="005703D7">
            <w:pPr>
              <w:widowControl w:val="0"/>
              <w:autoSpaceDE w:val="0"/>
              <w:autoSpaceDN w:val="0"/>
              <w:adjustRightInd w:val="0"/>
              <w:spacing w:after="120" w:line="240" w:lineRule="auto"/>
              <w:rPr>
                <w:rFonts w:ascii="Calibri" w:hAnsi="Calibri" w:cstheme="minorHAnsi"/>
              </w:rPr>
            </w:pPr>
            <w:r w:rsidRPr="00E0390C">
              <w:rPr>
                <w:rFonts w:ascii="Calibri" w:eastAsia="Times New Roman" w:hAnsi="Calibri" w:cstheme="minorHAnsi"/>
                <w:color w:val="000000"/>
                <w:lang w:eastAsia="en-GB"/>
              </w:rPr>
              <w:t>Educational establishments should not have a reduced level of provision compared to other businesses. There should be a higher level of cycle parking provision for students who should be encouraged to cycle to school.</w:t>
            </w:r>
          </w:p>
        </w:tc>
        <w:tc>
          <w:tcPr>
            <w:tcW w:w="6052" w:type="dxa"/>
            <w:gridSpan w:val="3"/>
            <w:tcBorders>
              <w:top w:val="single" w:sz="4" w:space="0" w:color="auto"/>
              <w:left w:val="single" w:sz="4" w:space="0" w:color="auto"/>
              <w:bottom w:val="single" w:sz="4" w:space="0" w:color="auto"/>
              <w:right w:val="single" w:sz="4" w:space="0" w:color="auto"/>
            </w:tcBorders>
            <w:shd w:val="solid" w:color="FFFFFF" w:fill="auto"/>
            <w:hideMark/>
          </w:tcPr>
          <w:p w14:paraId="56418F89" w14:textId="77777777" w:rsidR="005703D7" w:rsidRPr="00E0390C" w:rsidRDefault="005703D7">
            <w:pPr>
              <w:widowControl w:val="0"/>
              <w:autoSpaceDE w:val="0"/>
              <w:autoSpaceDN w:val="0"/>
              <w:adjustRightInd w:val="0"/>
              <w:spacing w:after="120" w:line="240" w:lineRule="auto"/>
              <w:rPr>
                <w:rFonts w:ascii="Calibri" w:hAnsi="Calibri" w:cstheme="minorHAnsi"/>
              </w:rPr>
            </w:pPr>
            <w:r w:rsidRPr="00E0390C">
              <w:rPr>
                <w:rFonts w:ascii="Calibri" w:hAnsi="Calibri" w:cstheme="minorHAnsi"/>
              </w:rPr>
              <w:t xml:space="preserve">Cycle parking levels for education uses have been reviewed and have been amended so it is consistent with other uses and provide for higher levels of cycle parking provision. </w:t>
            </w:r>
          </w:p>
        </w:tc>
      </w:tr>
      <w:tr w:rsidR="005703D7" w:rsidRPr="00E0390C" w14:paraId="55E27731" w14:textId="77777777" w:rsidTr="00232334">
        <w:trPr>
          <w:trHeight w:val="743"/>
        </w:trPr>
        <w:tc>
          <w:tcPr>
            <w:tcW w:w="760" w:type="dxa"/>
            <w:tcBorders>
              <w:top w:val="single" w:sz="4" w:space="0" w:color="auto"/>
              <w:left w:val="single" w:sz="4" w:space="0" w:color="auto"/>
              <w:bottom w:val="single" w:sz="4" w:space="0" w:color="auto"/>
              <w:right w:val="single" w:sz="4" w:space="0" w:color="auto"/>
            </w:tcBorders>
            <w:shd w:val="solid" w:color="FFFFFF" w:fill="auto"/>
            <w:hideMark/>
          </w:tcPr>
          <w:p w14:paraId="3EE431BF" w14:textId="77777777" w:rsidR="005703D7" w:rsidRPr="00E0390C" w:rsidRDefault="005703D7">
            <w:pPr>
              <w:widowControl w:val="0"/>
              <w:autoSpaceDE w:val="0"/>
              <w:autoSpaceDN w:val="0"/>
              <w:adjustRightInd w:val="0"/>
              <w:spacing w:after="120" w:line="240" w:lineRule="auto"/>
              <w:rPr>
                <w:rFonts w:ascii="Calibri" w:hAnsi="Calibri" w:cstheme="minorHAnsi"/>
              </w:rPr>
            </w:pPr>
            <w:r w:rsidRPr="00E0390C">
              <w:rPr>
                <w:rFonts w:ascii="Calibri" w:hAnsi="Calibri" w:cstheme="minorHAnsi"/>
              </w:rPr>
              <w:lastRenderedPageBreak/>
              <w:t>PS8</w:t>
            </w:r>
          </w:p>
        </w:tc>
        <w:tc>
          <w:tcPr>
            <w:tcW w:w="1620" w:type="dxa"/>
            <w:tcBorders>
              <w:top w:val="single" w:sz="4" w:space="0" w:color="auto"/>
              <w:left w:val="single" w:sz="4" w:space="0" w:color="auto"/>
              <w:bottom w:val="single" w:sz="4" w:space="0" w:color="auto"/>
              <w:right w:val="single" w:sz="4" w:space="0" w:color="auto"/>
            </w:tcBorders>
            <w:shd w:val="solid" w:color="FFFFFF" w:fill="auto"/>
            <w:hideMark/>
          </w:tcPr>
          <w:p w14:paraId="5355366A" w14:textId="77777777" w:rsidR="005703D7" w:rsidRPr="00E0390C" w:rsidRDefault="005703D7">
            <w:pPr>
              <w:widowControl w:val="0"/>
              <w:autoSpaceDE w:val="0"/>
              <w:autoSpaceDN w:val="0"/>
              <w:adjustRightInd w:val="0"/>
              <w:spacing w:after="0" w:line="240" w:lineRule="auto"/>
              <w:rPr>
                <w:rFonts w:ascii="Calibri" w:hAnsi="Calibri" w:cstheme="minorHAnsi"/>
              </w:rPr>
            </w:pPr>
            <w:r w:rsidRPr="00E0390C">
              <w:rPr>
                <w:rFonts w:ascii="Calibri" w:eastAsia="Times New Roman" w:hAnsi="Calibri" w:cstheme="minorHAnsi"/>
                <w:color w:val="000000"/>
                <w:lang w:eastAsia="en-GB"/>
              </w:rPr>
              <w:t>Bike West Midlands Network</w:t>
            </w:r>
          </w:p>
        </w:tc>
        <w:tc>
          <w:tcPr>
            <w:tcW w:w="1251" w:type="dxa"/>
            <w:gridSpan w:val="2"/>
            <w:tcBorders>
              <w:top w:val="single" w:sz="4" w:space="0" w:color="auto"/>
              <w:left w:val="single" w:sz="4" w:space="0" w:color="auto"/>
              <w:bottom w:val="single" w:sz="4" w:space="0" w:color="auto"/>
              <w:right w:val="single" w:sz="4" w:space="0" w:color="auto"/>
            </w:tcBorders>
            <w:shd w:val="solid" w:color="FFFFFF" w:fill="auto"/>
            <w:hideMark/>
          </w:tcPr>
          <w:p w14:paraId="07156C09" w14:textId="77777777" w:rsidR="005703D7" w:rsidRPr="00E0390C" w:rsidRDefault="005703D7">
            <w:pPr>
              <w:pStyle w:val="NoSpacing"/>
              <w:spacing w:after="120"/>
              <w:rPr>
                <w:rFonts w:ascii="Calibri" w:hAnsi="Calibri" w:cstheme="minorHAnsi"/>
              </w:rPr>
            </w:pPr>
            <w:r w:rsidRPr="00E0390C">
              <w:rPr>
                <w:rFonts w:ascii="Calibri" w:hAnsi="Calibri" w:cstheme="minorHAnsi"/>
              </w:rPr>
              <w:t xml:space="preserve">Cycle Parking </w:t>
            </w:r>
          </w:p>
        </w:tc>
        <w:tc>
          <w:tcPr>
            <w:tcW w:w="4209" w:type="dxa"/>
            <w:gridSpan w:val="2"/>
            <w:tcBorders>
              <w:top w:val="single" w:sz="4" w:space="0" w:color="auto"/>
              <w:left w:val="single" w:sz="4" w:space="0" w:color="auto"/>
              <w:bottom w:val="single" w:sz="4" w:space="0" w:color="auto"/>
              <w:right w:val="single" w:sz="4" w:space="0" w:color="auto"/>
            </w:tcBorders>
            <w:shd w:val="solid" w:color="FFFFFF" w:fill="auto"/>
            <w:hideMark/>
          </w:tcPr>
          <w:p w14:paraId="5BDE3B7B" w14:textId="77777777" w:rsidR="005703D7" w:rsidRPr="00E0390C" w:rsidRDefault="005703D7">
            <w:pPr>
              <w:widowControl w:val="0"/>
              <w:autoSpaceDE w:val="0"/>
              <w:autoSpaceDN w:val="0"/>
              <w:adjustRightInd w:val="0"/>
              <w:spacing w:after="120" w:line="240" w:lineRule="auto"/>
              <w:rPr>
                <w:rFonts w:ascii="Calibri" w:hAnsi="Calibri" w:cstheme="minorHAnsi"/>
                <w:color w:val="000000"/>
              </w:rPr>
            </w:pPr>
            <w:r w:rsidRPr="00E0390C">
              <w:rPr>
                <w:rFonts w:ascii="Calibri" w:eastAsia="Times New Roman" w:hAnsi="Calibri" w:cstheme="minorHAnsi"/>
                <w:color w:val="000000"/>
                <w:lang w:eastAsia="en-GB"/>
              </w:rPr>
              <w:t xml:space="preserve">Overall, the parking standards should have a minimum of at least 1 cycle stand for every 10 people. Birmingham City Council has the stated aim of achieving a 10% modal share for cycle traffic. </w:t>
            </w:r>
          </w:p>
        </w:tc>
        <w:tc>
          <w:tcPr>
            <w:tcW w:w="6052" w:type="dxa"/>
            <w:gridSpan w:val="3"/>
            <w:tcBorders>
              <w:top w:val="single" w:sz="4" w:space="0" w:color="auto"/>
              <w:left w:val="single" w:sz="4" w:space="0" w:color="auto"/>
              <w:bottom w:val="single" w:sz="4" w:space="0" w:color="auto"/>
              <w:right w:val="single" w:sz="4" w:space="0" w:color="auto"/>
            </w:tcBorders>
            <w:shd w:val="solid" w:color="FFFFFF" w:fill="auto"/>
            <w:hideMark/>
          </w:tcPr>
          <w:p w14:paraId="779CCFF2" w14:textId="77777777" w:rsidR="005703D7" w:rsidRPr="00E0390C" w:rsidRDefault="005703D7">
            <w:pPr>
              <w:pStyle w:val="NormalWeb"/>
              <w:spacing w:before="0" w:beforeAutospacing="0" w:after="120" w:afterAutospacing="0"/>
              <w:rPr>
                <w:rFonts w:ascii="Calibri" w:hAnsi="Calibri" w:cstheme="minorHAnsi"/>
                <w:sz w:val="22"/>
                <w:szCs w:val="22"/>
              </w:rPr>
            </w:pPr>
            <w:r w:rsidRPr="00E0390C">
              <w:rPr>
                <w:rFonts w:ascii="Calibri" w:hAnsi="Calibri" w:cstheme="minorHAnsi"/>
                <w:sz w:val="22"/>
                <w:szCs w:val="22"/>
              </w:rPr>
              <w:t>In general, the cycle parking standards require at least 1 cycle stand for every 10 people.  Cycle parking levels for education uses have been reviewed and have been amended so it is consistent with other uses and provide for higher levels of cycle parking provision</w:t>
            </w:r>
          </w:p>
        </w:tc>
      </w:tr>
      <w:tr w:rsidR="005703D7" w:rsidRPr="00E0390C" w14:paraId="5BFC6ABC" w14:textId="77777777" w:rsidTr="00232334">
        <w:trPr>
          <w:trHeight w:val="306"/>
        </w:trPr>
        <w:tc>
          <w:tcPr>
            <w:tcW w:w="760" w:type="dxa"/>
            <w:tcBorders>
              <w:top w:val="single" w:sz="4" w:space="0" w:color="auto"/>
              <w:left w:val="single" w:sz="4" w:space="0" w:color="auto"/>
              <w:bottom w:val="single" w:sz="4" w:space="0" w:color="auto"/>
              <w:right w:val="single" w:sz="4" w:space="0" w:color="auto"/>
            </w:tcBorders>
            <w:shd w:val="solid" w:color="FFFFFF" w:fill="auto"/>
            <w:hideMark/>
          </w:tcPr>
          <w:p w14:paraId="6C036B70" w14:textId="77777777" w:rsidR="005703D7" w:rsidRPr="00E0390C" w:rsidRDefault="005703D7">
            <w:pPr>
              <w:spacing w:after="120" w:line="240" w:lineRule="auto"/>
              <w:rPr>
                <w:rFonts w:ascii="Calibri" w:hAnsi="Calibri" w:cstheme="minorHAnsi"/>
                <w:noProof/>
              </w:rPr>
            </w:pPr>
            <w:r w:rsidRPr="00E0390C">
              <w:rPr>
                <w:rFonts w:ascii="Calibri" w:hAnsi="Calibri" w:cstheme="minorHAnsi"/>
                <w:noProof/>
              </w:rPr>
              <w:t>PS9</w:t>
            </w:r>
          </w:p>
        </w:tc>
        <w:tc>
          <w:tcPr>
            <w:tcW w:w="1620" w:type="dxa"/>
            <w:tcBorders>
              <w:top w:val="single" w:sz="4" w:space="0" w:color="auto"/>
              <w:left w:val="single" w:sz="4" w:space="0" w:color="auto"/>
              <w:bottom w:val="single" w:sz="4" w:space="0" w:color="auto"/>
              <w:right w:val="single" w:sz="4" w:space="0" w:color="auto"/>
            </w:tcBorders>
            <w:shd w:val="solid" w:color="FFFFFF" w:fill="auto"/>
            <w:hideMark/>
          </w:tcPr>
          <w:p w14:paraId="5A3DA351" w14:textId="77777777" w:rsidR="005703D7" w:rsidRPr="00E0390C" w:rsidRDefault="005703D7">
            <w:pPr>
              <w:spacing w:after="0" w:line="240" w:lineRule="auto"/>
              <w:rPr>
                <w:rFonts w:ascii="Calibri" w:hAnsi="Calibri" w:cstheme="minorHAnsi"/>
                <w:noProof/>
              </w:rPr>
            </w:pPr>
            <w:r w:rsidRPr="00E0390C">
              <w:rPr>
                <w:rFonts w:ascii="Calibri" w:hAnsi="Calibri" w:cstheme="minorHAnsi"/>
                <w:noProof/>
              </w:rPr>
              <w:t>IM Properties (Peddimore)</w:t>
            </w:r>
          </w:p>
        </w:tc>
        <w:tc>
          <w:tcPr>
            <w:tcW w:w="1251" w:type="dxa"/>
            <w:gridSpan w:val="2"/>
            <w:tcBorders>
              <w:top w:val="single" w:sz="4" w:space="0" w:color="auto"/>
              <w:left w:val="single" w:sz="4" w:space="0" w:color="auto"/>
              <w:bottom w:val="single" w:sz="4" w:space="0" w:color="auto"/>
              <w:right w:val="single" w:sz="4" w:space="0" w:color="auto"/>
            </w:tcBorders>
            <w:shd w:val="solid" w:color="FFFFFF" w:fill="auto"/>
            <w:hideMark/>
          </w:tcPr>
          <w:p w14:paraId="09AF4F8B" w14:textId="77777777" w:rsidR="005703D7" w:rsidRPr="00E0390C" w:rsidRDefault="005703D7">
            <w:pPr>
              <w:widowControl w:val="0"/>
              <w:autoSpaceDE w:val="0"/>
              <w:autoSpaceDN w:val="0"/>
              <w:adjustRightInd w:val="0"/>
              <w:spacing w:after="120" w:line="240" w:lineRule="auto"/>
              <w:rPr>
                <w:rFonts w:ascii="Calibri" w:hAnsi="Calibri" w:cstheme="minorHAnsi"/>
              </w:rPr>
            </w:pPr>
            <w:r w:rsidRPr="00E0390C">
              <w:rPr>
                <w:rFonts w:ascii="Calibri" w:hAnsi="Calibri" w:cstheme="minorHAnsi"/>
              </w:rPr>
              <w:t>Cycle parking</w:t>
            </w:r>
          </w:p>
        </w:tc>
        <w:tc>
          <w:tcPr>
            <w:tcW w:w="4209" w:type="dxa"/>
            <w:gridSpan w:val="2"/>
            <w:tcBorders>
              <w:top w:val="single" w:sz="4" w:space="0" w:color="auto"/>
              <w:left w:val="single" w:sz="4" w:space="0" w:color="auto"/>
              <w:bottom w:val="single" w:sz="4" w:space="0" w:color="auto"/>
              <w:right w:val="single" w:sz="4" w:space="0" w:color="auto"/>
            </w:tcBorders>
            <w:shd w:val="solid" w:color="FFFFFF" w:fill="auto"/>
            <w:hideMark/>
          </w:tcPr>
          <w:p w14:paraId="258B374D" w14:textId="77777777" w:rsidR="005703D7" w:rsidRPr="00E0390C" w:rsidRDefault="005703D7">
            <w:pPr>
              <w:spacing w:after="120" w:line="240" w:lineRule="auto"/>
              <w:rPr>
                <w:rFonts w:ascii="Calibri" w:eastAsia="Times New Roman" w:hAnsi="Calibri" w:cstheme="minorHAnsi"/>
                <w:color w:val="000000"/>
                <w:lang w:eastAsia="en-GB"/>
              </w:rPr>
            </w:pPr>
            <w:r w:rsidRPr="00E0390C">
              <w:rPr>
                <w:rFonts w:ascii="Calibri" w:eastAsia="Times New Roman" w:hAnsi="Calibri" w:cstheme="minorHAnsi"/>
                <w:color w:val="000000"/>
                <w:lang w:eastAsia="en-GB"/>
              </w:rPr>
              <w:t>The cycle parking standards no longer relate to floorspace which could be difficult to establish for speculative developments. Consequently, it is suggested that the minimum in the Draft SPD should be based on the lower of the standards from the 2012 SPD and Draft SPD.</w:t>
            </w:r>
          </w:p>
        </w:tc>
        <w:tc>
          <w:tcPr>
            <w:tcW w:w="6052" w:type="dxa"/>
            <w:gridSpan w:val="3"/>
            <w:tcBorders>
              <w:top w:val="single" w:sz="4" w:space="0" w:color="auto"/>
              <w:left w:val="single" w:sz="4" w:space="0" w:color="auto"/>
              <w:bottom w:val="single" w:sz="4" w:space="0" w:color="auto"/>
              <w:right w:val="single" w:sz="4" w:space="0" w:color="auto"/>
            </w:tcBorders>
            <w:shd w:val="solid" w:color="FFFFFF" w:fill="auto"/>
            <w:hideMark/>
          </w:tcPr>
          <w:p w14:paraId="68D55A77" w14:textId="77777777" w:rsidR="005703D7" w:rsidRPr="00E0390C" w:rsidRDefault="00FF2801">
            <w:pPr>
              <w:widowControl w:val="0"/>
              <w:autoSpaceDE w:val="0"/>
              <w:autoSpaceDN w:val="0"/>
              <w:adjustRightInd w:val="0"/>
              <w:spacing w:after="120" w:line="240" w:lineRule="auto"/>
              <w:rPr>
                <w:rFonts w:ascii="Calibri" w:hAnsi="Calibri" w:cstheme="minorHAnsi"/>
              </w:rPr>
            </w:pPr>
            <w:r>
              <w:rPr>
                <w:rFonts w:ascii="Calibri" w:hAnsi="Calibri" w:cstheme="minorHAnsi"/>
              </w:rPr>
              <w:t>Further information has been added to the SPD to clarify the approach to parking standards for speculative developments.  This includes thresholds for floorspace equivalents where staff/visitor figures are not available.</w:t>
            </w:r>
          </w:p>
        </w:tc>
      </w:tr>
      <w:tr w:rsidR="005703D7" w:rsidRPr="00E0390C" w14:paraId="08BE976A" w14:textId="77777777" w:rsidTr="00232334">
        <w:trPr>
          <w:trHeight w:val="306"/>
        </w:trPr>
        <w:tc>
          <w:tcPr>
            <w:tcW w:w="760" w:type="dxa"/>
            <w:tcBorders>
              <w:top w:val="single" w:sz="4" w:space="0" w:color="auto"/>
              <w:left w:val="single" w:sz="4" w:space="0" w:color="auto"/>
              <w:bottom w:val="single" w:sz="4" w:space="0" w:color="auto"/>
              <w:right w:val="single" w:sz="4" w:space="0" w:color="auto"/>
            </w:tcBorders>
            <w:shd w:val="solid" w:color="FFFFFF" w:fill="auto"/>
            <w:hideMark/>
          </w:tcPr>
          <w:p w14:paraId="7D979086" w14:textId="77777777" w:rsidR="005703D7" w:rsidRPr="00E0390C" w:rsidRDefault="005703D7">
            <w:pPr>
              <w:spacing w:after="120" w:line="240" w:lineRule="auto"/>
              <w:rPr>
                <w:rFonts w:ascii="Calibri" w:hAnsi="Calibri" w:cstheme="minorHAnsi"/>
                <w:noProof/>
              </w:rPr>
            </w:pPr>
            <w:r w:rsidRPr="00E0390C">
              <w:rPr>
                <w:rFonts w:ascii="Calibri" w:hAnsi="Calibri" w:cstheme="minorHAnsi"/>
                <w:noProof/>
              </w:rPr>
              <w:t>PS10</w:t>
            </w:r>
          </w:p>
        </w:tc>
        <w:tc>
          <w:tcPr>
            <w:tcW w:w="1620" w:type="dxa"/>
            <w:tcBorders>
              <w:top w:val="single" w:sz="4" w:space="0" w:color="auto"/>
              <w:left w:val="single" w:sz="4" w:space="0" w:color="auto"/>
              <w:bottom w:val="single" w:sz="4" w:space="0" w:color="auto"/>
              <w:right w:val="single" w:sz="4" w:space="0" w:color="auto"/>
            </w:tcBorders>
            <w:shd w:val="solid" w:color="FFFFFF" w:fill="auto"/>
            <w:hideMark/>
          </w:tcPr>
          <w:p w14:paraId="3A9069E7" w14:textId="77777777" w:rsidR="005703D7" w:rsidRPr="00E0390C" w:rsidRDefault="005703D7">
            <w:pPr>
              <w:spacing w:after="0" w:line="240" w:lineRule="auto"/>
              <w:rPr>
                <w:rFonts w:ascii="Calibri" w:hAnsi="Calibri" w:cstheme="minorHAnsi"/>
                <w:noProof/>
              </w:rPr>
            </w:pPr>
            <w:r w:rsidRPr="00E0390C">
              <w:rPr>
                <w:rFonts w:ascii="Calibri" w:hAnsi="Calibri" w:cstheme="minorHAnsi"/>
                <w:noProof/>
              </w:rPr>
              <w:t xml:space="preserve">Canal and River Trust </w:t>
            </w:r>
          </w:p>
        </w:tc>
        <w:tc>
          <w:tcPr>
            <w:tcW w:w="1251" w:type="dxa"/>
            <w:gridSpan w:val="2"/>
            <w:tcBorders>
              <w:top w:val="single" w:sz="4" w:space="0" w:color="auto"/>
              <w:left w:val="single" w:sz="4" w:space="0" w:color="auto"/>
              <w:bottom w:val="single" w:sz="4" w:space="0" w:color="auto"/>
              <w:right w:val="single" w:sz="4" w:space="0" w:color="auto"/>
            </w:tcBorders>
            <w:shd w:val="solid" w:color="FFFFFF" w:fill="auto"/>
            <w:hideMark/>
          </w:tcPr>
          <w:p w14:paraId="513B9B42" w14:textId="77777777" w:rsidR="005703D7" w:rsidRPr="00E0390C" w:rsidRDefault="005703D7">
            <w:pPr>
              <w:widowControl w:val="0"/>
              <w:autoSpaceDE w:val="0"/>
              <w:autoSpaceDN w:val="0"/>
              <w:adjustRightInd w:val="0"/>
              <w:spacing w:after="120" w:line="240" w:lineRule="auto"/>
              <w:rPr>
                <w:rFonts w:ascii="Calibri" w:hAnsi="Calibri" w:cstheme="minorHAnsi"/>
              </w:rPr>
            </w:pPr>
            <w:r w:rsidRPr="00E0390C">
              <w:rPr>
                <w:rFonts w:ascii="Calibri" w:hAnsi="Calibri" w:cstheme="minorHAnsi"/>
              </w:rPr>
              <w:t xml:space="preserve">General </w:t>
            </w:r>
          </w:p>
        </w:tc>
        <w:tc>
          <w:tcPr>
            <w:tcW w:w="4209" w:type="dxa"/>
            <w:gridSpan w:val="2"/>
            <w:tcBorders>
              <w:top w:val="single" w:sz="4" w:space="0" w:color="auto"/>
              <w:left w:val="single" w:sz="4" w:space="0" w:color="auto"/>
              <w:bottom w:val="single" w:sz="4" w:space="0" w:color="auto"/>
              <w:right w:val="single" w:sz="4" w:space="0" w:color="auto"/>
            </w:tcBorders>
            <w:shd w:val="solid" w:color="FFFFFF" w:fill="auto"/>
            <w:hideMark/>
          </w:tcPr>
          <w:p w14:paraId="76C012BB" w14:textId="77777777" w:rsidR="005703D7" w:rsidRPr="00E0390C" w:rsidRDefault="005703D7">
            <w:pPr>
              <w:widowControl w:val="0"/>
              <w:autoSpaceDE w:val="0"/>
              <w:autoSpaceDN w:val="0"/>
              <w:adjustRightInd w:val="0"/>
              <w:spacing w:after="120" w:line="240" w:lineRule="auto"/>
              <w:rPr>
                <w:rFonts w:ascii="Calibri" w:hAnsi="Calibri" w:cstheme="minorHAnsi"/>
              </w:rPr>
            </w:pPr>
            <w:r w:rsidRPr="00E0390C">
              <w:rPr>
                <w:rFonts w:ascii="Calibri" w:eastAsia="Times New Roman" w:hAnsi="Calibri" w:cstheme="minorHAnsi"/>
                <w:color w:val="000000"/>
                <w:lang w:eastAsia="en-GB"/>
              </w:rPr>
              <w:t>The approach to applying the proposed parking standards is not clear.</w:t>
            </w:r>
          </w:p>
        </w:tc>
        <w:tc>
          <w:tcPr>
            <w:tcW w:w="6052" w:type="dxa"/>
            <w:gridSpan w:val="3"/>
            <w:tcBorders>
              <w:top w:val="single" w:sz="4" w:space="0" w:color="auto"/>
              <w:left w:val="single" w:sz="4" w:space="0" w:color="auto"/>
              <w:bottom w:val="single" w:sz="4" w:space="0" w:color="auto"/>
              <w:right w:val="single" w:sz="4" w:space="0" w:color="auto"/>
            </w:tcBorders>
            <w:shd w:val="solid" w:color="FFFFFF" w:fill="auto"/>
            <w:hideMark/>
          </w:tcPr>
          <w:p w14:paraId="419B9562" w14:textId="77777777" w:rsidR="005703D7" w:rsidRPr="00E0390C" w:rsidRDefault="005703D7">
            <w:pPr>
              <w:widowControl w:val="0"/>
              <w:autoSpaceDE w:val="0"/>
              <w:autoSpaceDN w:val="0"/>
              <w:adjustRightInd w:val="0"/>
              <w:spacing w:after="120" w:line="240" w:lineRule="auto"/>
              <w:rPr>
                <w:rFonts w:ascii="Calibri" w:hAnsi="Calibri" w:cstheme="minorHAnsi"/>
              </w:rPr>
            </w:pPr>
            <w:r w:rsidRPr="00E0390C">
              <w:rPr>
                <w:rFonts w:ascii="Calibri" w:hAnsi="Calibri" w:cstheme="minorHAnsi"/>
              </w:rPr>
              <w:t>The SPD has been amended to provide greater clarity regarding the application of parking standards.</w:t>
            </w:r>
          </w:p>
        </w:tc>
      </w:tr>
      <w:tr w:rsidR="005703D7" w:rsidRPr="00E0390C" w14:paraId="479B89B3" w14:textId="77777777" w:rsidTr="00232334">
        <w:trPr>
          <w:trHeight w:val="306"/>
        </w:trPr>
        <w:tc>
          <w:tcPr>
            <w:tcW w:w="760" w:type="dxa"/>
            <w:tcBorders>
              <w:top w:val="single" w:sz="4" w:space="0" w:color="auto"/>
              <w:left w:val="single" w:sz="4" w:space="0" w:color="auto"/>
              <w:bottom w:val="single" w:sz="4" w:space="0" w:color="auto"/>
              <w:right w:val="single" w:sz="4" w:space="0" w:color="auto"/>
            </w:tcBorders>
            <w:shd w:val="solid" w:color="FFFFFF" w:fill="auto"/>
            <w:hideMark/>
          </w:tcPr>
          <w:p w14:paraId="12C36393" w14:textId="77777777" w:rsidR="005703D7" w:rsidRPr="00E0390C" w:rsidRDefault="005703D7">
            <w:pPr>
              <w:spacing w:after="120" w:line="240" w:lineRule="auto"/>
              <w:rPr>
                <w:rFonts w:ascii="Calibri" w:hAnsi="Calibri" w:cstheme="minorHAnsi"/>
                <w:noProof/>
              </w:rPr>
            </w:pPr>
            <w:r w:rsidRPr="00E0390C">
              <w:rPr>
                <w:rFonts w:ascii="Calibri" w:hAnsi="Calibri" w:cstheme="minorHAnsi"/>
                <w:noProof/>
              </w:rPr>
              <w:t>PS11</w:t>
            </w:r>
          </w:p>
        </w:tc>
        <w:tc>
          <w:tcPr>
            <w:tcW w:w="1620" w:type="dxa"/>
            <w:tcBorders>
              <w:top w:val="single" w:sz="4" w:space="0" w:color="auto"/>
              <w:left w:val="single" w:sz="4" w:space="0" w:color="auto"/>
              <w:bottom w:val="single" w:sz="4" w:space="0" w:color="auto"/>
              <w:right w:val="single" w:sz="4" w:space="0" w:color="auto"/>
            </w:tcBorders>
            <w:shd w:val="solid" w:color="FFFFFF" w:fill="auto"/>
            <w:hideMark/>
          </w:tcPr>
          <w:p w14:paraId="6CCFBC5E" w14:textId="77777777" w:rsidR="005703D7" w:rsidRPr="00E0390C" w:rsidRDefault="005703D7">
            <w:pPr>
              <w:spacing w:after="0" w:line="240" w:lineRule="auto"/>
              <w:rPr>
                <w:rFonts w:ascii="Calibri" w:hAnsi="Calibri" w:cstheme="minorHAnsi"/>
                <w:noProof/>
              </w:rPr>
            </w:pPr>
            <w:r w:rsidRPr="00E0390C">
              <w:rPr>
                <w:rFonts w:ascii="Calibri" w:hAnsi="Calibri" w:cstheme="minorHAnsi"/>
                <w:noProof/>
              </w:rPr>
              <w:t>IM Properties (Peddimore)</w:t>
            </w:r>
          </w:p>
        </w:tc>
        <w:tc>
          <w:tcPr>
            <w:tcW w:w="1251" w:type="dxa"/>
            <w:gridSpan w:val="2"/>
            <w:tcBorders>
              <w:top w:val="single" w:sz="4" w:space="0" w:color="auto"/>
              <w:left w:val="single" w:sz="4" w:space="0" w:color="auto"/>
              <w:bottom w:val="single" w:sz="4" w:space="0" w:color="auto"/>
              <w:right w:val="single" w:sz="4" w:space="0" w:color="auto"/>
            </w:tcBorders>
            <w:shd w:val="solid" w:color="FFFFFF" w:fill="auto"/>
            <w:hideMark/>
          </w:tcPr>
          <w:p w14:paraId="787A444D" w14:textId="77777777" w:rsidR="005703D7" w:rsidRPr="00E0390C" w:rsidRDefault="005703D7">
            <w:pPr>
              <w:widowControl w:val="0"/>
              <w:autoSpaceDE w:val="0"/>
              <w:autoSpaceDN w:val="0"/>
              <w:adjustRightInd w:val="0"/>
              <w:spacing w:after="120" w:line="240" w:lineRule="auto"/>
              <w:rPr>
                <w:rFonts w:ascii="Calibri" w:hAnsi="Calibri" w:cstheme="minorHAnsi"/>
              </w:rPr>
            </w:pPr>
            <w:r w:rsidRPr="00E0390C">
              <w:rPr>
                <w:rFonts w:ascii="Calibri" w:hAnsi="Calibri" w:cstheme="minorHAnsi"/>
              </w:rPr>
              <w:t xml:space="preserve">General </w:t>
            </w:r>
          </w:p>
        </w:tc>
        <w:tc>
          <w:tcPr>
            <w:tcW w:w="4209" w:type="dxa"/>
            <w:gridSpan w:val="2"/>
            <w:tcBorders>
              <w:top w:val="single" w:sz="4" w:space="0" w:color="auto"/>
              <w:left w:val="single" w:sz="4" w:space="0" w:color="auto"/>
              <w:bottom w:val="single" w:sz="4" w:space="0" w:color="auto"/>
              <w:right w:val="single" w:sz="4" w:space="0" w:color="auto"/>
            </w:tcBorders>
            <w:shd w:val="solid" w:color="FFFFFF" w:fill="auto"/>
            <w:hideMark/>
          </w:tcPr>
          <w:p w14:paraId="059B3C61" w14:textId="77777777" w:rsidR="005703D7" w:rsidRPr="00E0390C" w:rsidRDefault="005703D7">
            <w:pPr>
              <w:widowControl w:val="0"/>
              <w:autoSpaceDE w:val="0"/>
              <w:autoSpaceDN w:val="0"/>
              <w:adjustRightInd w:val="0"/>
              <w:spacing w:after="120" w:line="240" w:lineRule="auto"/>
              <w:rPr>
                <w:rFonts w:ascii="Calibri" w:eastAsia="Times New Roman" w:hAnsi="Calibri" w:cstheme="minorHAnsi"/>
                <w:color w:val="000000"/>
                <w:lang w:eastAsia="en-GB"/>
              </w:rPr>
            </w:pPr>
            <w:r w:rsidRPr="00E0390C">
              <w:rPr>
                <w:rFonts w:ascii="Calibri" w:eastAsia="Times New Roman" w:hAnsi="Calibri" w:cstheme="minorHAnsi"/>
                <w:color w:val="000000"/>
                <w:lang w:eastAsia="en-GB"/>
              </w:rPr>
              <w:t>Under the B2 guidance, there is reference to requirements for vehicle maintenance/repair/</w:t>
            </w:r>
            <w:proofErr w:type="spellStart"/>
            <w:r w:rsidRPr="00E0390C">
              <w:rPr>
                <w:rFonts w:ascii="Calibri" w:eastAsia="Times New Roman" w:hAnsi="Calibri" w:cstheme="minorHAnsi"/>
                <w:color w:val="000000"/>
                <w:lang w:eastAsia="en-GB"/>
              </w:rPr>
              <w:t>tyre</w:t>
            </w:r>
            <w:proofErr w:type="spellEnd"/>
            <w:r w:rsidRPr="00E0390C">
              <w:rPr>
                <w:rFonts w:ascii="Calibri" w:eastAsia="Times New Roman" w:hAnsi="Calibri" w:cstheme="minorHAnsi"/>
                <w:color w:val="000000"/>
                <w:lang w:eastAsia="en-GB"/>
              </w:rPr>
              <w:t xml:space="preserve"> and exhaust fitting. It is assumed this relates to these specific uses under the B2 and not the operational requirements of general B2 units.</w:t>
            </w:r>
          </w:p>
        </w:tc>
        <w:tc>
          <w:tcPr>
            <w:tcW w:w="6052" w:type="dxa"/>
            <w:gridSpan w:val="3"/>
            <w:tcBorders>
              <w:top w:val="single" w:sz="4" w:space="0" w:color="auto"/>
              <w:left w:val="single" w:sz="4" w:space="0" w:color="auto"/>
              <w:bottom w:val="single" w:sz="4" w:space="0" w:color="auto"/>
              <w:right w:val="single" w:sz="4" w:space="0" w:color="auto"/>
            </w:tcBorders>
            <w:shd w:val="solid" w:color="FFFFFF" w:fill="auto"/>
            <w:hideMark/>
          </w:tcPr>
          <w:p w14:paraId="2F681933" w14:textId="77777777" w:rsidR="005703D7" w:rsidRPr="00E0390C" w:rsidRDefault="005703D7">
            <w:pPr>
              <w:widowControl w:val="0"/>
              <w:autoSpaceDE w:val="0"/>
              <w:autoSpaceDN w:val="0"/>
              <w:adjustRightInd w:val="0"/>
              <w:spacing w:after="120" w:line="240" w:lineRule="auto"/>
              <w:rPr>
                <w:rFonts w:ascii="Calibri" w:hAnsi="Calibri" w:cstheme="minorHAnsi"/>
              </w:rPr>
            </w:pPr>
            <w:r w:rsidRPr="00E0390C">
              <w:rPr>
                <w:rFonts w:ascii="Calibri" w:hAnsi="Calibri" w:cstheme="minorHAnsi"/>
              </w:rPr>
              <w:t>Yes, this reference specifically relates to vehicle repair/maintenance type uses.  Clarification/separation has been made in the amended SPD.</w:t>
            </w:r>
          </w:p>
        </w:tc>
      </w:tr>
      <w:tr w:rsidR="005703D7" w:rsidRPr="00E0390C" w14:paraId="0427B83F" w14:textId="77777777" w:rsidTr="00232334">
        <w:trPr>
          <w:trHeight w:val="306"/>
        </w:trPr>
        <w:tc>
          <w:tcPr>
            <w:tcW w:w="760" w:type="dxa"/>
            <w:tcBorders>
              <w:top w:val="single" w:sz="4" w:space="0" w:color="auto"/>
              <w:left w:val="single" w:sz="4" w:space="0" w:color="auto"/>
              <w:bottom w:val="single" w:sz="4" w:space="0" w:color="auto"/>
              <w:right w:val="single" w:sz="4" w:space="0" w:color="auto"/>
            </w:tcBorders>
            <w:shd w:val="solid" w:color="FFFFFF" w:fill="auto"/>
            <w:hideMark/>
          </w:tcPr>
          <w:p w14:paraId="34FE7F81" w14:textId="77777777" w:rsidR="005703D7" w:rsidRPr="00E0390C" w:rsidRDefault="005703D7">
            <w:pPr>
              <w:spacing w:after="120" w:line="240" w:lineRule="auto"/>
              <w:rPr>
                <w:rFonts w:ascii="Calibri" w:hAnsi="Calibri" w:cstheme="minorHAnsi"/>
                <w:noProof/>
              </w:rPr>
            </w:pPr>
            <w:r w:rsidRPr="00E0390C">
              <w:rPr>
                <w:rFonts w:ascii="Calibri" w:hAnsi="Calibri" w:cstheme="minorHAnsi"/>
                <w:noProof/>
              </w:rPr>
              <w:t>PS12</w:t>
            </w:r>
          </w:p>
        </w:tc>
        <w:tc>
          <w:tcPr>
            <w:tcW w:w="1620" w:type="dxa"/>
            <w:tcBorders>
              <w:top w:val="single" w:sz="4" w:space="0" w:color="auto"/>
              <w:left w:val="single" w:sz="4" w:space="0" w:color="auto"/>
              <w:bottom w:val="single" w:sz="4" w:space="0" w:color="auto"/>
              <w:right w:val="single" w:sz="4" w:space="0" w:color="auto"/>
            </w:tcBorders>
            <w:shd w:val="solid" w:color="FFFFFF" w:fill="auto"/>
            <w:hideMark/>
          </w:tcPr>
          <w:p w14:paraId="226E4BC9" w14:textId="77777777" w:rsidR="005703D7" w:rsidRPr="00E0390C" w:rsidRDefault="005703D7">
            <w:pPr>
              <w:spacing w:after="0" w:line="240" w:lineRule="auto"/>
              <w:rPr>
                <w:rFonts w:ascii="Calibri" w:hAnsi="Calibri" w:cstheme="minorHAnsi"/>
                <w:noProof/>
              </w:rPr>
            </w:pPr>
            <w:r w:rsidRPr="00E0390C">
              <w:rPr>
                <w:rFonts w:ascii="Calibri" w:hAnsi="Calibri" w:cstheme="minorHAnsi"/>
                <w:noProof/>
              </w:rPr>
              <w:t>Bloor Homes</w:t>
            </w:r>
          </w:p>
        </w:tc>
        <w:tc>
          <w:tcPr>
            <w:tcW w:w="1251" w:type="dxa"/>
            <w:gridSpan w:val="2"/>
            <w:tcBorders>
              <w:top w:val="single" w:sz="4" w:space="0" w:color="auto"/>
              <w:left w:val="single" w:sz="4" w:space="0" w:color="auto"/>
              <w:bottom w:val="single" w:sz="4" w:space="0" w:color="auto"/>
              <w:right w:val="single" w:sz="4" w:space="0" w:color="auto"/>
            </w:tcBorders>
            <w:shd w:val="solid" w:color="FFFFFF" w:fill="auto"/>
            <w:hideMark/>
          </w:tcPr>
          <w:p w14:paraId="7C5E2247" w14:textId="77777777" w:rsidR="005703D7" w:rsidRPr="00E0390C" w:rsidRDefault="005703D7">
            <w:pPr>
              <w:widowControl w:val="0"/>
              <w:autoSpaceDE w:val="0"/>
              <w:autoSpaceDN w:val="0"/>
              <w:adjustRightInd w:val="0"/>
              <w:spacing w:after="120" w:line="240" w:lineRule="auto"/>
              <w:rPr>
                <w:rFonts w:ascii="Calibri" w:hAnsi="Calibri" w:cstheme="minorHAnsi"/>
              </w:rPr>
            </w:pPr>
            <w:r w:rsidRPr="00E0390C">
              <w:rPr>
                <w:rFonts w:ascii="Calibri" w:hAnsi="Calibri" w:cstheme="minorHAnsi"/>
              </w:rPr>
              <w:t>Car parking Residential</w:t>
            </w:r>
          </w:p>
        </w:tc>
        <w:tc>
          <w:tcPr>
            <w:tcW w:w="4209" w:type="dxa"/>
            <w:gridSpan w:val="2"/>
            <w:tcBorders>
              <w:top w:val="single" w:sz="4" w:space="0" w:color="auto"/>
              <w:left w:val="single" w:sz="4" w:space="0" w:color="auto"/>
              <w:bottom w:val="single" w:sz="4" w:space="0" w:color="auto"/>
              <w:right w:val="single" w:sz="4" w:space="0" w:color="auto"/>
            </w:tcBorders>
            <w:shd w:val="solid" w:color="FFFFFF" w:fill="auto"/>
            <w:hideMark/>
          </w:tcPr>
          <w:p w14:paraId="4255E9D7" w14:textId="77777777" w:rsidR="005703D7" w:rsidRPr="00E0390C" w:rsidRDefault="005703D7">
            <w:pPr>
              <w:widowControl w:val="0"/>
              <w:autoSpaceDE w:val="0"/>
              <w:autoSpaceDN w:val="0"/>
              <w:adjustRightInd w:val="0"/>
              <w:spacing w:after="120" w:line="240" w:lineRule="auto"/>
              <w:rPr>
                <w:rFonts w:ascii="Calibri" w:eastAsia="Times New Roman" w:hAnsi="Calibri" w:cstheme="minorHAnsi"/>
                <w:color w:val="000000"/>
                <w:lang w:eastAsia="en-GB"/>
              </w:rPr>
            </w:pPr>
            <w:r w:rsidRPr="00E0390C">
              <w:rPr>
                <w:rFonts w:ascii="Calibri" w:eastAsia="Times New Roman" w:hAnsi="Calibri" w:cstheme="minorHAnsi"/>
                <w:color w:val="000000"/>
                <w:lang w:eastAsia="en-GB"/>
              </w:rPr>
              <w:t xml:space="preserve">Concerned that in certain circumstances the standards refer to fractions of a car parking space in seeking to combine allocated and unallocated parking. This would create unnecessary disparity of car parking provision and dedication issues between individual properties.  </w:t>
            </w:r>
            <w:r w:rsidRPr="00E0390C">
              <w:rPr>
                <w:rFonts w:ascii="Calibri" w:eastAsia="Times New Roman" w:hAnsi="Calibri" w:cstheme="minorHAnsi"/>
                <w:color w:val="000000"/>
                <w:lang w:eastAsia="en-GB"/>
              </w:rPr>
              <w:br/>
            </w:r>
            <w:r w:rsidRPr="00E0390C">
              <w:rPr>
                <w:rFonts w:ascii="Calibri" w:eastAsia="Times New Roman" w:hAnsi="Calibri" w:cstheme="minorHAnsi"/>
                <w:color w:val="000000"/>
                <w:lang w:eastAsia="en-GB"/>
              </w:rPr>
              <w:lastRenderedPageBreak/>
              <w:t xml:space="preserve">The standards also need to distinguish between apartments and houses and should be rounded up to the nearest whole dwelling space.  </w:t>
            </w:r>
          </w:p>
        </w:tc>
        <w:tc>
          <w:tcPr>
            <w:tcW w:w="6052" w:type="dxa"/>
            <w:gridSpan w:val="3"/>
            <w:tcBorders>
              <w:top w:val="single" w:sz="4" w:space="0" w:color="auto"/>
              <w:left w:val="single" w:sz="4" w:space="0" w:color="auto"/>
              <w:bottom w:val="single" w:sz="4" w:space="0" w:color="auto"/>
              <w:right w:val="single" w:sz="4" w:space="0" w:color="auto"/>
            </w:tcBorders>
            <w:shd w:val="solid" w:color="FFFFFF" w:fill="auto"/>
            <w:hideMark/>
          </w:tcPr>
          <w:p w14:paraId="74F8B43F" w14:textId="77777777" w:rsidR="005703D7" w:rsidRPr="00E0390C" w:rsidRDefault="005703D7">
            <w:pPr>
              <w:widowControl w:val="0"/>
              <w:autoSpaceDE w:val="0"/>
              <w:autoSpaceDN w:val="0"/>
              <w:adjustRightInd w:val="0"/>
              <w:spacing w:after="120" w:line="240" w:lineRule="auto"/>
              <w:rPr>
                <w:rFonts w:ascii="Calibri" w:hAnsi="Calibri" w:cstheme="minorHAnsi"/>
              </w:rPr>
            </w:pPr>
            <w:r w:rsidRPr="00E0390C">
              <w:rPr>
                <w:rFonts w:ascii="Calibri" w:hAnsi="Calibri" w:cstheme="minorHAnsi"/>
              </w:rPr>
              <w:lastRenderedPageBreak/>
              <w:t xml:space="preserve">The residential parking standards have been reviewed and simplified. Where overall levels of provision for a development are not a whole number, it will be rounded up. Examples have been included in the SPD for ease of understanding how the standards will be applied.  </w:t>
            </w:r>
          </w:p>
        </w:tc>
      </w:tr>
      <w:tr w:rsidR="005703D7" w:rsidRPr="00E0390C" w14:paraId="3E972033" w14:textId="77777777" w:rsidTr="00232334">
        <w:trPr>
          <w:trHeight w:val="306"/>
        </w:trPr>
        <w:tc>
          <w:tcPr>
            <w:tcW w:w="760" w:type="dxa"/>
            <w:tcBorders>
              <w:top w:val="single" w:sz="4" w:space="0" w:color="auto"/>
              <w:left w:val="single" w:sz="4" w:space="0" w:color="auto"/>
              <w:bottom w:val="single" w:sz="4" w:space="0" w:color="auto"/>
              <w:right w:val="single" w:sz="4" w:space="0" w:color="auto"/>
            </w:tcBorders>
            <w:shd w:val="solid" w:color="FFFFFF" w:fill="auto"/>
            <w:hideMark/>
          </w:tcPr>
          <w:p w14:paraId="02D3F6F9" w14:textId="77777777" w:rsidR="005703D7" w:rsidRPr="00E0390C" w:rsidRDefault="005703D7">
            <w:pPr>
              <w:spacing w:after="120" w:line="240" w:lineRule="auto"/>
              <w:rPr>
                <w:rFonts w:ascii="Calibri" w:hAnsi="Calibri" w:cstheme="minorHAnsi"/>
                <w:noProof/>
              </w:rPr>
            </w:pPr>
            <w:r w:rsidRPr="00E0390C">
              <w:rPr>
                <w:rFonts w:ascii="Calibri" w:hAnsi="Calibri" w:cstheme="minorHAnsi"/>
                <w:noProof/>
              </w:rPr>
              <w:t>PS13</w:t>
            </w:r>
          </w:p>
        </w:tc>
        <w:tc>
          <w:tcPr>
            <w:tcW w:w="1620" w:type="dxa"/>
            <w:tcBorders>
              <w:top w:val="single" w:sz="4" w:space="0" w:color="auto"/>
              <w:left w:val="single" w:sz="4" w:space="0" w:color="auto"/>
              <w:bottom w:val="single" w:sz="4" w:space="0" w:color="auto"/>
              <w:right w:val="single" w:sz="4" w:space="0" w:color="auto"/>
            </w:tcBorders>
            <w:shd w:val="solid" w:color="FFFFFF" w:fill="auto"/>
            <w:hideMark/>
          </w:tcPr>
          <w:p w14:paraId="18B656C5" w14:textId="77777777" w:rsidR="005703D7" w:rsidRPr="00E0390C" w:rsidRDefault="005703D7">
            <w:pPr>
              <w:spacing w:after="0" w:line="240" w:lineRule="auto"/>
              <w:rPr>
                <w:rFonts w:ascii="Calibri" w:hAnsi="Calibri" w:cstheme="minorHAnsi"/>
                <w:noProof/>
              </w:rPr>
            </w:pPr>
            <w:r w:rsidRPr="00E0390C">
              <w:rPr>
                <w:rFonts w:ascii="Calibri" w:hAnsi="Calibri" w:cstheme="minorHAnsi"/>
                <w:noProof/>
              </w:rPr>
              <w:t>Bloor Homes</w:t>
            </w:r>
          </w:p>
        </w:tc>
        <w:tc>
          <w:tcPr>
            <w:tcW w:w="1251" w:type="dxa"/>
            <w:gridSpan w:val="2"/>
            <w:tcBorders>
              <w:top w:val="single" w:sz="4" w:space="0" w:color="auto"/>
              <w:left w:val="single" w:sz="4" w:space="0" w:color="auto"/>
              <w:bottom w:val="single" w:sz="4" w:space="0" w:color="auto"/>
              <w:right w:val="single" w:sz="4" w:space="0" w:color="auto"/>
            </w:tcBorders>
            <w:shd w:val="solid" w:color="FFFFFF" w:fill="auto"/>
            <w:hideMark/>
          </w:tcPr>
          <w:p w14:paraId="262B92C5" w14:textId="77777777" w:rsidR="005703D7" w:rsidRPr="00E0390C" w:rsidRDefault="005703D7">
            <w:pPr>
              <w:widowControl w:val="0"/>
              <w:autoSpaceDE w:val="0"/>
              <w:autoSpaceDN w:val="0"/>
              <w:adjustRightInd w:val="0"/>
              <w:spacing w:after="120" w:line="240" w:lineRule="auto"/>
              <w:rPr>
                <w:rFonts w:ascii="Calibri" w:hAnsi="Calibri" w:cstheme="minorHAnsi"/>
              </w:rPr>
            </w:pPr>
            <w:r w:rsidRPr="00E0390C">
              <w:rPr>
                <w:rFonts w:ascii="Calibri" w:hAnsi="Calibri" w:cstheme="minorHAnsi"/>
              </w:rPr>
              <w:t>Car parking Residential</w:t>
            </w:r>
          </w:p>
        </w:tc>
        <w:tc>
          <w:tcPr>
            <w:tcW w:w="4209" w:type="dxa"/>
            <w:gridSpan w:val="2"/>
            <w:tcBorders>
              <w:top w:val="single" w:sz="4" w:space="0" w:color="auto"/>
              <w:left w:val="single" w:sz="4" w:space="0" w:color="auto"/>
              <w:bottom w:val="single" w:sz="4" w:space="0" w:color="auto"/>
              <w:right w:val="single" w:sz="4" w:space="0" w:color="auto"/>
            </w:tcBorders>
            <w:shd w:val="solid" w:color="FFFFFF" w:fill="auto"/>
            <w:hideMark/>
          </w:tcPr>
          <w:p w14:paraId="70AA59D1" w14:textId="77777777" w:rsidR="005703D7" w:rsidRPr="00E0390C" w:rsidRDefault="005703D7">
            <w:pPr>
              <w:widowControl w:val="0"/>
              <w:autoSpaceDE w:val="0"/>
              <w:autoSpaceDN w:val="0"/>
              <w:adjustRightInd w:val="0"/>
              <w:spacing w:after="120" w:line="240" w:lineRule="auto"/>
              <w:rPr>
                <w:rFonts w:ascii="Calibri" w:eastAsia="Times New Roman" w:hAnsi="Calibri" w:cstheme="minorHAnsi"/>
                <w:color w:val="000000"/>
                <w:lang w:eastAsia="en-GB"/>
              </w:rPr>
            </w:pPr>
            <w:r w:rsidRPr="00E0390C">
              <w:rPr>
                <w:rFonts w:ascii="Calibri" w:eastAsia="Times New Roman" w:hAnsi="Calibri" w:cstheme="minorHAnsi"/>
                <w:color w:val="000000"/>
                <w:lang w:eastAsia="en-GB"/>
              </w:rPr>
              <w:t xml:space="preserve">The ‘unallocated’ car parking requirement should be separate and in addition to the maximum car parking standards. There is a highly limited allowance for visitor parking in larger properties.  Unless specific unallocated car parking provision is made for visitors on new residential developments this will result in on-road car parking  Appropriate provision should be made for visitor parking and new residential schemes.  </w:t>
            </w:r>
          </w:p>
          <w:p w14:paraId="5244A75A" w14:textId="77777777" w:rsidR="005703D7" w:rsidRPr="00E0390C" w:rsidRDefault="005703D7">
            <w:pPr>
              <w:widowControl w:val="0"/>
              <w:autoSpaceDE w:val="0"/>
              <w:autoSpaceDN w:val="0"/>
              <w:adjustRightInd w:val="0"/>
              <w:spacing w:after="120" w:line="240" w:lineRule="auto"/>
              <w:rPr>
                <w:rFonts w:ascii="Calibri" w:eastAsia="Times New Roman" w:hAnsi="Calibri" w:cstheme="minorHAnsi"/>
                <w:color w:val="000000"/>
                <w:lang w:eastAsia="en-GB"/>
              </w:rPr>
            </w:pPr>
            <w:r w:rsidRPr="00E0390C">
              <w:rPr>
                <w:rFonts w:ascii="Calibri" w:eastAsia="Times New Roman" w:hAnsi="Calibri" w:cstheme="minorHAnsi"/>
                <w:color w:val="000000"/>
                <w:lang w:eastAsia="en-GB"/>
              </w:rPr>
              <w:t xml:space="preserve">As presented, the matrix combination of allocated and un-allocated parking within different zones and the introduction of fractions of car parking space is overly complicated, impractical and unnecessary. The standards should be simplified to specify allocated parking requirements per property (i.e. dedicated) and specify the required amount of unallocated  spaces within development schemes as a %.  It should also acknowledge that apartments and houses may present different parking requirements depending on factors such as location. </w:t>
            </w:r>
          </w:p>
        </w:tc>
        <w:tc>
          <w:tcPr>
            <w:tcW w:w="6052" w:type="dxa"/>
            <w:gridSpan w:val="3"/>
            <w:tcBorders>
              <w:top w:val="single" w:sz="4" w:space="0" w:color="auto"/>
              <w:left w:val="single" w:sz="4" w:space="0" w:color="auto"/>
              <w:bottom w:val="single" w:sz="4" w:space="0" w:color="auto"/>
              <w:right w:val="single" w:sz="4" w:space="0" w:color="auto"/>
            </w:tcBorders>
            <w:shd w:val="solid" w:color="FFFFFF" w:fill="auto"/>
            <w:hideMark/>
          </w:tcPr>
          <w:p w14:paraId="2ED50E6C" w14:textId="77777777" w:rsidR="005703D7" w:rsidRPr="00E0390C" w:rsidRDefault="005703D7">
            <w:pPr>
              <w:widowControl w:val="0"/>
              <w:autoSpaceDE w:val="0"/>
              <w:autoSpaceDN w:val="0"/>
              <w:adjustRightInd w:val="0"/>
              <w:spacing w:after="120" w:line="240" w:lineRule="auto"/>
              <w:rPr>
                <w:rFonts w:ascii="Calibri" w:hAnsi="Calibri" w:cstheme="minorHAnsi"/>
              </w:rPr>
            </w:pPr>
            <w:r w:rsidRPr="00E0390C">
              <w:rPr>
                <w:rFonts w:ascii="Calibri" w:hAnsi="Calibri" w:cstheme="minorHAnsi"/>
              </w:rPr>
              <w:t>The residential parking standards have been reviewed and simplified.</w:t>
            </w:r>
          </w:p>
        </w:tc>
      </w:tr>
      <w:tr w:rsidR="005703D7" w:rsidRPr="00E0390C" w14:paraId="5559CE57" w14:textId="77777777" w:rsidTr="00232334">
        <w:trPr>
          <w:trHeight w:val="306"/>
        </w:trPr>
        <w:tc>
          <w:tcPr>
            <w:tcW w:w="760" w:type="dxa"/>
            <w:tcBorders>
              <w:top w:val="single" w:sz="4" w:space="0" w:color="auto"/>
              <w:left w:val="single" w:sz="4" w:space="0" w:color="auto"/>
              <w:bottom w:val="single" w:sz="4" w:space="0" w:color="auto"/>
              <w:right w:val="single" w:sz="4" w:space="0" w:color="auto"/>
            </w:tcBorders>
            <w:shd w:val="solid" w:color="FFFFFF" w:fill="auto"/>
            <w:hideMark/>
          </w:tcPr>
          <w:p w14:paraId="46BB0BA2" w14:textId="77777777" w:rsidR="005703D7" w:rsidRPr="00E0390C" w:rsidRDefault="005703D7">
            <w:pPr>
              <w:spacing w:after="120" w:line="240" w:lineRule="auto"/>
              <w:rPr>
                <w:rFonts w:ascii="Calibri" w:hAnsi="Calibri" w:cstheme="minorHAnsi"/>
                <w:noProof/>
              </w:rPr>
            </w:pPr>
            <w:r w:rsidRPr="00E0390C">
              <w:rPr>
                <w:rFonts w:ascii="Calibri" w:hAnsi="Calibri" w:cstheme="minorHAnsi"/>
                <w:noProof/>
              </w:rPr>
              <w:lastRenderedPageBreak/>
              <w:t>PS14</w:t>
            </w:r>
          </w:p>
        </w:tc>
        <w:tc>
          <w:tcPr>
            <w:tcW w:w="1620" w:type="dxa"/>
            <w:tcBorders>
              <w:top w:val="single" w:sz="4" w:space="0" w:color="auto"/>
              <w:left w:val="single" w:sz="4" w:space="0" w:color="auto"/>
              <w:bottom w:val="single" w:sz="4" w:space="0" w:color="auto"/>
              <w:right w:val="single" w:sz="4" w:space="0" w:color="auto"/>
            </w:tcBorders>
            <w:shd w:val="solid" w:color="FFFFFF" w:fill="auto"/>
            <w:hideMark/>
          </w:tcPr>
          <w:p w14:paraId="10BA2E28" w14:textId="77777777" w:rsidR="005703D7" w:rsidRPr="00E0390C" w:rsidRDefault="005703D7">
            <w:pPr>
              <w:spacing w:after="0" w:line="240" w:lineRule="auto"/>
              <w:rPr>
                <w:rFonts w:ascii="Calibri" w:hAnsi="Calibri" w:cstheme="minorHAnsi"/>
                <w:noProof/>
              </w:rPr>
            </w:pPr>
            <w:r w:rsidRPr="00E0390C">
              <w:rPr>
                <w:rFonts w:ascii="Calibri" w:hAnsi="Calibri" w:cstheme="minorHAnsi"/>
                <w:noProof/>
              </w:rPr>
              <w:t xml:space="preserve">IM Properties </w:t>
            </w:r>
          </w:p>
          <w:p w14:paraId="51896203" w14:textId="77777777" w:rsidR="005703D7" w:rsidRPr="00E0390C" w:rsidRDefault="005703D7">
            <w:pPr>
              <w:spacing w:after="0" w:line="240" w:lineRule="auto"/>
              <w:rPr>
                <w:rFonts w:ascii="Calibri" w:hAnsi="Calibri" w:cstheme="minorHAnsi"/>
                <w:noProof/>
              </w:rPr>
            </w:pPr>
            <w:r w:rsidRPr="00E0390C">
              <w:rPr>
                <w:rFonts w:ascii="Calibri" w:hAnsi="Calibri" w:cstheme="minorHAnsi"/>
                <w:noProof/>
              </w:rPr>
              <w:t>(Peddimore)</w:t>
            </w:r>
          </w:p>
        </w:tc>
        <w:tc>
          <w:tcPr>
            <w:tcW w:w="1251" w:type="dxa"/>
            <w:gridSpan w:val="2"/>
            <w:tcBorders>
              <w:top w:val="single" w:sz="4" w:space="0" w:color="auto"/>
              <w:left w:val="single" w:sz="4" w:space="0" w:color="auto"/>
              <w:bottom w:val="single" w:sz="4" w:space="0" w:color="auto"/>
              <w:right w:val="single" w:sz="4" w:space="0" w:color="auto"/>
            </w:tcBorders>
            <w:shd w:val="solid" w:color="FFFFFF" w:fill="auto"/>
            <w:hideMark/>
          </w:tcPr>
          <w:p w14:paraId="1E81F0BF" w14:textId="77777777" w:rsidR="005703D7" w:rsidRPr="00E0390C" w:rsidRDefault="005703D7">
            <w:pPr>
              <w:widowControl w:val="0"/>
              <w:autoSpaceDE w:val="0"/>
              <w:autoSpaceDN w:val="0"/>
              <w:adjustRightInd w:val="0"/>
              <w:spacing w:after="0" w:line="240" w:lineRule="auto"/>
              <w:rPr>
                <w:rFonts w:ascii="Calibri" w:hAnsi="Calibri" w:cstheme="minorHAnsi"/>
              </w:rPr>
            </w:pPr>
            <w:r w:rsidRPr="00E0390C">
              <w:rPr>
                <w:rFonts w:ascii="Calibri" w:hAnsi="Calibri" w:cstheme="minorHAnsi"/>
              </w:rPr>
              <w:t>Car parking</w:t>
            </w:r>
          </w:p>
          <w:p w14:paraId="79FD9930" w14:textId="77777777" w:rsidR="005703D7" w:rsidRPr="00E0390C" w:rsidRDefault="005703D7">
            <w:pPr>
              <w:widowControl w:val="0"/>
              <w:autoSpaceDE w:val="0"/>
              <w:autoSpaceDN w:val="0"/>
              <w:adjustRightInd w:val="0"/>
              <w:spacing w:after="0" w:line="240" w:lineRule="auto"/>
              <w:rPr>
                <w:rFonts w:ascii="Calibri" w:hAnsi="Calibri" w:cstheme="minorHAnsi"/>
              </w:rPr>
            </w:pPr>
            <w:r w:rsidRPr="00E0390C">
              <w:rPr>
                <w:rFonts w:ascii="Calibri" w:hAnsi="Calibri" w:cstheme="minorHAnsi"/>
              </w:rPr>
              <w:t>Employment</w:t>
            </w:r>
          </w:p>
        </w:tc>
        <w:tc>
          <w:tcPr>
            <w:tcW w:w="4209" w:type="dxa"/>
            <w:gridSpan w:val="2"/>
            <w:tcBorders>
              <w:top w:val="single" w:sz="4" w:space="0" w:color="auto"/>
              <w:left w:val="single" w:sz="4" w:space="0" w:color="auto"/>
              <w:bottom w:val="single" w:sz="4" w:space="0" w:color="auto"/>
              <w:right w:val="single" w:sz="4" w:space="0" w:color="auto"/>
            </w:tcBorders>
            <w:shd w:val="solid" w:color="FFFFFF" w:fill="auto"/>
            <w:hideMark/>
          </w:tcPr>
          <w:p w14:paraId="10EAC36C" w14:textId="77777777" w:rsidR="005703D7" w:rsidRPr="00E0390C" w:rsidRDefault="005703D7">
            <w:pPr>
              <w:spacing w:after="120" w:line="240" w:lineRule="auto"/>
              <w:rPr>
                <w:rFonts w:ascii="Calibri" w:eastAsia="Times New Roman" w:hAnsi="Calibri" w:cstheme="minorHAnsi"/>
                <w:color w:val="000000"/>
                <w:lang w:eastAsia="en-GB"/>
              </w:rPr>
            </w:pPr>
            <w:r w:rsidRPr="00E0390C">
              <w:rPr>
                <w:rFonts w:ascii="Calibri" w:eastAsia="Times New Roman" w:hAnsi="Calibri" w:cstheme="minorHAnsi"/>
                <w:color w:val="000000"/>
                <w:lang w:eastAsia="en-GB"/>
              </w:rPr>
              <w:t>The Parking Standard Rules should allow the maximum car parking standards for employment uses to be exceeded at the discretion of Planning and Transportation officers subject to a suitable evidence base and a robust Travel Plan with an appropriate car driver modal share target.</w:t>
            </w:r>
          </w:p>
        </w:tc>
        <w:tc>
          <w:tcPr>
            <w:tcW w:w="6052" w:type="dxa"/>
            <w:gridSpan w:val="3"/>
            <w:tcBorders>
              <w:top w:val="single" w:sz="4" w:space="0" w:color="auto"/>
              <w:left w:val="single" w:sz="4" w:space="0" w:color="auto"/>
              <w:bottom w:val="single" w:sz="4" w:space="0" w:color="auto"/>
              <w:right w:val="single" w:sz="4" w:space="0" w:color="auto"/>
            </w:tcBorders>
            <w:shd w:val="solid" w:color="FFFFFF" w:fill="auto"/>
            <w:hideMark/>
          </w:tcPr>
          <w:p w14:paraId="1957B8D0" w14:textId="77777777" w:rsidR="005703D7" w:rsidRPr="00E0390C" w:rsidRDefault="005703D7">
            <w:pPr>
              <w:widowControl w:val="0"/>
              <w:autoSpaceDE w:val="0"/>
              <w:autoSpaceDN w:val="0"/>
              <w:adjustRightInd w:val="0"/>
              <w:spacing w:after="120" w:line="240" w:lineRule="auto"/>
              <w:rPr>
                <w:rFonts w:ascii="Calibri" w:hAnsi="Calibri" w:cstheme="minorHAnsi"/>
              </w:rPr>
            </w:pPr>
            <w:r w:rsidRPr="00E0390C">
              <w:rPr>
                <w:rFonts w:ascii="Calibri" w:hAnsi="Calibri" w:cstheme="minorHAnsi"/>
              </w:rPr>
              <w:t>It is also acknowledged there is a need to reflect local circumstances, context and requirements of individual developments when assessing applications. The standards provide a guide on the appropriate levels of parking, but the City Council will take account of whether there are any circumstances, related either to the site, or the operation of the development, which may support an alternative level of parking provision. The SPD has been amended to reflect this.</w:t>
            </w:r>
          </w:p>
        </w:tc>
      </w:tr>
      <w:tr w:rsidR="005703D7" w:rsidRPr="00E0390C" w14:paraId="7CBB37FF" w14:textId="77777777" w:rsidTr="00232334">
        <w:trPr>
          <w:trHeight w:val="306"/>
        </w:trPr>
        <w:tc>
          <w:tcPr>
            <w:tcW w:w="760" w:type="dxa"/>
            <w:tcBorders>
              <w:top w:val="single" w:sz="4" w:space="0" w:color="auto"/>
              <w:left w:val="single" w:sz="4" w:space="0" w:color="auto"/>
              <w:bottom w:val="single" w:sz="4" w:space="0" w:color="auto"/>
              <w:right w:val="single" w:sz="4" w:space="0" w:color="auto"/>
            </w:tcBorders>
            <w:shd w:val="solid" w:color="FFFFFF" w:fill="auto"/>
            <w:hideMark/>
          </w:tcPr>
          <w:p w14:paraId="714DC415" w14:textId="77777777" w:rsidR="005703D7" w:rsidRPr="00E0390C" w:rsidRDefault="005703D7">
            <w:pPr>
              <w:spacing w:after="120" w:line="240" w:lineRule="auto"/>
              <w:rPr>
                <w:rFonts w:ascii="Calibri" w:hAnsi="Calibri" w:cstheme="minorHAnsi"/>
                <w:noProof/>
              </w:rPr>
            </w:pPr>
            <w:r w:rsidRPr="00E0390C">
              <w:rPr>
                <w:rFonts w:ascii="Calibri" w:hAnsi="Calibri" w:cstheme="minorHAnsi"/>
                <w:noProof/>
              </w:rPr>
              <w:t>PS15</w:t>
            </w:r>
          </w:p>
        </w:tc>
        <w:tc>
          <w:tcPr>
            <w:tcW w:w="1620" w:type="dxa"/>
            <w:tcBorders>
              <w:top w:val="single" w:sz="4" w:space="0" w:color="auto"/>
              <w:left w:val="single" w:sz="4" w:space="0" w:color="auto"/>
              <w:bottom w:val="single" w:sz="4" w:space="0" w:color="auto"/>
              <w:right w:val="single" w:sz="4" w:space="0" w:color="auto"/>
            </w:tcBorders>
            <w:shd w:val="solid" w:color="FFFFFF" w:fill="auto"/>
            <w:hideMark/>
          </w:tcPr>
          <w:p w14:paraId="4F6849B9" w14:textId="77777777" w:rsidR="005703D7" w:rsidRPr="00E0390C" w:rsidRDefault="005703D7">
            <w:pPr>
              <w:spacing w:after="0" w:line="240" w:lineRule="auto"/>
              <w:rPr>
                <w:rFonts w:ascii="Calibri" w:hAnsi="Calibri" w:cstheme="minorHAnsi"/>
                <w:noProof/>
              </w:rPr>
            </w:pPr>
            <w:r w:rsidRPr="00E0390C">
              <w:rPr>
                <w:rFonts w:ascii="Calibri" w:hAnsi="Calibri" w:cstheme="minorHAnsi"/>
                <w:noProof/>
              </w:rPr>
              <w:t>Bloor Homes</w:t>
            </w:r>
          </w:p>
        </w:tc>
        <w:tc>
          <w:tcPr>
            <w:tcW w:w="1251" w:type="dxa"/>
            <w:gridSpan w:val="2"/>
            <w:tcBorders>
              <w:top w:val="single" w:sz="4" w:space="0" w:color="auto"/>
              <w:left w:val="single" w:sz="4" w:space="0" w:color="auto"/>
              <w:bottom w:val="single" w:sz="4" w:space="0" w:color="auto"/>
              <w:right w:val="single" w:sz="4" w:space="0" w:color="auto"/>
            </w:tcBorders>
            <w:shd w:val="solid" w:color="FFFFFF" w:fill="auto"/>
            <w:hideMark/>
          </w:tcPr>
          <w:p w14:paraId="6EE10DDA" w14:textId="77777777" w:rsidR="005703D7" w:rsidRPr="00E0390C" w:rsidRDefault="005703D7">
            <w:pPr>
              <w:widowControl w:val="0"/>
              <w:autoSpaceDE w:val="0"/>
              <w:autoSpaceDN w:val="0"/>
              <w:adjustRightInd w:val="0"/>
              <w:spacing w:after="120" w:line="240" w:lineRule="auto"/>
              <w:rPr>
                <w:rFonts w:ascii="Calibri" w:hAnsi="Calibri" w:cstheme="minorHAnsi"/>
              </w:rPr>
            </w:pPr>
            <w:r w:rsidRPr="00E0390C">
              <w:rPr>
                <w:rFonts w:ascii="Calibri" w:hAnsi="Calibri" w:cstheme="minorHAnsi"/>
              </w:rPr>
              <w:t>Car Clubs</w:t>
            </w:r>
          </w:p>
        </w:tc>
        <w:tc>
          <w:tcPr>
            <w:tcW w:w="4209" w:type="dxa"/>
            <w:gridSpan w:val="2"/>
            <w:tcBorders>
              <w:top w:val="single" w:sz="4" w:space="0" w:color="auto"/>
              <w:left w:val="single" w:sz="4" w:space="0" w:color="auto"/>
              <w:bottom w:val="single" w:sz="4" w:space="0" w:color="auto"/>
              <w:right w:val="single" w:sz="4" w:space="0" w:color="auto"/>
            </w:tcBorders>
            <w:shd w:val="solid" w:color="FFFFFF" w:fill="auto"/>
            <w:hideMark/>
          </w:tcPr>
          <w:p w14:paraId="4ADD679F" w14:textId="77777777" w:rsidR="005703D7" w:rsidRPr="00E0390C" w:rsidRDefault="005703D7">
            <w:pPr>
              <w:widowControl w:val="0"/>
              <w:autoSpaceDE w:val="0"/>
              <w:autoSpaceDN w:val="0"/>
              <w:adjustRightInd w:val="0"/>
              <w:spacing w:after="120" w:line="240" w:lineRule="auto"/>
              <w:rPr>
                <w:rFonts w:ascii="Calibri" w:eastAsia="Times New Roman" w:hAnsi="Calibri" w:cstheme="minorHAnsi"/>
                <w:color w:val="000000"/>
                <w:lang w:eastAsia="en-GB"/>
              </w:rPr>
            </w:pPr>
            <w:r w:rsidRPr="00E0390C">
              <w:rPr>
                <w:rFonts w:ascii="Calibri" w:eastAsia="Times New Roman" w:hAnsi="Calibri" w:cstheme="minorHAnsi"/>
                <w:color w:val="000000"/>
                <w:lang w:eastAsia="en-GB"/>
              </w:rPr>
              <w:t xml:space="preserve">Unclear how the ‘car club’ car parking spaces would be used in practice.  It is suggested that residential developments of over 100 units should provide car club spaces.  It is unclear how this would be controlled.  Whilst we have no objection to car club car parking spaces, these should be rolled into general visitor provision.  </w:t>
            </w:r>
          </w:p>
        </w:tc>
        <w:tc>
          <w:tcPr>
            <w:tcW w:w="6052" w:type="dxa"/>
            <w:gridSpan w:val="3"/>
            <w:tcBorders>
              <w:top w:val="single" w:sz="4" w:space="0" w:color="auto"/>
              <w:left w:val="single" w:sz="4" w:space="0" w:color="auto"/>
              <w:bottom w:val="single" w:sz="4" w:space="0" w:color="auto"/>
              <w:right w:val="single" w:sz="4" w:space="0" w:color="auto"/>
            </w:tcBorders>
            <w:shd w:val="solid" w:color="FFFFFF" w:fill="auto"/>
            <w:hideMark/>
          </w:tcPr>
          <w:p w14:paraId="2ADD0951" w14:textId="77777777" w:rsidR="005703D7" w:rsidRPr="00E0390C" w:rsidRDefault="005703D7">
            <w:pPr>
              <w:widowControl w:val="0"/>
              <w:autoSpaceDE w:val="0"/>
              <w:autoSpaceDN w:val="0"/>
              <w:adjustRightInd w:val="0"/>
              <w:spacing w:after="120" w:line="240" w:lineRule="auto"/>
              <w:rPr>
                <w:rFonts w:ascii="Calibri" w:hAnsi="Calibri" w:cstheme="minorHAnsi"/>
              </w:rPr>
            </w:pPr>
            <w:r w:rsidRPr="00E0390C">
              <w:rPr>
                <w:rFonts w:ascii="Calibri" w:hAnsi="Calibri" w:cstheme="minorHAnsi"/>
              </w:rPr>
              <w:t xml:space="preserve">This query misunderstands the nature of </w:t>
            </w:r>
            <w:proofErr w:type="spellStart"/>
            <w:r w:rsidRPr="00E0390C">
              <w:rPr>
                <w:rFonts w:ascii="Calibri" w:hAnsi="Calibri" w:cstheme="minorHAnsi"/>
              </w:rPr>
              <w:t>formalised</w:t>
            </w:r>
            <w:proofErr w:type="spellEnd"/>
            <w:r w:rsidRPr="00E0390C">
              <w:rPr>
                <w:rFonts w:ascii="Calibri" w:hAnsi="Calibri" w:cstheme="minorHAnsi"/>
              </w:rPr>
              <w:t xml:space="preserve"> car club provision which is not the same as personal car sharing between 2 people living in the same development.  Car Clubs are a nationally recognised tool for reducing car ownership and usage.  As detailed in the SPD, provision of this facility must align with nationally recognised accreditation therefore the accredited provider would manage and control the provision of any car club spaces.  Developers would therefore not be expected to control/manage use of car club spaces themselves; the provider would do this. </w:t>
            </w:r>
          </w:p>
        </w:tc>
      </w:tr>
      <w:tr w:rsidR="005703D7" w:rsidRPr="00E0390C" w14:paraId="01C8113F" w14:textId="77777777" w:rsidTr="00232334">
        <w:trPr>
          <w:trHeight w:val="306"/>
        </w:trPr>
        <w:tc>
          <w:tcPr>
            <w:tcW w:w="760" w:type="dxa"/>
            <w:tcBorders>
              <w:top w:val="single" w:sz="4" w:space="0" w:color="auto"/>
              <w:left w:val="single" w:sz="4" w:space="0" w:color="auto"/>
              <w:bottom w:val="single" w:sz="4" w:space="0" w:color="auto"/>
              <w:right w:val="single" w:sz="4" w:space="0" w:color="auto"/>
            </w:tcBorders>
            <w:shd w:val="solid" w:color="FFFFFF" w:fill="auto"/>
            <w:hideMark/>
          </w:tcPr>
          <w:p w14:paraId="35602E18" w14:textId="77777777" w:rsidR="005703D7" w:rsidRPr="00E0390C" w:rsidRDefault="005703D7">
            <w:pPr>
              <w:spacing w:after="120" w:line="240" w:lineRule="auto"/>
              <w:rPr>
                <w:rFonts w:ascii="Calibri" w:hAnsi="Calibri" w:cstheme="minorHAnsi"/>
                <w:noProof/>
              </w:rPr>
            </w:pPr>
            <w:r w:rsidRPr="00E0390C">
              <w:rPr>
                <w:rFonts w:ascii="Calibri" w:hAnsi="Calibri" w:cstheme="minorHAnsi"/>
                <w:noProof/>
              </w:rPr>
              <w:t>PS16</w:t>
            </w:r>
          </w:p>
        </w:tc>
        <w:tc>
          <w:tcPr>
            <w:tcW w:w="1620" w:type="dxa"/>
            <w:tcBorders>
              <w:top w:val="single" w:sz="4" w:space="0" w:color="auto"/>
              <w:left w:val="single" w:sz="4" w:space="0" w:color="auto"/>
              <w:bottom w:val="single" w:sz="4" w:space="0" w:color="auto"/>
              <w:right w:val="single" w:sz="4" w:space="0" w:color="auto"/>
            </w:tcBorders>
            <w:shd w:val="solid" w:color="FFFFFF" w:fill="auto"/>
            <w:hideMark/>
          </w:tcPr>
          <w:p w14:paraId="45D51D52" w14:textId="77777777" w:rsidR="005703D7" w:rsidRPr="00E0390C" w:rsidRDefault="005703D7">
            <w:pPr>
              <w:spacing w:after="0" w:line="240" w:lineRule="auto"/>
              <w:rPr>
                <w:rFonts w:ascii="Calibri" w:hAnsi="Calibri" w:cstheme="minorHAnsi"/>
                <w:noProof/>
              </w:rPr>
            </w:pPr>
            <w:r w:rsidRPr="00E0390C">
              <w:rPr>
                <w:rFonts w:ascii="Calibri" w:hAnsi="Calibri" w:cstheme="minorHAnsi"/>
                <w:noProof/>
              </w:rPr>
              <w:t xml:space="preserve">Bloor Homes </w:t>
            </w:r>
          </w:p>
        </w:tc>
        <w:tc>
          <w:tcPr>
            <w:tcW w:w="1251" w:type="dxa"/>
            <w:gridSpan w:val="2"/>
            <w:tcBorders>
              <w:top w:val="single" w:sz="4" w:space="0" w:color="auto"/>
              <w:left w:val="single" w:sz="4" w:space="0" w:color="auto"/>
              <w:bottom w:val="single" w:sz="4" w:space="0" w:color="auto"/>
              <w:right w:val="single" w:sz="4" w:space="0" w:color="auto"/>
            </w:tcBorders>
            <w:shd w:val="solid" w:color="FFFFFF" w:fill="auto"/>
            <w:hideMark/>
          </w:tcPr>
          <w:p w14:paraId="1BD29B06" w14:textId="77777777" w:rsidR="005703D7" w:rsidRPr="00E0390C" w:rsidRDefault="005703D7">
            <w:pPr>
              <w:widowControl w:val="0"/>
              <w:autoSpaceDE w:val="0"/>
              <w:autoSpaceDN w:val="0"/>
              <w:adjustRightInd w:val="0"/>
              <w:spacing w:after="120" w:line="240" w:lineRule="auto"/>
              <w:rPr>
                <w:rFonts w:ascii="Calibri" w:hAnsi="Calibri" w:cstheme="minorHAnsi"/>
              </w:rPr>
            </w:pPr>
            <w:r w:rsidRPr="00E0390C">
              <w:rPr>
                <w:rFonts w:ascii="Calibri" w:hAnsi="Calibri" w:cstheme="minorHAnsi"/>
              </w:rPr>
              <w:t>EVCP</w:t>
            </w:r>
          </w:p>
        </w:tc>
        <w:tc>
          <w:tcPr>
            <w:tcW w:w="4209" w:type="dxa"/>
            <w:gridSpan w:val="2"/>
            <w:tcBorders>
              <w:top w:val="single" w:sz="4" w:space="0" w:color="auto"/>
              <w:left w:val="single" w:sz="4" w:space="0" w:color="auto"/>
              <w:bottom w:val="single" w:sz="4" w:space="0" w:color="auto"/>
              <w:right w:val="single" w:sz="4" w:space="0" w:color="auto"/>
            </w:tcBorders>
            <w:shd w:val="solid" w:color="FFFFFF" w:fill="auto"/>
            <w:hideMark/>
          </w:tcPr>
          <w:p w14:paraId="7991EC8C" w14:textId="77777777" w:rsidR="005703D7" w:rsidRPr="00E0390C" w:rsidRDefault="005703D7">
            <w:pPr>
              <w:widowControl w:val="0"/>
              <w:autoSpaceDE w:val="0"/>
              <w:autoSpaceDN w:val="0"/>
              <w:adjustRightInd w:val="0"/>
              <w:spacing w:after="120" w:line="240" w:lineRule="auto"/>
              <w:rPr>
                <w:rFonts w:ascii="Calibri" w:eastAsia="Times New Roman" w:hAnsi="Calibri" w:cstheme="minorHAnsi"/>
                <w:color w:val="000000"/>
                <w:lang w:eastAsia="en-GB"/>
              </w:rPr>
            </w:pPr>
            <w:r w:rsidRPr="00E0390C">
              <w:rPr>
                <w:rFonts w:ascii="Calibri" w:eastAsia="Times New Roman" w:hAnsi="Calibri" w:cstheme="minorHAnsi"/>
                <w:color w:val="000000"/>
                <w:lang w:eastAsia="en-GB"/>
              </w:rPr>
              <w:t xml:space="preserve">The proposed requirement for ‘one Active EVCP charging per dwelling with associated parking space’ needs further clarification.  It should not be mandatory that the EVCP Unit itself is installed. This is a matter for individual choice according to need. It is more appropriate to ensure that the infrastructure is in place to enable an occupier to install an EVCP charging unit which meets their requirements in future.  </w:t>
            </w:r>
          </w:p>
        </w:tc>
        <w:tc>
          <w:tcPr>
            <w:tcW w:w="6052" w:type="dxa"/>
            <w:gridSpan w:val="3"/>
            <w:tcBorders>
              <w:top w:val="single" w:sz="4" w:space="0" w:color="auto"/>
              <w:left w:val="single" w:sz="4" w:space="0" w:color="auto"/>
              <w:bottom w:val="single" w:sz="4" w:space="0" w:color="auto"/>
              <w:right w:val="single" w:sz="4" w:space="0" w:color="auto"/>
            </w:tcBorders>
            <w:shd w:val="solid" w:color="FFFFFF" w:fill="auto"/>
          </w:tcPr>
          <w:p w14:paraId="6E2CBFFA" w14:textId="77777777" w:rsidR="005703D7" w:rsidRPr="00E0390C" w:rsidRDefault="005703D7">
            <w:pPr>
              <w:widowControl w:val="0"/>
              <w:autoSpaceDE w:val="0"/>
              <w:autoSpaceDN w:val="0"/>
              <w:adjustRightInd w:val="0"/>
              <w:spacing w:after="120" w:line="240" w:lineRule="auto"/>
              <w:rPr>
                <w:rFonts w:ascii="Calibri" w:hAnsi="Calibri" w:cstheme="minorHAnsi"/>
              </w:rPr>
            </w:pPr>
            <w:r w:rsidRPr="00E0390C">
              <w:rPr>
                <w:rFonts w:ascii="Calibri" w:hAnsi="Calibri" w:cstheme="minorHAnsi"/>
              </w:rPr>
              <w:t xml:space="preserve">The DfT consultation provided detailed evidence to support proposed EVCP requirements.  BCC supports these proposals.  EVCP provision is an important element of achieving </w:t>
            </w:r>
            <w:proofErr w:type="spellStart"/>
            <w:r w:rsidRPr="00E0390C">
              <w:rPr>
                <w:rFonts w:ascii="Calibri" w:hAnsi="Calibri" w:cstheme="minorHAnsi"/>
              </w:rPr>
              <w:t>decarbonisation</w:t>
            </w:r>
            <w:proofErr w:type="spellEnd"/>
            <w:r w:rsidRPr="00E0390C">
              <w:rPr>
                <w:rFonts w:ascii="Calibri" w:hAnsi="Calibri" w:cstheme="minorHAnsi"/>
              </w:rPr>
              <w:t xml:space="preserve"> of transport and our Route to Zero targets. </w:t>
            </w:r>
          </w:p>
          <w:p w14:paraId="45CDC33F" w14:textId="77777777" w:rsidR="005703D7" w:rsidRPr="00E0390C" w:rsidRDefault="005703D7">
            <w:pPr>
              <w:widowControl w:val="0"/>
              <w:autoSpaceDE w:val="0"/>
              <w:autoSpaceDN w:val="0"/>
              <w:adjustRightInd w:val="0"/>
              <w:spacing w:after="120" w:line="240" w:lineRule="auto"/>
              <w:rPr>
                <w:rFonts w:ascii="Calibri" w:hAnsi="Calibri" w:cstheme="minorHAnsi"/>
              </w:rPr>
            </w:pPr>
          </w:p>
        </w:tc>
      </w:tr>
      <w:tr w:rsidR="005703D7" w:rsidRPr="00E0390C" w14:paraId="7A1A150B" w14:textId="77777777" w:rsidTr="00232334">
        <w:trPr>
          <w:trHeight w:val="306"/>
        </w:trPr>
        <w:tc>
          <w:tcPr>
            <w:tcW w:w="760" w:type="dxa"/>
            <w:tcBorders>
              <w:top w:val="single" w:sz="4" w:space="0" w:color="auto"/>
              <w:left w:val="single" w:sz="4" w:space="0" w:color="auto"/>
              <w:bottom w:val="single" w:sz="4" w:space="0" w:color="auto"/>
              <w:right w:val="single" w:sz="4" w:space="0" w:color="auto"/>
            </w:tcBorders>
            <w:shd w:val="solid" w:color="FFFFFF" w:fill="auto"/>
            <w:hideMark/>
          </w:tcPr>
          <w:p w14:paraId="734A4AB1" w14:textId="77777777" w:rsidR="005703D7" w:rsidRPr="00E0390C" w:rsidRDefault="005703D7">
            <w:pPr>
              <w:spacing w:after="120" w:line="240" w:lineRule="auto"/>
              <w:rPr>
                <w:rFonts w:ascii="Calibri" w:hAnsi="Calibri" w:cstheme="minorHAnsi"/>
                <w:noProof/>
              </w:rPr>
            </w:pPr>
            <w:r w:rsidRPr="00E0390C">
              <w:rPr>
                <w:rFonts w:ascii="Calibri" w:hAnsi="Calibri" w:cstheme="minorHAnsi"/>
                <w:noProof/>
              </w:rPr>
              <w:lastRenderedPageBreak/>
              <w:t>PS17</w:t>
            </w:r>
          </w:p>
        </w:tc>
        <w:tc>
          <w:tcPr>
            <w:tcW w:w="1620" w:type="dxa"/>
            <w:tcBorders>
              <w:top w:val="single" w:sz="4" w:space="0" w:color="auto"/>
              <w:left w:val="single" w:sz="4" w:space="0" w:color="auto"/>
              <w:bottom w:val="single" w:sz="4" w:space="0" w:color="auto"/>
              <w:right w:val="single" w:sz="4" w:space="0" w:color="auto"/>
            </w:tcBorders>
            <w:shd w:val="solid" w:color="FFFFFF" w:fill="auto"/>
            <w:hideMark/>
          </w:tcPr>
          <w:p w14:paraId="042059F9" w14:textId="77777777" w:rsidR="005703D7" w:rsidRPr="00E0390C" w:rsidRDefault="005703D7">
            <w:pPr>
              <w:spacing w:after="0" w:line="240" w:lineRule="auto"/>
              <w:rPr>
                <w:rFonts w:ascii="Calibri" w:hAnsi="Calibri" w:cstheme="minorHAnsi"/>
                <w:noProof/>
              </w:rPr>
            </w:pPr>
            <w:r w:rsidRPr="00E0390C">
              <w:rPr>
                <w:rFonts w:ascii="Calibri" w:hAnsi="Calibri" w:cstheme="minorHAnsi"/>
                <w:noProof/>
              </w:rPr>
              <w:t xml:space="preserve">Bloor Homes </w:t>
            </w:r>
          </w:p>
        </w:tc>
        <w:tc>
          <w:tcPr>
            <w:tcW w:w="1251" w:type="dxa"/>
            <w:gridSpan w:val="2"/>
            <w:tcBorders>
              <w:top w:val="single" w:sz="4" w:space="0" w:color="auto"/>
              <w:left w:val="single" w:sz="4" w:space="0" w:color="auto"/>
              <w:bottom w:val="single" w:sz="4" w:space="0" w:color="auto"/>
              <w:right w:val="single" w:sz="4" w:space="0" w:color="auto"/>
            </w:tcBorders>
            <w:shd w:val="solid" w:color="FFFFFF" w:fill="auto"/>
            <w:hideMark/>
          </w:tcPr>
          <w:p w14:paraId="68285EA0" w14:textId="77777777" w:rsidR="005703D7" w:rsidRPr="00E0390C" w:rsidRDefault="005703D7">
            <w:pPr>
              <w:widowControl w:val="0"/>
              <w:autoSpaceDE w:val="0"/>
              <w:autoSpaceDN w:val="0"/>
              <w:adjustRightInd w:val="0"/>
              <w:spacing w:after="120" w:line="240" w:lineRule="auto"/>
              <w:rPr>
                <w:rFonts w:ascii="Calibri" w:hAnsi="Calibri" w:cstheme="minorHAnsi"/>
              </w:rPr>
            </w:pPr>
            <w:r w:rsidRPr="00E0390C">
              <w:rPr>
                <w:rFonts w:ascii="Calibri" w:hAnsi="Calibri" w:cstheme="minorHAnsi"/>
              </w:rPr>
              <w:t>EVCP</w:t>
            </w:r>
          </w:p>
        </w:tc>
        <w:tc>
          <w:tcPr>
            <w:tcW w:w="4209" w:type="dxa"/>
            <w:gridSpan w:val="2"/>
            <w:tcBorders>
              <w:top w:val="single" w:sz="4" w:space="0" w:color="auto"/>
              <w:left w:val="single" w:sz="4" w:space="0" w:color="auto"/>
              <w:bottom w:val="single" w:sz="4" w:space="0" w:color="auto"/>
              <w:right w:val="single" w:sz="4" w:space="0" w:color="auto"/>
            </w:tcBorders>
            <w:shd w:val="solid" w:color="FFFFFF" w:fill="auto"/>
            <w:hideMark/>
          </w:tcPr>
          <w:p w14:paraId="6FC310AA" w14:textId="77777777" w:rsidR="005703D7" w:rsidRPr="00E0390C" w:rsidRDefault="005703D7">
            <w:pPr>
              <w:widowControl w:val="0"/>
              <w:autoSpaceDE w:val="0"/>
              <w:autoSpaceDN w:val="0"/>
              <w:adjustRightInd w:val="0"/>
              <w:spacing w:after="120" w:line="240" w:lineRule="auto"/>
              <w:rPr>
                <w:rFonts w:ascii="Calibri" w:eastAsia="Times New Roman" w:hAnsi="Calibri" w:cstheme="minorHAnsi"/>
                <w:color w:val="000000"/>
                <w:lang w:eastAsia="en-GB"/>
              </w:rPr>
            </w:pPr>
            <w:r w:rsidRPr="00E0390C">
              <w:rPr>
                <w:rFonts w:ascii="Calibri" w:eastAsia="Times New Roman" w:hAnsi="Calibri" w:cstheme="minorHAnsi"/>
                <w:color w:val="000000"/>
                <w:lang w:eastAsia="en-GB"/>
              </w:rPr>
              <w:t>It is excessive for 20% electric vehicle charging provision in the areas of off street car parking where there are five spaces or more.  It is agreed it is necessary to futureproof offsite parking provision, however this level of provision cannot be supported. Instead infrastructure should be made available for additional charging points to be installed in future, but on-street EVCP parking spaces should not be sought at the present time.</w:t>
            </w:r>
          </w:p>
        </w:tc>
        <w:tc>
          <w:tcPr>
            <w:tcW w:w="6052" w:type="dxa"/>
            <w:gridSpan w:val="3"/>
            <w:tcBorders>
              <w:top w:val="single" w:sz="4" w:space="0" w:color="auto"/>
              <w:left w:val="single" w:sz="4" w:space="0" w:color="auto"/>
              <w:bottom w:val="single" w:sz="4" w:space="0" w:color="auto"/>
              <w:right w:val="single" w:sz="4" w:space="0" w:color="auto"/>
            </w:tcBorders>
            <w:shd w:val="solid" w:color="FFFFFF" w:fill="auto"/>
          </w:tcPr>
          <w:p w14:paraId="29634338" w14:textId="77777777" w:rsidR="005703D7" w:rsidRPr="00E0390C" w:rsidRDefault="005703D7">
            <w:pPr>
              <w:widowControl w:val="0"/>
              <w:autoSpaceDE w:val="0"/>
              <w:autoSpaceDN w:val="0"/>
              <w:adjustRightInd w:val="0"/>
              <w:spacing w:after="120" w:line="240" w:lineRule="auto"/>
              <w:rPr>
                <w:rFonts w:ascii="Calibri" w:hAnsi="Calibri" w:cstheme="minorHAnsi"/>
              </w:rPr>
            </w:pPr>
            <w:r w:rsidRPr="00E0390C">
              <w:rPr>
                <w:rFonts w:ascii="Calibri" w:hAnsi="Calibri" w:cstheme="minorHAnsi"/>
              </w:rPr>
              <w:t xml:space="preserve">As above – ref PS16.  </w:t>
            </w:r>
          </w:p>
          <w:p w14:paraId="60167FC0" w14:textId="77777777" w:rsidR="005703D7" w:rsidRPr="00E0390C" w:rsidRDefault="005703D7">
            <w:pPr>
              <w:widowControl w:val="0"/>
              <w:autoSpaceDE w:val="0"/>
              <w:autoSpaceDN w:val="0"/>
              <w:adjustRightInd w:val="0"/>
              <w:spacing w:after="120" w:line="240" w:lineRule="auto"/>
              <w:rPr>
                <w:rFonts w:ascii="Calibri" w:hAnsi="Calibri" w:cstheme="minorHAnsi"/>
              </w:rPr>
            </w:pPr>
          </w:p>
          <w:p w14:paraId="5A2FE2BB" w14:textId="77777777" w:rsidR="005703D7" w:rsidRPr="00E0390C" w:rsidRDefault="005703D7">
            <w:pPr>
              <w:widowControl w:val="0"/>
              <w:autoSpaceDE w:val="0"/>
              <w:autoSpaceDN w:val="0"/>
              <w:adjustRightInd w:val="0"/>
              <w:spacing w:after="120" w:line="240" w:lineRule="auto"/>
              <w:rPr>
                <w:rFonts w:ascii="Calibri" w:hAnsi="Calibri" w:cstheme="minorHAnsi"/>
              </w:rPr>
            </w:pPr>
          </w:p>
        </w:tc>
      </w:tr>
      <w:tr w:rsidR="005703D7" w:rsidRPr="00E0390C" w14:paraId="4DEE338B" w14:textId="77777777" w:rsidTr="00232334">
        <w:trPr>
          <w:trHeight w:val="306"/>
        </w:trPr>
        <w:tc>
          <w:tcPr>
            <w:tcW w:w="760" w:type="dxa"/>
            <w:tcBorders>
              <w:top w:val="single" w:sz="4" w:space="0" w:color="auto"/>
              <w:left w:val="single" w:sz="4" w:space="0" w:color="auto"/>
              <w:bottom w:val="single" w:sz="4" w:space="0" w:color="auto"/>
              <w:right w:val="single" w:sz="4" w:space="0" w:color="auto"/>
            </w:tcBorders>
            <w:shd w:val="solid" w:color="FFFFFF" w:fill="auto"/>
            <w:hideMark/>
          </w:tcPr>
          <w:p w14:paraId="55A64387" w14:textId="77777777" w:rsidR="005703D7" w:rsidRPr="00E0390C" w:rsidRDefault="005703D7">
            <w:pPr>
              <w:spacing w:after="120" w:line="240" w:lineRule="auto"/>
              <w:rPr>
                <w:rFonts w:ascii="Calibri" w:hAnsi="Calibri" w:cstheme="minorHAnsi"/>
                <w:noProof/>
              </w:rPr>
            </w:pPr>
            <w:r w:rsidRPr="00E0390C">
              <w:rPr>
                <w:rFonts w:ascii="Calibri" w:hAnsi="Calibri" w:cstheme="minorHAnsi"/>
                <w:noProof/>
              </w:rPr>
              <w:t>PS18</w:t>
            </w:r>
          </w:p>
        </w:tc>
        <w:tc>
          <w:tcPr>
            <w:tcW w:w="1620" w:type="dxa"/>
            <w:tcBorders>
              <w:top w:val="single" w:sz="4" w:space="0" w:color="auto"/>
              <w:left w:val="single" w:sz="4" w:space="0" w:color="auto"/>
              <w:bottom w:val="single" w:sz="4" w:space="0" w:color="auto"/>
              <w:right w:val="single" w:sz="4" w:space="0" w:color="auto"/>
            </w:tcBorders>
            <w:shd w:val="solid" w:color="FFFFFF" w:fill="auto"/>
            <w:hideMark/>
          </w:tcPr>
          <w:p w14:paraId="667967AF" w14:textId="77777777" w:rsidR="005703D7" w:rsidRPr="00E0390C" w:rsidRDefault="005703D7">
            <w:pPr>
              <w:spacing w:after="0" w:line="240" w:lineRule="auto"/>
              <w:rPr>
                <w:rFonts w:ascii="Calibri" w:hAnsi="Calibri" w:cstheme="minorHAnsi"/>
                <w:noProof/>
              </w:rPr>
            </w:pPr>
            <w:r w:rsidRPr="00E0390C">
              <w:rPr>
                <w:rFonts w:ascii="Calibri" w:hAnsi="Calibri" w:cstheme="minorHAnsi"/>
                <w:noProof/>
              </w:rPr>
              <w:t>Bloor Homes</w:t>
            </w:r>
          </w:p>
        </w:tc>
        <w:tc>
          <w:tcPr>
            <w:tcW w:w="1251" w:type="dxa"/>
            <w:gridSpan w:val="2"/>
            <w:tcBorders>
              <w:top w:val="single" w:sz="4" w:space="0" w:color="auto"/>
              <w:left w:val="single" w:sz="4" w:space="0" w:color="auto"/>
              <w:bottom w:val="single" w:sz="4" w:space="0" w:color="auto"/>
              <w:right w:val="single" w:sz="4" w:space="0" w:color="auto"/>
            </w:tcBorders>
            <w:shd w:val="solid" w:color="FFFFFF" w:fill="auto"/>
            <w:hideMark/>
          </w:tcPr>
          <w:p w14:paraId="5A8B9604" w14:textId="77777777" w:rsidR="005703D7" w:rsidRPr="00E0390C" w:rsidRDefault="005703D7">
            <w:pPr>
              <w:widowControl w:val="0"/>
              <w:autoSpaceDE w:val="0"/>
              <w:autoSpaceDN w:val="0"/>
              <w:adjustRightInd w:val="0"/>
              <w:spacing w:after="120" w:line="240" w:lineRule="auto"/>
              <w:rPr>
                <w:rFonts w:ascii="Calibri" w:hAnsi="Calibri" w:cstheme="minorHAnsi"/>
              </w:rPr>
            </w:pPr>
            <w:r w:rsidRPr="00E0390C">
              <w:rPr>
                <w:rFonts w:ascii="Calibri" w:hAnsi="Calibri" w:cstheme="minorHAnsi"/>
              </w:rPr>
              <w:t>EVCP</w:t>
            </w:r>
          </w:p>
        </w:tc>
        <w:tc>
          <w:tcPr>
            <w:tcW w:w="4209" w:type="dxa"/>
            <w:gridSpan w:val="2"/>
            <w:tcBorders>
              <w:top w:val="single" w:sz="4" w:space="0" w:color="auto"/>
              <w:left w:val="single" w:sz="4" w:space="0" w:color="auto"/>
              <w:bottom w:val="single" w:sz="4" w:space="0" w:color="auto"/>
              <w:right w:val="single" w:sz="4" w:space="0" w:color="auto"/>
            </w:tcBorders>
            <w:shd w:val="solid" w:color="FFFFFF" w:fill="auto"/>
            <w:hideMark/>
          </w:tcPr>
          <w:p w14:paraId="3806F171" w14:textId="77777777" w:rsidR="005703D7" w:rsidRPr="00E0390C" w:rsidRDefault="005703D7">
            <w:pPr>
              <w:widowControl w:val="0"/>
              <w:autoSpaceDE w:val="0"/>
              <w:autoSpaceDN w:val="0"/>
              <w:adjustRightInd w:val="0"/>
              <w:spacing w:after="120" w:line="240" w:lineRule="auto"/>
              <w:rPr>
                <w:rFonts w:ascii="Calibri" w:eastAsia="Times New Roman" w:hAnsi="Calibri" w:cstheme="minorHAnsi"/>
                <w:color w:val="000000"/>
                <w:lang w:eastAsia="en-GB"/>
              </w:rPr>
            </w:pPr>
            <w:r w:rsidRPr="00E0390C">
              <w:rPr>
                <w:rFonts w:ascii="Calibri" w:eastAsia="Times New Roman" w:hAnsi="Calibri" w:cstheme="minorHAnsi"/>
                <w:color w:val="000000"/>
                <w:lang w:eastAsia="en-GB"/>
              </w:rPr>
              <w:t>The SPD refers to the July 2019 Department for Transport consultation on electric vehicle charge points.  The SPD seek to assure that developments align, or exceed, these requirements.  This is inappropriate, the Department for Transport document is simply a consultation document.  It is not adopted policy and can be afforded no weight in the decision-making process.  The standards within it could change and there is no justification for seeking any level of provision over and above that contained in the consultation document.</w:t>
            </w:r>
          </w:p>
        </w:tc>
        <w:tc>
          <w:tcPr>
            <w:tcW w:w="6052" w:type="dxa"/>
            <w:gridSpan w:val="3"/>
            <w:tcBorders>
              <w:top w:val="single" w:sz="4" w:space="0" w:color="auto"/>
              <w:left w:val="single" w:sz="4" w:space="0" w:color="auto"/>
              <w:bottom w:val="single" w:sz="4" w:space="0" w:color="auto"/>
              <w:right w:val="single" w:sz="4" w:space="0" w:color="auto"/>
            </w:tcBorders>
            <w:shd w:val="solid" w:color="FFFFFF" w:fill="auto"/>
            <w:hideMark/>
          </w:tcPr>
          <w:p w14:paraId="7D695BA8" w14:textId="77777777" w:rsidR="005703D7" w:rsidRPr="00E0390C" w:rsidRDefault="005703D7">
            <w:pPr>
              <w:widowControl w:val="0"/>
              <w:autoSpaceDE w:val="0"/>
              <w:autoSpaceDN w:val="0"/>
              <w:adjustRightInd w:val="0"/>
              <w:spacing w:after="120" w:line="240" w:lineRule="auto"/>
              <w:rPr>
                <w:rFonts w:ascii="Calibri" w:hAnsi="Calibri" w:cstheme="minorHAnsi"/>
              </w:rPr>
            </w:pPr>
            <w:r w:rsidRPr="00E0390C">
              <w:rPr>
                <w:rFonts w:ascii="Calibri" w:hAnsi="Calibri" w:cstheme="minorHAnsi"/>
              </w:rPr>
              <w:t xml:space="preserve">Whilst not adopted policy, BCC is supportive of the proposals within the DfT consultation and the evidence supplied by the government to support these.  EVCP provision is an important element of achieved </w:t>
            </w:r>
            <w:proofErr w:type="spellStart"/>
            <w:r w:rsidRPr="00E0390C">
              <w:rPr>
                <w:rFonts w:ascii="Calibri" w:hAnsi="Calibri" w:cstheme="minorHAnsi"/>
              </w:rPr>
              <w:t>decarbonisation</w:t>
            </w:r>
            <w:proofErr w:type="spellEnd"/>
            <w:r w:rsidRPr="00E0390C">
              <w:rPr>
                <w:rFonts w:ascii="Calibri" w:hAnsi="Calibri" w:cstheme="minorHAnsi"/>
              </w:rPr>
              <w:t xml:space="preserve"> of transport and our Route to Zero targets. The proposed standards in the SPD do not exceed the requirements in the government consultation, but in the absence of detailed adopted national guidance or legislation, it is felt appropriate to future proof our local standards so that when legislation is adopted we are likely to be aligned with this. The SPD has been amended to clarify that development will not be expected to exceed forthcoming Government standards, but the Council will be supportive of development which do exceed the standards of their own accord.</w:t>
            </w:r>
          </w:p>
        </w:tc>
      </w:tr>
      <w:tr w:rsidR="005703D7" w:rsidRPr="00E0390C" w14:paraId="7732DB17" w14:textId="77777777" w:rsidTr="00232334">
        <w:trPr>
          <w:trHeight w:val="306"/>
        </w:trPr>
        <w:tc>
          <w:tcPr>
            <w:tcW w:w="760" w:type="dxa"/>
            <w:tcBorders>
              <w:top w:val="single" w:sz="4" w:space="0" w:color="auto"/>
              <w:left w:val="single" w:sz="4" w:space="0" w:color="auto"/>
              <w:bottom w:val="single" w:sz="4" w:space="0" w:color="auto"/>
              <w:right w:val="single" w:sz="4" w:space="0" w:color="auto"/>
            </w:tcBorders>
            <w:shd w:val="solid" w:color="FFFFFF" w:fill="auto"/>
            <w:hideMark/>
          </w:tcPr>
          <w:p w14:paraId="463C2A8C" w14:textId="77777777" w:rsidR="005703D7" w:rsidRPr="00E0390C" w:rsidRDefault="005703D7">
            <w:pPr>
              <w:spacing w:after="120" w:line="240" w:lineRule="auto"/>
              <w:rPr>
                <w:rFonts w:ascii="Calibri" w:hAnsi="Calibri" w:cstheme="minorHAnsi"/>
                <w:noProof/>
              </w:rPr>
            </w:pPr>
            <w:r w:rsidRPr="00E0390C">
              <w:rPr>
                <w:rFonts w:ascii="Calibri" w:hAnsi="Calibri" w:cstheme="minorHAnsi"/>
                <w:noProof/>
              </w:rPr>
              <w:t>PS19</w:t>
            </w:r>
          </w:p>
        </w:tc>
        <w:tc>
          <w:tcPr>
            <w:tcW w:w="1620" w:type="dxa"/>
            <w:tcBorders>
              <w:top w:val="single" w:sz="4" w:space="0" w:color="auto"/>
              <w:left w:val="single" w:sz="4" w:space="0" w:color="auto"/>
              <w:bottom w:val="single" w:sz="4" w:space="0" w:color="auto"/>
              <w:right w:val="single" w:sz="4" w:space="0" w:color="auto"/>
            </w:tcBorders>
            <w:shd w:val="solid" w:color="FFFFFF" w:fill="auto"/>
            <w:hideMark/>
          </w:tcPr>
          <w:p w14:paraId="0D39088A" w14:textId="77777777" w:rsidR="005703D7" w:rsidRPr="00E0390C" w:rsidRDefault="005703D7">
            <w:pPr>
              <w:spacing w:after="0" w:line="240" w:lineRule="auto"/>
              <w:rPr>
                <w:rFonts w:ascii="Calibri" w:hAnsi="Calibri" w:cstheme="minorHAnsi"/>
                <w:noProof/>
              </w:rPr>
            </w:pPr>
            <w:r w:rsidRPr="00E0390C">
              <w:rPr>
                <w:rFonts w:ascii="Calibri" w:hAnsi="Calibri" w:cstheme="minorHAnsi"/>
                <w:noProof/>
              </w:rPr>
              <w:t>St Modwen Homes Ltd</w:t>
            </w:r>
          </w:p>
        </w:tc>
        <w:tc>
          <w:tcPr>
            <w:tcW w:w="1251" w:type="dxa"/>
            <w:gridSpan w:val="2"/>
            <w:tcBorders>
              <w:top w:val="single" w:sz="4" w:space="0" w:color="auto"/>
              <w:left w:val="single" w:sz="4" w:space="0" w:color="auto"/>
              <w:bottom w:val="single" w:sz="4" w:space="0" w:color="auto"/>
              <w:right w:val="single" w:sz="4" w:space="0" w:color="auto"/>
            </w:tcBorders>
            <w:shd w:val="solid" w:color="FFFFFF" w:fill="auto"/>
            <w:hideMark/>
          </w:tcPr>
          <w:p w14:paraId="60095B24" w14:textId="77777777" w:rsidR="005703D7" w:rsidRPr="00E0390C" w:rsidRDefault="005703D7">
            <w:pPr>
              <w:widowControl w:val="0"/>
              <w:autoSpaceDE w:val="0"/>
              <w:autoSpaceDN w:val="0"/>
              <w:adjustRightInd w:val="0"/>
              <w:spacing w:after="120" w:line="240" w:lineRule="auto"/>
              <w:rPr>
                <w:rFonts w:ascii="Calibri" w:hAnsi="Calibri" w:cstheme="minorHAnsi"/>
              </w:rPr>
            </w:pPr>
            <w:r w:rsidRPr="00E0390C">
              <w:rPr>
                <w:rFonts w:ascii="Calibri" w:hAnsi="Calibri" w:cstheme="minorHAnsi"/>
              </w:rPr>
              <w:t>EVCP</w:t>
            </w:r>
          </w:p>
        </w:tc>
        <w:tc>
          <w:tcPr>
            <w:tcW w:w="4209" w:type="dxa"/>
            <w:gridSpan w:val="2"/>
            <w:tcBorders>
              <w:top w:val="single" w:sz="4" w:space="0" w:color="auto"/>
              <w:left w:val="single" w:sz="4" w:space="0" w:color="auto"/>
              <w:bottom w:val="single" w:sz="4" w:space="0" w:color="auto"/>
              <w:right w:val="single" w:sz="4" w:space="0" w:color="auto"/>
            </w:tcBorders>
            <w:shd w:val="solid" w:color="FFFFFF" w:fill="auto"/>
            <w:hideMark/>
          </w:tcPr>
          <w:p w14:paraId="61FA5914" w14:textId="77777777" w:rsidR="005703D7" w:rsidRPr="00E0390C" w:rsidRDefault="005703D7">
            <w:pPr>
              <w:pStyle w:val="Default"/>
              <w:spacing w:after="120"/>
              <w:rPr>
                <w:rFonts w:ascii="Calibri" w:hAnsi="Calibri" w:cstheme="minorHAnsi"/>
                <w:sz w:val="22"/>
                <w:szCs w:val="22"/>
              </w:rPr>
            </w:pPr>
            <w:r w:rsidRPr="00E0390C">
              <w:rPr>
                <w:rFonts w:ascii="Calibri" w:hAnsi="Calibri" w:cstheme="minorHAnsi"/>
                <w:sz w:val="22"/>
                <w:szCs w:val="22"/>
              </w:rPr>
              <w:t xml:space="preserve">No evidence base has been provided to justify EV charging requirements. Any requirements for EV charging should be addressed in accordance with other </w:t>
            </w:r>
            <w:r w:rsidRPr="00E0390C">
              <w:rPr>
                <w:rFonts w:ascii="Calibri" w:hAnsi="Calibri" w:cstheme="minorHAnsi"/>
                <w:sz w:val="22"/>
                <w:szCs w:val="22"/>
              </w:rPr>
              <w:lastRenderedPageBreak/>
              <w:t xml:space="preserve">legislation (i.e. Building Regulations) if it is necessary and can be justified.  </w:t>
            </w:r>
          </w:p>
        </w:tc>
        <w:tc>
          <w:tcPr>
            <w:tcW w:w="6052" w:type="dxa"/>
            <w:gridSpan w:val="3"/>
            <w:tcBorders>
              <w:top w:val="single" w:sz="4" w:space="0" w:color="auto"/>
              <w:left w:val="single" w:sz="4" w:space="0" w:color="auto"/>
              <w:bottom w:val="single" w:sz="4" w:space="0" w:color="auto"/>
              <w:right w:val="single" w:sz="4" w:space="0" w:color="auto"/>
            </w:tcBorders>
            <w:shd w:val="solid" w:color="FFFFFF" w:fill="auto"/>
            <w:hideMark/>
          </w:tcPr>
          <w:p w14:paraId="5C384EC6" w14:textId="77777777" w:rsidR="005703D7" w:rsidRPr="00E0390C" w:rsidRDefault="005703D7">
            <w:pPr>
              <w:widowControl w:val="0"/>
              <w:autoSpaceDE w:val="0"/>
              <w:autoSpaceDN w:val="0"/>
              <w:adjustRightInd w:val="0"/>
              <w:spacing w:after="120" w:line="240" w:lineRule="auto"/>
              <w:rPr>
                <w:rFonts w:ascii="Calibri" w:hAnsi="Calibri" w:cstheme="minorHAnsi"/>
              </w:rPr>
            </w:pPr>
            <w:r w:rsidRPr="00E0390C">
              <w:rPr>
                <w:rFonts w:ascii="Calibri" w:hAnsi="Calibri" w:cstheme="minorHAnsi"/>
              </w:rPr>
              <w:lastRenderedPageBreak/>
              <w:t xml:space="preserve">The DfT consultation provided detailed evidence to support proposed EVCP requirements.  BCC supports these proposals.  EVCP provision is an important element of achieving </w:t>
            </w:r>
            <w:proofErr w:type="spellStart"/>
            <w:r w:rsidRPr="00E0390C">
              <w:rPr>
                <w:rFonts w:ascii="Calibri" w:hAnsi="Calibri" w:cstheme="minorHAnsi"/>
              </w:rPr>
              <w:t>decarbonisation</w:t>
            </w:r>
            <w:proofErr w:type="spellEnd"/>
            <w:r w:rsidRPr="00E0390C">
              <w:rPr>
                <w:rFonts w:ascii="Calibri" w:hAnsi="Calibri" w:cstheme="minorHAnsi"/>
              </w:rPr>
              <w:t xml:space="preserve"> of transport and our Route to Zero targets.</w:t>
            </w:r>
          </w:p>
        </w:tc>
      </w:tr>
      <w:tr w:rsidR="005703D7" w:rsidRPr="00E0390C" w14:paraId="6DEAE567" w14:textId="77777777" w:rsidTr="00232334">
        <w:trPr>
          <w:trHeight w:val="306"/>
        </w:trPr>
        <w:tc>
          <w:tcPr>
            <w:tcW w:w="760" w:type="dxa"/>
            <w:tcBorders>
              <w:top w:val="single" w:sz="4" w:space="0" w:color="auto"/>
              <w:left w:val="single" w:sz="4" w:space="0" w:color="auto"/>
              <w:bottom w:val="single" w:sz="4" w:space="0" w:color="auto"/>
              <w:right w:val="single" w:sz="4" w:space="0" w:color="auto"/>
            </w:tcBorders>
            <w:shd w:val="solid" w:color="FFFFFF" w:fill="auto"/>
            <w:hideMark/>
          </w:tcPr>
          <w:p w14:paraId="750C0766" w14:textId="77777777" w:rsidR="005703D7" w:rsidRPr="00E0390C" w:rsidRDefault="005703D7">
            <w:pPr>
              <w:spacing w:after="120" w:line="240" w:lineRule="auto"/>
              <w:rPr>
                <w:rFonts w:ascii="Calibri" w:hAnsi="Calibri" w:cstheme="minorHAnsi"/>
                <w:noProof/>
              </w:rPr>
            </w:pPr>
            <w:r w:rsidRPr="00E0390C">
              <w:rPr>
                <w:rFonts w:ascii="Calibri" w:hAnsi="Calibri" w:cstheme="minorHAnsi"/>
                <w:noProof/>
              </w:rPr>
              <w:t>PS20</w:t>
            </w:r>
          </w:p>
        </w:tc>
        <w:tc>
          <w:tcPr>
            <w:tcW w:w="1620" w:type="dxa"/>
            <w:tcBorders>
              <w:top w:val="single" w:sz="4" w:space="0" w:color="auto"/>
              <w:left w:val="single" w:sz="4" w:space="0" w:color="auto"/>
              <w:bottom w:val="single" w:sz="4" w:space="0" w:color="auto"/>
              <w:right w:val="single" w:sz="4" w:space="0" w:color="auto"/>
            </w:tcBorders>
            <w:shd w:val="solid" w:color="FFFFFF" w:fill="auto"/>
            <w:hideMark/>
          </w:tcPr>
          <w:p w14:paraId="6984D29B" w14:textId="77777777" w:rsidR="005703D7" w:rsidRPr="00E0390C" w:rsidRDefault="005703D7">
            <w:pPr>
              <w:spacing w:after="0" w:line="240" w:lineRule="auto"/>
              <w:rPr>
                <w:rFonts w:ascii="Calibri" w:hAnsi="Calibri" w:cstheme="minorHAnsi"/>
                <w:noProof/>
              </w:rPr>
            </w:pPr>
            <w:r w:rsidRPr="00E0390C">
              <w:rPr>
                <w:rFonts w:ascii="Calibri" w:hAnsi="Calibri" w:cstheme="minorHAnsi"/>
                <w:noProof/>
              </w:rPr>
              <w:t xml:space="preserve">Langley Consortium </w:t>
            </w:r>
          </w:p>
        </w:tc>
        <w:tc>
          <w:tcPr>
            <w:tcW w:w="1251" w:type="dxa"/>
            <w:gridSpan w:val="2"/>
            <w:tcBorders>
              <w:top w:val="single" w:sz="4" w:space="0" w:color="auto"/>
              <w:left w:val="single" w:sz="4" w:space="0" w:color="auto"/>
              <w:bottom w:val="single" w:sz="4" w:space="0" w:color="auto"/>
              <w:right w:val="single" w:sz="4" w:space="0" w:color="auto"/>
            </w:tcBorders>
            <w:shd w:val="solid" w:color="FFFFFF" w:fill="auto"/>
            <w:hideMark/>
          </w:tcPr>
          <w:p w14:paraId="27907C92" w14:textId="77777777" w:rsidR="005703D7" w:rsidRPr="00E0390C" w:rsidRDefault="005703D7">
            <w:pPr>
              <w:widowControl w:val="0"/>
              <w:autoSpaceDE w:val="0"/>
              <w:autoSpaceDN w:val="0"/>
              <w:adjustRightInd w:val="0"/>
              <w:spacing w:after="120" w:line="240" w:lineRule="auto"/>
              <w:rPr>
                <w:rFonts w:ascii="Calibri" w:hAnsi="Calibri" w:cstheme="minorHAnsi"/>
              </w:rPr>
            </w:pPr>
            <w:r w:rsidRPr="00E0390C">
              <w:rPr>
                <w:rFonts w:ascii="Calibri" w:hAnsi="Calibri" w:cstheme="minorHAnsi"/>
              </w:rPr>
              <w:t xml:space="preserve">EVCP </w:t>
            </w:r>
          </w:p>
        </w:tc>
        <w:tc>
          <w:tcPr>
            <w:tcW w:w="4209" w:type="dxa"/>
            <w:gridSpan w:val="2"/>
            <w:tcBorders>
              <w:top w:val="single" w:sz="4" w:space="0" w:color="auto"/>
              <w:left w:val="single" w:sz="4" w:space="0" w:color="auto"/>
              <w:bottom w:val="single" w:sz="4" w:space="0" w:color="auto"/>
              <w:right w:val="single" w:sz="4" w:space="0" w:color="auto"/>
            </w:tcBorders>
            <w:shd w:val="solid" w:color="FFFFFF" w:fill="auto"/>
            <w:hideMark/>
          </w:tcPr>
          <w:p w14:paraId="6D07B4F8" w14:textId="77777777" w:rsidR="005703D7" w:rsidRPr="00E0390C" w:rsidRDefault="005703D7">
            <w:pPr>
              <w:pStyle w:val="Default"/>
              <w:spacing w:after="120"/>
              <w:rPr>
                <w:rFonts w:ascii="Calibri" w:hAnsi="Calibri" w:cstheme="minorHAnsi"/>
                <w:sz w:val="22"/>
                <w:szCs w:val="22"/>
              </w:rPr>
            </w:pPr>
            <w:r w:rsidRPr="00E0390C">
              <w:rPr>
                <w:rFonts w:ascii="Calibri" w:hAnsi="Calibri" w:cstheme="minorHAnsi"/>
                <w:sz w:val="22"/>
                <w:szCs w:val="22"/>
              </w:rPr>
              <w:t>Department for Transport Consultation on Electric Vehicle Charging in Residential and Non-Residential Dwellings identified preference for charging points to be introduced via an update to the Building Regulations. Whilst there should be an opportunity for developers to exceed any standard introduced through Building Regulations where appropriate to do so, it is not considered appropriate for an unjustified requirement for any residential or non-residential use to exceed the national standard to be brought in through the SPD. The SPD should recognise that the requirements to provide electric vehicle charging points need to take into account the ability for the electricity network to support the number and type of charging facilities installed. Not restricting the allocated (off-street) residential parking to the proposed maximum provision may improve the ability for residents to charge their private electric vehicles at a convenient location (at home),</w:t>
            </w:r>
          </w:p>
        </w:tc>
        <w:tc>
          <w:tcPr>
            <w:tcW w:w="6052" w:type="dxa"/>
            <w:gridSpan w:val="3"/>
            <w:tcBorders>
              <w:top w:val="single" w:sz="4" w:space="0" w:color="auto"/>
              <w:left w:val="single" w:sz="4" w:space="0" w:color="auto"/>
              <w:bottom w:val="single" w:sz="4" w:space="0" w:color="auto"/>
              <w:right w:val="single" w:sz="4" w:space="0" w:color="auto"/>
            </w:tcBorders>
            <w:shd w:val="solid" w:color="FFFFFF" w:fill="auto"/>
          </w:tcPr>
          <w:p w14:paraId="5BB67651" w14:textId="77777777" w:rsidR="005703D7" w:rsidRPr="00E0390C" w:rsidRDefault="005703D7">
            <w:pPr>
              <w:widowControl w:val="0"/>
              <w:autoSpaceDE w:val="0"/>
              <w:autoSpaceDN w:val="0"/>
              <w:adjustRightInd w:val="0"/>
              <w:spacing w:after="120" w:line="240" w:lineRule="auto"/>
              <w:rPr>
                <w:rFonts w:ascii="Calibri" w:hAnsi="Calibri" w:cstheme="minorHAnsi"/>
              </w:rPr>
            </w:pPr>
            <w:r w:rsidRPr="00E0390C">
              <w:rPr>
                <w:rFonts w:ascii="Calibri" w:hAnsi="Calibri" w:cstheme="minorHAnsi"/>
              </w:rPr>
              <w:t xml:space="preserve">See response to PS18. </w:t>
            </w:r>
          </w:p>
          <w:p w14:paraId="01E5F4BF" w14:textId="77777777" w:rsidR="005703D7" w:rsidRPr="00E0390C" w:rsidRDefault="005703D7">
            <w:pPr>
              <w:widowControl w:val="0"/>
              <w:autoSpaceDE w:val="0"/>
              <w:autoSpaceDN w:val="0"/>
              <w:adjustRightInd w:val="0"/>
              <w:spacing w:after="120" w:line="240" w:lineRule="auto"/>
              <w:rPr>
                <w:rFonts w:ascii="Calibri" w:hAnsi="Calibri" w:cstheme="minorHAnsi"/>
              </w:rPr>
            </w:pPr>
          </w:p>
        </w:tc>
      </w:tr>
      <w:tr w:rsidR="005703D7" w:rsidRPr="00E0390C" w14:paraId="1A291620" w14:textId="77777777" w:rsidTr="00232334">
        <w:trPr>
          <w:trHeight w:val="306"/>
        </w:trPr>
        <w:tc>
          <w:tcPr>
            <w:tcW w:w="760" w:type="dxa"/>
            <w:tcBorders>
              <w:top w:val="single" w:sz="4" w:space="0" w:color="auto"/>
              <w:left w:val="single" w:sz="4" w:space="0" w:color="auto"/>
              <w:bottom w:val="single" w:sz="4" w:space="0" w:color="auto"/>
              <w:right w:val="single" w:sz="4" w:space="0" w:color="auto"/>
            </w:tcBorders>
            <w:shd w:val="solid" w:color="FFFFFF" w:fill="auto"/>
            <w:hideMark/>
          </w:tcPr>
          <w:p w14:paraId="676F8C17" w14:textId="77777777" w:rsidR="005703D7" w:rsidRPr="00E0390C" w:rsidRDefault="005703D7">
            <w:pPr>
              <w:spacing w:after="120" w:line="240" w:lineRule="auto"/>
              <w:rPr>
                <w:rFonts w:ascii="Calibri" w:hAnsi="Calibri" w:cstheme="minorHAnsi"/>
                <w:noProof/>
              </w:rPr>
            </w:pPr>
            <w:r w:rsidRPr="00E0390C">
              <w:rPr>
                <w:rFonts w:ascii="Calibri" w:hAnsi="Calibri" w:cstheme="minorHAnsi"/>
                <w:noProof/>
              </w:rPr>
              <w:t>PS21</w:t>
            </w:r>
          </w:p>
        </w:tc>
        <w:tc>
          <w:tcPr>
            <w:tcW w:w="1620" w:type="dxa"/>
            <w:tcBorders>
              <w:top w:val="single" w:sz="4" w:space="0" w:color="auto"/>
              <w:left w:val="single" w:sz="4" w:space="0" w:color="auto"/>
              <w:bottom w:val="single" w:sz="4" w:space="0" w:color="auto"/>
              <w:right w:val="single" w:sz="4" w:space="0" w:color="auto"/>
            </w:tcBorders>
            <w:shd w:val="solid" w:color="FFFFFF" w:fill="auto"/>
            <w:hideMark/>
          </w:tcPr>
          <w:p w14:paraId="3D5E3FDF" w14:textId="77777777" w:rsidR="005703D7" w:rsidRPr="00E0390C" w:rsidRDefault="005703D7">
            <w:pPr>
              <w:spacing w:after="0" w:line="240" w:lineRule="auto"/>
              <w:rPr>
                <w:rFonts w:ascii="Calibri" w:hAnsi="Calibri" w:cstheme="minorHAnsi"/>
                <w:noProof/>
              </w:rPr>
            </w:pPr>
            <w:r w:rsidRPr="00E0390C">
              <w:rPr>
                <w:rFonts w:ascii="Calibri" w:hAnsi="Calibri" w:cstheme="minorHAnsi"/>
                <w:noProof/>
              </w:rPr>
              <w:t xml:space="preserve">Aston Universty </w:t>
            </w:r>
          </w:p>
        </w:tc>
        <w:tc>
          <w:tcPr>
            <w:tcW w:w="1251" w:type="dxa"/>
            <w:gridSpan w:val="2"/>
            <w:tcBorders>
              <w:top w:val="single" w:sz="4" w:space="0" w:color="auto"/>
              <w:left w:val="single" w:sz="4" w:space="0" w:color="auto"/>
              <w:bottom w:val="single" w:sz="4" w:space="0" w:color="auto"/>
              <w:right w:val="single" w:sz="4" w:space="0" w:color="auto"/>
            </w:tcBorders>
            <w:shd w:val="solid" w:color="FFFFFF" w:fill="auto"/>
          </w:tcPr>
          <w:p w14:paraId="63C52EF8" w14:textId="77777777" w:rsidR="005703D7" w:rsidRPr="00E0390C" w:rsidRDefault="005703D7">
            <w:pPr>
              <w:widowControl w:val="0"/>
              <w:autoSpaceDE w:val="0"/>
              <w:autoSpaceDN w:val="0"/>
              <w:adjustRightInd w:val="0"/>
              <w:spacing w:after="120" w:line="240" w:lineRule="auto"/>
              <w:rPr>
                <w:rFonts w:ascii="Calibri" w:hAnsi="Calibri" w:cstheme="minorHAnsi"/>
              </w:rPr>
            </w:pPr>
          </w:p>
        </w:tc>
        <w:tc>
          <w:tcPr>
            <w:tcW w:w="4209" w:type="dxa"/>
            <w:gridSpan w:val="2"/>
            <w:tcBorders>
              <w:top w:val="single" w:sz="4" w:space="0" w:color="auto"/>
              <w:left w:val="single" w:sz="4" w:space="0" w:color="auto"/>
              <w:bottom w:val="single" w:sz="4" w:space="0" w:color="auto"/>
              <w:right w:val="single" w:sz="4" w:space="0" w:color="auto"/>
            </w:tcBorders>
            <w:shd w:val="solid" w:color="FFFFFF" w:fill="auto"/>
            <w:hideMark/>
          </w:tcPr>
          <w:p w14:paraId="1EA7BB95" w14:textId="77777777" w:rsidR="005703D7" w:rsidRPr="00E0390C" w:rsidRDefault="005703D7">
            <w:pPr>
              <w:widowControl w:val="0"/>
              <w:autoSpaceDE w:val="0"/>
              <w:autoSpaceDN w:val="0"/>
              <w:adjustRightInd w:val="0"/>
              <w:spacing w:after="120" w:line="240" w:lineRule="auto"/>
              <w:rPr>
                <w:rFonts w:ascii="Calibri" w:eastAsia="Times New Roman" w:hAnsi="Calibri" w:cstheme="minorHAnsi"/>
                <w:color w:val="000000"/>
                <w:lang w:eastAsia="en-GB"/>
              </w:rPr>
            </w:pPr>
            <w:r w:rsidRPr="00E0390C">
              <w:rPr>
                <w:rFonts w:ascii="Calibri" w:eastAsia="Times New Roman" w:hAnsi="Calibri" w:cstheme="minorHAnsi"/>
                <w:color w:val="000000"/>
                <w:lang w:eastAsia="en-GB"/>
              </w:rPr>
              <w:t xml:space="preserve">Will these requirements need to be put in for any new buildings or only those including parking into new builds? I.e. if we are looking </w:t>
            </w:r>
            <w:r w:rsidRPr="00E0390C">
              <w:rPr>
                <w:rFonts w:ascii="Calibri" w:eastAsia="Times New Roman" w:hAnsi="Calibri" w:cstheme="minorHAnsi"/>
                <w:color w:val="000000"/>
                <w:lang w:eastAsia="en-GB"/>
              </w:rPr>
              <w:lastRenderedPageBreak/>
              <w:t xml:space="preserve">to build a new building will we automatically have to have that many bicycle parking stands, car charging even if parking wasn't going to be included? </w:t>
            </w:r>
          </w:p>
        </w:tc>
        <w:tc>
          <w:tcPr>
            <w:tcW w:w="6052" w:type="dxa"/>
            <w:gridSpan w:val="3"/>
            <w:tcBorders>
              <w:top w:val="single" w:sz="4" w:space="0" w:color="auto"/>
              <w:left w:val="single" w:sz="4" w:space="0" w:color="auto"/>
              <w:bottom w:val="single" w:sz="4" w:space="0" w:color="auto"/>
              <w:right w:val="single" w:sz="4" w:space="0" w:color="auto"/>
            </w:tcBorders>
            <w:shd w:val="solid" w:color="FFFFFF" w:fill="auto"/>
            <w:hideMark/>
          </w:tcPr>
          <w:p w14:paraId="23D414A7" w14:textId="77777777" w:rsidR="005703D7" w:rsidRPr="00E0390C" w:rsidRDefault="005703D7">
            <w:pPr>
              <w:widowControl w:val="0"/>
              <w:autoSpaceDE w:val="0"/>
              <w:autoSpaceDN w:val="0"/>
              <w:adjustRightInd w:val="0"/>
              <w:spacing w:after="120" w:line="240" w:lineRule="auto"/>
              <w:rPr>
                <w:rFonts w:ascii="Calibri" w:hAnsi="Calibri" w:cstheme="minorHAnsi"/>
              </w:rPr>
            </w:pPr>
            <w:r w:rsidRPr="00E0390C">
              <w:rPr>
                <w:rFonts w:ascii="Calibri" w:hAnsi="Calibri" w:cstheme="minorHAnsi"/>
              </w:rPr>
              <w:lastRenderedPageBreak/>
              <w:t xml:space="preserve">Yes, the expected minimums for non-car-based parking provision are separate to car parking levels and standards will  need to be generally followed for all new developments. </w:t>
            </w:r>
          </w:p>
        </w:tc>
      </w:tr>
      <w:tr w:rsidR="005703D7" w:rsidRPr="00E0390C" w14:paraId="677B1B48" w14:textId="77777777" w:rsidTr="00232334">
        <w:trPr>
          <w:trHeight w:val="306"/>
        </w:trPr>
        <w:tc>
          <w:tcPr>
            <w:tcW w:w="760" w:type="dxa"/>
            <w:tcBorders>
              <w:top w:val="single" w:sz="4" w:space="0" w:color="auto"/>
              <w:left w:val="single" w:sz="4" w:space="0" w:color="auto"/>
              <w:bottom w:val="single" w:sz="4" w:space="0" w:color="auto"/>
              <w:right w:val="single" w:sz="4" w:space="0" w:color="auto"/>
            </w:tcBorders>
            <w:shd w:val="solid" w:color="FFFFFF" w:fill="auto"/>
            <w:hideMark/>
          </w:tcPr>
          <w:p w14:paraId="354279BB" w14:textId="77777777" w:rsidR="005703D7" w:rsidRPr="00E0390C" w:rsidRDefault="005703D7">
            <w:pPr>
              <w:spacing w:after="120" w:line="240" w:lineRule="auto"/>
              <w:rPr>
                <w:rFonts w:ascii="Calibri" w:hAnsi="Calibri" w:cstheme="minorHAnsi"/>
                <w:noProof/>
              </w:rPr>
            </w:pPr>
            <w:r w:rsidRPr="00E0390C">
              <w:rPr>
                <w:rFonts w:ascii="Calibri" w:hAnsi="Calibri" w:cstheme="minorHAnsi"/>
                <w:noProof/>
              </w:rPr>
              <w:t>PS22</w:t>
            </w:r>
          </w:p>
        </w:tc>
        <w:tc>
          <w:tcPr>
            <w:tcW w:w="1620" w:type="dxa"/>
            <w:tcBorders>
              <w:top w:val="single" w:sz="4" w:space="0" w:color="auto"/>
              <w:left w:val="single" w:sz="4" w:space="0" w:color="auto"/>
              <w:bottom w:val="single" w:sz="4" w:space="0" w:color="auto"/>
              <w:right w:val="single" w:sz="4" w:space="0" w:color="auto"/>
            </w:tcBorders>
            <w:shd w:val="solid" w:color="FFFFFF" w:fill="auto"/>
            <w:hideMark/>
          </w:tcPr>
          <w:p w14:paraId="5244C5F0" w14:textId="77777777" w:rsidR="005703D7" w:rsidRPr="00E0390C" w:rsidRDefault="005703D7">
            <w:pPr>
              <w:widowControl w:val="0"/>
              <w:autoSpaceDE w:val="0"/>
              <w:autoSpaceDN w:val="0"/>
              <w:adjustRightInd w:val="0"/>
              <w:spacing w:after="0" w:line="240" w:lineRule="auto"/>
              <w:rPr>
                <w:rFonts w:ascii="Calibri" w:hAnsi="Calibri" w:cstheme="minorHAnsi"/>
              </w:rPr>
            </w:pPr>
            <w:r w:rsidRPr="00E0390C">
              <w:rPr>
                <w:rFonts w:ascii="Calibri" w:hAnsi="Calibri" w:cstheme="minorHAnsi"/>
              </w:rPr>
              <w:t xml:space="preserve">Sport England </w:t>
            </w:r>
          </w:p>
        </w:tc>
        <w:tc>
          <w:tcPr>
            <w:tcW w:w="1251" w:type="dxa"/>
            <w:gridSpan w:val="2"/>
            <w:tcBorders>
              <w:top w:val="single" w:sz="4" w:space="0" w:color="auto"/>
              <w:left w:val="single" w:sz="4" w:space="0" w:color="auto"/>
              <w:bottom w:val="single" w:sz="4" w:space="0" w:color="auto"/>
              <w:right w:val="single" w:sz="4" w:space="0" w:color="auto"/>
            </w:tcBorders>
            <w:shd w:val="solid" w:color="FFFFFF" w:fill="auto"/>
            <w:hideMark/>
          </w:tcPr>
          <w:p w14:paraId="336A5B36" w14:textId="77777777" w:rsidR="005703D7" w:rsidRPr="00E0390C" w:rsidRDefault="005703D7">
            <w:pPr>
              <w:pStyle w:val="NoSpacing"/>
              <w:spacing w:after="120"/>
              <w:rPr>
                <w:rFonts w:ascii="Calibri" w:hAnsi="Calibri" w:cstheme="minorHAnsi"/>
              </w:rPr>
            </w:pPr>
            <w:r w:rsidRPr="00E0390C">
              <w:rPr>
                <w:rFonts w:ascii="Calibri" w:hAnsi="Calibri" w:cstheme="minorHAnsi"/>
              </w:rPr>
              <w:t xml:space="preserve">Cycle parking </w:t>
            </w:r>
          </w:p>
        </w:tc>
        <w:tc>
          <w:tcPr>
            <w:tcW w:w="4209" w:type="dxa"/>
            <w:gridSpan w:val="2"/>
            <w:tcBorders>
              <w:top w:val="single" w:sz="4" w:space="0" w:color="auto"/>
              <w:left w:val="single" w:sz="4" w:space="0" w:color="auto"/>
              <w:bottom w:val="single" w:sz="4" w:space="0" w:color="auto"/>
              <w:right w:val="single" w:sz="4" w:space="0" w:color="auto"/>
            </w:tcBorders>
            <w:shd w:val="solid" w:color="FFFFFF" w:fill="auto"/>
            <w:hideMark/>
          </w:tcPr>
          <w:p w14:paraId="1239E3FD" w14:textId="77777777" w:rsidR="005703D7" w:rsidRPr="00E0390C" w:rsidRDefault="005703D7">
            <w:pPr>
              <w:widowControl w:val="0"/>
              <w:autoSpaceDE w:val="0"/>
              <w:autoSpaceDN w:val="0"/>
              <w:adjustRightInd w:val="0"/>
              <w:spacing w:after="120" w:line="240" w:lineRule="auto"/>
              <w:rPr>
                <w:rFonts w:ascii="Calibri" w:hAnsi="Calibri" w:cstheme="minorHAnsi"/>
              </w:rPr>
            </w:pPr>
            <w:r w:rsidRPr="00E0390C">
              <w:rPr>
                <w:rFonts w:ascii="Calibri" w:hAnsi="Calibri" w:cstheme="minorHAnsi"/>
              </w:rPr>
              <w:t>Sport England supports the intention for prescribed cycle parking standards for all the identified planning uses set out in the land uses table and is pleased to see this is appropriately inclusive of all users including residents, staff, customers, visitors, guests and so on.</w:t>
            </w:r>
          </w:p>
        </w:tc>
        <w:tc>
          <w:tcPr>
            <w:tcW w:w="6052" w:type="dxa"/>
            <w:gridSpan w:val="3"/>
            <w:tcBorders>
              <w:top w:val="single" w:sz="4" w:space="0" w:color="auto"/>
              <w:left w:val="single" w:sz="4" w:space="0" w:color="auto"/>
              <w:bottom w:val="single" w:sz="4" w:space="0" w:color="auto"/>
              <w:right w:val="single" w:sz="4" w:space="0" w:color="auto"/>
            </w:tcBorders>
            <w:shd w:val="solid" w:color="FFFFFF" w:fill="auto"/>
            <w:hideMark/>
          </w:tcPr>
          <w:p w14:paraId="51EC0B52" w14:textId="77777777" w:rsidR="005703D7" w:rsidRPr="00E0390C" w:rsidRDefault="005703D7">
            <w:pPr>
              <w:widowControl w:val="0"/>
              <w:autoSpaceDE w:val="0"/>
              <w:autoSpaceDN w:val="0"/>
              <w:adjustRightInd w:val="0"/>
              <w:spacing w:after="120" w:line="240" w:lineRule="auto"/>
              <w:rPr>
                <w:rFonts w:ascii="Calibri" w:hAnsi="Calibri" w:cstheme="minorHAnsi"/>
              </w:rPr>
            </w:pPr>
            <w:r w:rsidRPr="00E0390C">
              <w:rPr>
                <w:rFonts w:ascii="Calibri" w:hAnsi="Calibri" w:cstheme="minorHAnsi"/>
              </w:rPr>
              <w:t xml:space="preserve">Support noted. </w:t>
            </w:r>
          </w:p>
        </w:tc>
      </w:tr>
      <w:tr w:rsidR="005703D7" w:rsidRPr="00E0390C" w14:paraId="01FBFB0A" w14:textId="77777777" w:rsidTr="00232334">
        <w:trPr>
          <w:trHeight w:val="306"/>
        </w:trPr>
        <w:tc>
          <w:tcPr>
            <w:tcW w:w="760" w:type="dxa"/>
            <w:tcBorders>
              <w:top w:val="single" w:sz="4" w:space="0" w:color="auto"/>
              <w:left w:val="single" w:sz="4" w:space="0" w:color="auto"/>
              <w:bottom w:val="single" w:sz="4" w:space="0" w:color="auto"/>
              <w:right w:val="single" w:sz="4" w:space="0" w:color="auto"/>
            </w:tcBorders>
            <w:shd w:val="solid" w:color="FFFFFF" w:fill="auto"/>
            <w:hideMark/>
          </w:tcPr>
          <w:p w14:paraId="78D298D5" w14:textId="77777777" w:rsidR="005703D7" w:rsidRPr="00E0390C" w:rsidRDefault="005703D7">
            <w:pPr>
              <w:spacing w:after="120" w:line="240" w:lineRule="auto"/>
              <w:rPr>
                <w:rFonts w:ascii="Calibri" w:hAnsi="Calibri" w:cstheme="minorHAnsi"/>
                <w:noProof/>
              </w:rPr>
            </w:pPr>
            <w:r w:rsidRPr="00E0390C">
              <w:rPr>
                <w:rFonts w:ascii="Calibri" w:hAnsi="Calibri" w:cstheme="minorHAnsi"/>
                <w:noProof/>
              </w:rPr>
              <w:t>PS23</w:t>
            </w:r>
          </w:p>
        </w:tc>
        <w:tc>
          <w:tcPr>
            <w:tcW w:w="1620" w:type="dxa"/>
            <w:tcBorders>
              <w:top w:val="single" w:sz="4" w:space="0" w:color="auto"/>
              <w:left w:val="single" w:sz="4" w:space="0" w:color="auto"/>
              <w:bottom w:val="single" w:sz="4" w:space="0" w:color="auto"/>
              <w:right w:val="single" w:sz="4" w:space="0" w:color="auto"/>
            </w:tcBorders>
            <w:shd w:val="solid" w:color="FFFFFF" w:fill="auto"/>
            <w:hideMark/>
          </w:tcPr>
          <w:p w14:paraId="423E1100" w14:textId="77777777" w:rsidR="005703D7" w:rsidRPr="00E0390C" w:rsidRDefault="005703D7">
            <w:pPr>
              <w:widowControl w:val="0"/>
              <w:autoSpaceDE w:val="0"/>
              <w:autoSpaceDN w:val="0"/>
              <w:adjustRightInd w:val="0"/>
              <w:spacing w:after="0" w:line="240" w:lineRule="auto"/>
              <w:rPr>
                <w:rFonts w:ascii="Calibri" w:hAnsi="Calibri" w:cstheme="minorHAnsi"/>
              </w:rPr>
            </w:pPr>
            <w:r w:rsidRPr="00E0390C">
              <w:rPr>
                <w:rFonts w:ascii="Calibri" w:hAnsi="Calibri" w:cstheme="minorHAnsi"/>
              </w:rPr>
              <w:t xml:space="preserve">Sport England </w:t>
            </w:r>
          </w:p>
        </w:tc>
        <w:tc>
          <w:tcPr>
            <w:tcW w:w="1251" w:type="dxa"/>
            <w:gridSpan w:val="2"/>
            <w:tcBorders>
              <w:top w:val="single" w:sz="4" w:space="0" w:color="auto"/>
              <w:left w:val="single" w:sz="4" w:space="0" w:color="auto"/>
              <w:bottom w:val="single" w:sz="4" w:space="0" w:color="auto"/>
              <w:right w:val="single" w:sz="4" w:space="0" w:color="auto"/>
            </w:tcBorders>
            <w:shd w:val="solid" w:color="FFFFFF" w:fill="auto"/>
            <w:hideMark/>
          </w:tcPr>
          <w:p w14:paraId="621EFCF2" w14:textId="77777777" w:rsidR="005703D7" w:rsidRPr="00E0390C" w:rsidRDefault="005703D7">
            <w:pPr>
              <w:pStyle w:val="NoSpacing"/>
              <w:spacing w:after="120"/>
              <w:rPr>
                <w:rFonts w:ascii="Calibri" w:hAnsi="Calibri" w:cstheme="minorHAnsi"/>
              </w:rPr>
            </w:pPr>
            <w:r w:rsidRPr="00E0390C">
              <w:rPr>
                <w:rFonts w:ascii="Calibri" w:hAnsi="Calibri" w:cstheme="minorHAnsi"/>
              </w:rPr>
              <w:t xml:space="preserve">Cycle facilities </w:t>
            </w:r>
          </w:p>
        </w:tc>
        <w:tc>
          <w:tcPr>
            <w:tcW w:w="4209" w:type="dxa"/>
            <w:gridSpan w:val="2"/>
            <w:tcBorders>
              <w:top w:val="single" w:sz="4" w:space="0" w:color="auto"/>
              <w:left w:val="single" w:sz="4" w:space="0" w:color="auto"/>
              <w:bottom w:val="single" w:sz="4" w:space="0" w:color="auto"/>
              <w:right w:val="single" w:sz="4" w:space="0" w:color="auto"/>
            </w:tcBorders>
            <w:shd w:val="solid" w:color="FFFFFF" w:fill="auto"/>
            <w:hideMark/>
          </w:tcPr>
          <w:p w14:paraId="59DAC8D9" w14:textId="77777777" w:rsidR="005703D7" w:rsidRPr="00E0390C" w:rsidRDefault="005703D7">
            <w:pPr>
              <w:widowControl w:val="0"/>
              <w:autoSpaceDE w:val="0"/>
              <w:autoSpaceDN w:val="0"/>
              <w:adjustRightInd w:val="0"/>
              <w:spacing w:after="120" w:line="240" w:lineRule="auto"/>
              <w:rPr>
                <w:rFonts w:ascii="Calibri" w:hAnsi="Calibri" w:cstheme="minorHAnsi"/>
              </w:rPr>
            </w:pPr>
            <w:r w:rsidRPr="00E0390C">
              <w:rPr>
                <w:rFonts w:ascii="Calibri" w:hAnsi="Calibri" w:cstheme="minorHAnsi"/>
              </w:rPr>
              <w:t>Sport England supports the provision of standards for showers and changing facilities in proposed employment (B Class) uses. Wish to see the provision of showers, changing and lockers being included as a requirement for any proposed developments that generate significant employment numbers, not just those within the B Class Uses.</w:t>
            </w:r>
          </w:p>
        </w:tc>
        <w:tc>
          <w:tcPr>
            <w:tcW w:w="6052" w:type="dxa"/>
            <w:gridSpan w:val="3"/>
            <w:tcBorders>
              <w:top w:val="single" w:sz="4" w:space="0" w:color="auto"/>
              <w:left w:val="single" w:sz="4" w:space="0" w:color="auto"/>
              <w:bottom w:val="single" w:sz="4" w:space="0" w:color="auto"/>
              <w:right w:val="single" w:sz="4" w:space="0" w:color="auto"/>
            </w:tcBorders>
            <w:shd w:val="solid" w:color="FFFFFF" w:fill="auto"/>
            <w:hideMark/>
          </w:tcPr>
          <w:p w14:paraId="39580D1E" w14:textId="77777777" w:rsidR="005703D7" w:rsidRPr="00E0390C" w:rsidRDefault="005703D7">
            <w:pPr>
              <w:widowControl w:val="0"/>
              <w:autoSpaceDE w:val="0"/>
              <w:autoSpaceDN w:val="0"/>
              <w:adjustRightInd w:val="0"/>
              <w:spacing w:after="120" w:line="240" w:lineRule="auto"/>
              <w:rPr>
                <w:rFonts w:ascii="Calibri" w:hAnsi="Calibri" w:cstheme="minorHAnsi"/>
              </w:rPr>
            </w:pPr>
            <w:r w:rsidRPr="00E0390C">
              <w:rPr>
                <w:rFonts w:ascii="Calibri" w:hAnsi="Calibri" w:cs="Arial"/>
              </w:rPr>
              <w:t xml:space="preserve">Additional guidance has been included in the SPD in relation to the thresholds and types of development which will be expected to include shower/ changing facilities  </w:t>
            </w:r>
          </w:p>
        </w:tc>
      </w:tr>
      <w:tr w:rsidR="005703D7" w:rsidRPr="00E0390C" w14:paraId="66ECA3D2" w14:textId="77777777" w:rsidTr="00232334">
        <w:trPr>
          <w:trHeight w:val="306"/>
        </w:trPr>
        <w:tc>
          <w:tcPr>
            <w:tcW w:w="760" w:type="dxa"/>
            <w:tcBorders>
              <w:top w:val="single" w:sz="4" w:space="0" w:color="auto"/>
              <w:left w:val="single" w:sz="4" w:space="0" w:color="auto"/>
              <w:bottom w:val="single" w:sz="4" w:space="0" w:color="auto"/>
              <w:right w:val="single" w:sz="4" w:space="0" w:color="auto"/>
            </w:tcBorders>
            <w:shd w:val="solid" w:color="FFFFFF" w:fill="auto"/>
            <w:hideMark/>
          </w:tcPr>
          <w:p w14:paraId="3ADA5885" w14:textId="77777777" w:rsidR="005703D7" w:rsidRPr="00E0390C" w:rsidRDefault="005703D7">
            <w:pPr>
              <w:spacing w:after="120" w:line="240" w:lineRule="auto"/>
              <w:rPr>
                <w:rFonts w:ascii="Calibri" w:hAnsi="Calibri" w:cstheme="minorHAnsi"/>
                <w:noProof/>
              </w:rPr>
            </w:pPr>
            <w:r w:rsidRPr="00E0390C">
              <w:rPr>
                <w:rFonts w:ascii="Calibri" w:hAnsi="Calibri" w:cstheme="minorHAnsi"/>
                <w:noProof/>
              </w:rPr>
              <w:t>PS24</w:t>
            </w:r>
          </w:p>
        </w:tc>
        <w:tc>
          <w:tcPr>
            <w:tcW w:w="1620" w:type="dxa"/>
            <w:tcBorders>
              <w:top w:val="single" w:sz="4" w:space="0" w:color="auto"/>
              <w:left w:val="single" w:sz="4" w:space="0" w:color="auto"/>
              <w:bottom w:val="single" w:sz="4" w:space="0" w:color="auto"/>
              <w:right w:val="single" w:sz="4" w:space="0" w:color="auto"/>
            </w:tcBorders>
            <w:shd w:val="solid" w:color="FFFFFF" w:fill="auto"/>
            <w:hideMark/>
          </w:tcPr>
          <w:p w14:paraId="6582AE66" w14:textId="77777777" w:rsidR="005703D7" w:rsidRPr="00E0390C" w:rsidRDefault="005703D7">
            <w:pPr>
              <w:widowControl w:val="0"/>
              <w:autoSpaceDE w:val="0"/>
              <w:autoSpaceDN w:val="0"/>
              <w:adjustRightInd w:val="0"/>
              <w:spacing w:after="0" w:line="240" w:lineRule="auto"/>
              <w:rPr>
                <w:rFonts w:ascii="Calibri" w:hAnsi="Calibri" w:cstheme="minorHAnsi"/>
              </w:rPr>
            </w:pPr>
            <w:r w:rsidRPr="00E0390C">
              <w:rPr>
                <w:rFonts w:ascii="Calibri" w:hAnsi="Calibri" w:cstheme="minorHAnsi"/>
              </w:rPr>
              <w:t xml:space="preserve">Sport England </w:t>
            </w:r>
          </w:p>
        </w:tc>
        <w:tc>
          <w:tcPr>
            <w:tcW w:w="1251" w:type="dxa"/>
            <w:gridSpan w:val="2"/>
            <w:tcBorders>
              <w:top w:val="single" w:sz="4" w:space="0" w:color="auto"/>
              <w:left w:val="single" w:sz="4" w:space="0" w:color="auto"/>
              <w:bottom w:val="single" w:sz="4" w:space="0" w:color="auto"/>
              <w:right w:val="single" w:sz="4" w:space="0" w:color="auto"/>
            </w:tcBorders>
            <w:shd w:val="solid" w:color="FFFFFF" w:fill="auto"/>
            <w:hideMark/>
          </w:tcPr>
          <w:p w14:paraId="616965DB" w14:textId="77777777" w:rsidR="005703D7" w:rsidRPr="00E0390C" w:rsidRDefault="005703D7">
            <w:pPr>
              <w:pStyle w:val="NoSpacing"/>
              <w:spacing w:after="120"/>
              <w:rPr>
                <w:rFonts w:ascii="Calibri" w:hAnsi="Calibri" w:cstheme="minorHAnsi"/>
              </w:rPr>
            </w:pPr>
            <w:r w:rsidRPr="00E0390C">
              <w:rPr>
                <w:rFonts w:ascii="Calibri" w:hAnsi="Calibri" w:cstheme="minorHAnsi"/>
              </w:rPr>
              <w:t xml:space="preserve">Cycle parking </w:t>
            </w:r>
          </w:p>
        </w:tc>
        <w:tc>
          <w:tcPr>
            <w:tcW w:w="4209" w:type="dxa"/>
            <w:gridSpan w:val="2"/>
            <w:tcBorders>
              <w:top w:val="single" w:sz="4" w:space="0" w:color="auto"/>
              <w:left w:val="single" w:sz="4" w:space="0" w:color="auto"/>
              <w:bottom w:val="single" w:sz="4" w:space="0" w:color="auto"/>
              <w:right w:val="single" w:sz="4" w:space="0" w:color="auto"/>
            </w:tcBorders>
            <w:shd w:val="solid" w:color="FFFFFF" w:fill="auto"/>
            <w:hideMark/>
          </w:tcPr>
          <w:p w14:paraId="2375647E" w14:textId="77777777" w:rsidR="005703D7" w:rsidRPr="00E0390C" w:rsidRDefault="005703D7">
            <w:pPr>
              <w:widowControl w:val="0"/>
              <w:autoSpaceDE w:val="0"/>
              <w:autoSpaceDN w:val="0"/>
              <w:adjustRightInd w:val="0"/>
              <w:spacing w:after="120" w:line="240" w:lineRule="auto"/>
              <w:rPr>
                <w:rFonts w:ascii="Calibri" w:hAnsi="Calibri" w:cstheme="minorHAnsi"/>
              </w:rPr>
            </w:pPr>
            <w:r w:rsidRPr="00E0390C">
              <w:rPr>
                <w:rFonts w:ascii="Calibri" w:hAnsi="Calibri" w:cstheme="minorHAnsi"/>
              </w:rPr>
              <w:t xml:space="preserve">In balancing the provision of car parking, with other forms of provision including cycle parking, developers should be required to demonstrate how this will achieve a carbon neutral approach to provision, to be assessed via their transport impact assessment. Emphasis should be on cycling provision being safe and secure as much as achieving the prescribed standards of cycle parking </w:t>
            </w:r>
            <w:r w:rsidRPr="00E0390C">
              <w:rPr>
                <w:rFonts w:ascii="Calibri" w:hAnsi="Calibri" w:cstheme="minorHAnsi"/>
              </w:rPr>
              <w:lastRenderedPageBreak/>
              <w:t>spaces.</w:t>
            </w:r>
          </w:p>
          <w:p w14:paraId="699CF8C2" w14:textId="77777777" w:rsidR="005703D7" w:rsidRPr="00E0390C" w:rsidRDefault="005703D7">
            <w:pPr>
              <w:widowControl w:val="0"/>
              <w:autoSpaceDE w:val="0"/>
              <w:autoSpaceDN w:val="0"/>
              <w:adjustRightInd w:val="0"/>
              <w:spacing w:after="120" w:line="240" w:lineRule="auto"/>
              <w:rPr>
                <w:rFonts w:ascii="Calibri" w:hAnsi="Calibri" w:cstheme="minorHAnsi"/>
              </w:rPr>
            </w:pPr>
            <w:r w:rsidRPr="00E0390C">
              <w:rPr>
                <w:rFonts w:ascii="Calibri" w:hAnsi="Calibri" w:cstheme="minorHAnsi"/>
              </w:rPr>
              <w:t>Where on site secure cycle parking provision is not possible/practicable, the SPD should make it clear that contributions towards provision of conveniently located off-site secure cycle parking, and/or cycle hire facilities will be expected. The SPD should set out the Council's expectations for off-site contributions including a method for calculating such contributions.</w:t>
            </w:r>
          </w:p>
        </w:tc>
        <w:tc>
          <w:tcPr>
            <w:tcW w:w="6052" w:type="dxa"/>
            <w:gridSpan w:val="3"/>
            <w:tcBorders>
              <w:top w:val="single" w:sz="4" w:space="0" w:color="auto"/>
              <w:left w:val="single" w:sz="4" w:space="0" w:color="auto"/>
              <w:bottom w:val="single" w:sz="4" w:space="0" w:color="auto"/>
              <w:right w:val="single" w:sz="4" w:space="0" w:color="auto"/>
            </w:tcBorders>
            <w:shd w:val="solid" w:color="FFFFFF" w:fill="auto"/>
            <w:hideMark/>
          </w:tcPr>
          <w:p w14:paraId="46001327" w14:textId="77777777" w:rsidR="005703D7" w:rsidRPr="00E0390C" w:rsidRDefault="005703D7">
            <w:pPr>
              <w:widowControl w:val="0"/>
              <w:autoSpaceDE w:val="0"/>
              <w:autoSpaceDN w:val="0"/>
              <w:adjustRightInd w:val="0"/>
              <w:spacing w:after="120" w:line="240" w:lineRule="auto"/>
              <w:rPr>
                <w:rFonts w:ascii="Calibri" w:hAnsi="Calibri" w:cstheme="minorHAnsi"/>
              </w:rPr>
            </w:pPr>
            <w:r w:rsidRPr="00E0390C">
              <w:rPr>
                <w:rFonts w:ascii="Calibri" w:hAnsi="Calibri" w:cstheme="minorHAnsi"/>
              </w:rPr>
              <w:lastRenderedPageBreak/>
              <w:t xml:space="preserve">Agree, that Transport Assessments should include how development encourages modal shift and contribute to carbon neutral objective. The Design Guide provides detailed design guidance on cycle parking. </w:t>
            </w:r>
          </w:p>
          <w:p w14:paraId="0BEB8F7F" w14:textId="77777777" w:rsidR="005703D7" w:rsidRPr="00E0390C" w:rsidRDefault="005703D7">
            <w:pPr>
              <w:widowControl w:val="0"/>
              <w:autoSpaceDE w:val="0"/>
              <w:autoSpaceDN w:val="0"/>
              <w:adjustRightInd w:val="0"/>
              <w:spacing w:after="120" w:line="240" w:lineRule="auto"/>
              <w:rPr>
                <w:rFonts w:ascii="Calibri" w:hAnsi="Calibri" w:cstheme="minorHAnsi"/>
              </w:rPr>
            </w:pPr>
            <w:r w:rsidRPr="00E0390C">
              <w:rPr>
                <w:rFonts w:ascii="Calibri" w:hAnsi="Calibri" w:cstheme="minorHAnsi"/>
              </w:rPr>
              <w:t xml:space="preserve">The SPD does make provision for commuted sums to be secured where developers are unable to satisfy the requirements. </w:t>
            </w:r>
            <w:r w:rsidR="002D4CE3" w:rsidRPr="00E0390C">
              <w:rPr>
                <w:rFonts w:ascii="Calibri" w:hAnsi="Calibri" w:cstheme="minorHAnsi"/>
              </w:rPr>
              <w:t xml:space="preserve"> </w:t>
            </w:r>
          </w:p>
        </w:tc>
      </w:tr>
      <w:tr w:rsidR="005703D7" w:rsidRPr="00E0390C" w14:paraId="6144967D" w14:textId="77777777" w:rsidTr="00232334">
        <w:trPr>
          <w:trHeight w:val="306"/>
        </w:trPr>
        <w:tc>
          <w:tcPr>
            <w:tcW w:w="760" w:type="dxa"/>
            <w:tcBorders>
              <w:top w:val="single" w:sz="4" w:space="0" w:color="auto"/>
              <w:left w:val="single" w:sz="4" w:space="0" w:color="auto"/>
              <w:bottom w:val="single" w:sz="4" w:space="0" w:color="auto"/>
              <w:right w:val="single" w:sz="4" w:space="0" w:color="auto"/>
            </w:tcBorders>
            <w:shd w:val="solid" w:color="FFFFFF" w:fill="auto"/>
            <w:hideMark/>
          </w:tcPr>
          <w:p w14:paraId="1F55A155" w14:textId="77777777" w:rsidR="005703D7" w:rsidRPr="00E0390C" w:rsidRDefault="005703D7">
            <w:pPr>
              <w:spacing w:after="120" w:line="240" w:lineRule="auto"/>
              <w:rPr>
                <w:rFonts w:ascii="Calibri" w:hAnsi="Calibri" w:cstheme="minorHAnsi"/>
                <w:noProof/>
              </w:rPr>
            </w:pPr>
            <w:r w:rsidRPr="00E0390C">
              <w:rPr>
                <w:rFonts w:ascii="Calibri" w:hAnsi="Calibri" w:cstheme="minorHAnsi"/>
                <w:noProof/>
              </w:rPr>
              <w:t>PS25</w:t>
            </w:r>
          </w:p>
        </w:tc>
        <w:tc>
          <w:tcPr>
            <w:tcW w:w="1620" w:type="dxa"/>
            <w:tcBorders>
              <w:top w:val="single" w:sz="4" w:space="0" w:color="auto"/>
              <w:left w:val="single" w:sz="4" w:space="0" w:color="auto"/>
              <w:bottom w:val="single" w:sz="4" w:space="0" w:color="auto"/>
              <w:right w:val="single" w:sz="4" w:space="0" w:color="auto"/>
            </w:tcBorders>
            <w:shd w:val="solid" w:color="FFFFFF" w:fill="auto"/>
            <w:hideMark/>
          </w:tcPr>
          <w:p w14:paraId="331AFEE4" w14:textId="77777777" w:rsidR="005703D7" w:rsidRPr="00E0390C" w:rsidRDefault="005703D7">
            <w:pPr>
              <w:spacing w:after="0" w:line="240" w:lineRule="auto"/>
              <w:rPr>
                <w:rFonts w:ascii="Calibri" w:hAnsi="Calibri" w:cstheme="minorHAnsi"/>
                <w:noProof/>
              </w:rPr>
            </w:pPr>
            <w:r w:rsidRPr="00E0390C">
              <w:rPr>
                <w:rFonts w:ascii="Calibri" w:hAnsi="Calibri" w:cstheme="minorHAnsi"/>
                <w:noProof/>
              </w:rPr>
              <w:t xml:space="preserve">Adlington Retirement Living </w:t>
            </w:r>
          </w:p>
        </w:tc>
        <w:tc>
          <w:tcPr>
            <w:tcW w:w="1251" w:type="dxa"/>
            <w:gridSpan w:val="2"/>
            <w:tcBorders>
              <w:top w:val="single" w:sz="4" w:space="0" w:color="auto"/>
              <w:left w:val="single" w:sz="4" w:space="0" w:color="auto"/>
              <w:bottom w:val="single" w:sz="4" w:space="0" w:color="auto"/>
              <w:right w:val="single" w:sz="4" w:space="0" w:color="auto"/>
            </w:tcBorders>
            <w:shd w:val="solid" w:color="FFFFFF" w:fill="auto"/>
            <w:hideMark/>
          </w:tcPr>
          <w:p w14:paraId="2DB12F78" w14:textId="77777777" w:rsidR="005703D7" w:rsidRPr="00E0390C" w:rsidRDefault="005703D7">
            <w:pPr>
              <w:widowControl w:val="0"/>
              <w:autoSpaceDE w:val="0"/>
              <w:autoSpaceDN w:val="0"/>
              <w:adjustRightInd w:val="0"/>
              <w:spacing w:after="120" w:line="240" w:lineRule="auto"/>
              <w:rPr>
                <w:rFonts w:ascii="Calibri" w:hAnsi="Calibri" w:cstheme="minorHAnsi"/>
              </w:rPr>
            </w:pPr>
            <w:r w:rsidRPr="00E0390C">
              <w:rPr>
                <w:rFonts w:ascii="Calibri" w:hAnsi="Calibri" w:cstheme="minorHAnsi"/>
              </w:rPr>
              <w:t>C2 housing</w:t>
            </w:r>
          </w:p>
        </w:tc>
        <w:tc>
          <w:tcPr>
            <w:tcW w:w="4209" w:type="dxa"/>
            <w:gridSpan w:val="2"/>
            <w:tcBorders>
              <w:top w:val="single" w:sz="4" w:space="0" w:color="auto"/>
              <w:left w:val="single" w:sz="4" w:space="0" w:color="auto"/>
              <w:bottom w:val="single" w:sz="4" w:space="0" w:color="auto"/>
              <w:right w:val="single" w:sz="4" w:space="0" w:color="auto"/>
            </w:tcBorders>
            <w:shd w:val="solid" w:color="FFFFFF" w:fill="auto"/>
            <w:hideMark/>
          </w:tcPr>
          <w:p w14:paraId="0176E2BE" w14:textId="77777777" w:rsidR="005703D7" w:rsidRPr="00E0390C" w:rsidRDefault="005703D7">
            <w:pPr>
              <w:widowControl w:val="0"/>
              <w:autoSpaceDE w:val="0"/>
              <w:autoSpaceDN w:val="0"/>
              <w:adjustRightInd w:val="0"/>
              <w:spacing w:after="120" w:line="240" w:lineRule="auto"/>
              <w:rPr>
                <w:rFonts w:ascii="Calibri" w:eastAsia="Times New Roman" w:hAnsi="Calibri" w:cstheme="minorHAnsi"/>
                <w:color w:val="000000"/>
                <w:lang w:eastAsia="en-GB"/>
              </w:rPr>
            </w:pPr>
            <w:r w:rsidRPr="00E0390C">
              <w:rPr>
                <w:rFonts w:ascii="Calibri" w:eastAsia="Times New Roman" w:hAnsi="Calibri" w:cstheme="minorHAnsi"/>
                <w:color w:val="000000"/>
                <w:lang w:eastAsia="en-GB"/>
              </w:rPr>
              <w:t xml:space="preserve">The parking standards contained in the SPD for new residential development do not differentiate between different forms of specialist elderly accommodation which are becoming more prominent. Parking standards for C2 Extra Care (very different from a care home but still within the same use class) and C3 Sheltered Accommodation need to be provided and clearly set out. The Parking standard for C2 extra care should be 50% parking provision i.e. for 60 apartments, this would mean 30 parking spaces. This is sufficient for staff, visitors and residents and is the standard level of parking provided on schemes of this nature. </w:t>
            </w:r>
          </w:p>
        </w:tc>
        <w:tc>
          <w:tcPr>
            <w:tcW w:w="6052" w:type="dxa"/>
            <w:gridSpan w:val="3"/>
            <w:tcBorders>
              <w:top w:val="single" w:sz="4" w:space="0" w:color="auto"/>
              <w:left w:val="single" w:sz="4" w:space="0" w:color="auto"/>
              <w:bottom w:val="single" w:sz="4" w:space="0" w:color="auto"/>
              <w:right w:val="single" w:sz="4" w:space="0" w:color="auto"/>
            </w:tcBorders>
            <w:shd w:val="solid" w:color="FFFFFF" w:fill="auto"/>
          </w:tcPr>
          <w:p w14:paraId="48E545D3" w14:textId="77777777" w:rsidR="005703D7" w:rsidRPr="00E0390C" w:rsidRDefault="005703D7">
            <w:pPr>
              <w:spacing w:after="120" w:line="240" w:lineRule="auto"/>
              <w:rPr>
                <w:rFonts w:ascii="Calibri" w:hAnsi="Calibri" w:cstheme="minorHAnsi"/>
              </w:rPr>
            </w:pPr>
            <w:r w:rsidRPr="00E0390C">
              <w:rPr>
                <w:rFonts w:ascii="Calibri" w:hAnsi="Calibri" w:cstheme="minorHAnsi"/>
              </w:rPr>
              <w:t>Further detail has been provided regarding specialist elderly accommodation.</w:t>
            </w:r>
          </w:p>
          <w:p w14:paraId="1EB48F57" w14:textId="77777777" w:rsidR="005703D7" w:rsidRPr="00E0390C" w:rsidRDefault="005703D7">
            <w:pPr>
              <w:spacing w:after="120" w:line="240" w:lineRule="auto"/>
              <w:rPr>
                <w:rFonts w:ascii="Calibri" w:hAnsi="Calibri" w:cstheme="minorHAnsi"/>
              </w:rPr>
            </w:pPr>
          </w:p>
          <w:p w14:paraId="0FEBB9D3" w14:textId="77777777" w:rsidR="005703D7" w:rsidRPr="00E0390C" w:rsidRDefault="005703D7">
            <w:pPr>
              <w:spacing w:after="120" w:line="240" w:lineRule="auto"/>
              <w:rPr>
                <w:rFonts w:ascii="Calibri" w:hAnsi="Calibri" w:cstheme="minorHAnsi"/>
              </w:rPr>
            </w:pPr>
          </w:p>
        </w:tc>
      </w:tr>
      <w:tr w:rsidR="005703D7" w:rsidRPr="00E0390C" w14:paraId="6911EA34" w14:textId="77777777" w:rsidTr="00232334">
        <w:trPr>
          <w:trHeight w:val="306"/>
        </w:trPr>
        <w:tc>
          <w:tcPr>
            <w:tcW w:w="760" w:type="dxa"/>
            <w:tcBorders>
              <w:top w:val="single" w:sz="4" w:space="0" w:color="auto"/>
              <w:left w:val="single" w:sz="4" w:space="0" w:color="auto"/>
              <w:bottom w:val="single" w:sz="4" w:space="0" w:color="auto"/>
              <w:right w:val="single" w:sz="4" w:space="0" w:color="auto"/>
            </w:tcBorders>
            <w:shd w:val="solid" w:color="FFFFFF" w:fill="auto"/>
            <w:hideMark/>
          </w:tcPr>
          <w:p w14:paraId="1F4E1427" w14:textId="77777777" w:rsidR="005703D7" w:rsidRPr="00E0390C" w:rsidRDefault="005703D7">
            <w:pPr>
              <w:spacing w:after="120" w:line="240" w:lineRule="auto"/>
              <w:rPr>
                <w:rFonts w:ascii="Calibri" w:hAnsi="Calibri" w:cstheme="minorHAnsi"/>
                <w:noProof/>
              </w:rPr>
            </w:pPr>
            <w:r w:rsidRPr="00E0390C">
              <w:rPr>
                <w:rFonts w:ascii="Calibri" w:hAnsi="Calibri" w:cstheme="minorHAnsi"/>
                <w:noProof/>
              </w:rPr>
              <w:t>PS26</w:t>
            </w:r>
          </w:p>
        </w:tc>
        <w:tc>
          <w:tcPr>
            <w:tcW w:w="1620" w:type="dxa"/>
            <w:tcBorders>
              <w:top w:val="single" w:sz="4" w:space="0" w:color="auto"/>
              <w:left w:val="single" w:sz="4" w:space="0" w:color="auto"/>
              <w:bottom w:val="single" w:sz="4" w:space="0" w:color="auto"/>
              <w:right w:val="single" w:sz="4" w:space="0" w:color="auto"/>
            </w:tcBorders>
            <w:shd w:val="solid" w:color="FFFFFF" w:fill="auto"/>
            <w:hideMark/>
          </w:tcPr>
          <w:p w14:paraId="1167CE60" w14:textId="77777777" w:rsidR="005703D7" w:rsidRPr="00E0390C" w:rsidRDefault="005703D7">
            <w:pPr>
              <w:spacing w:after="0" w:line="240" w:lineRule="auto"/>
              <w:rPr>
                <w:rFonts w:ascii="Calibri" w:hAnsi="Calibri" w:cstheme="minorHAnsi"/>
                <w:noProof/>
              </w:rPr>
            </w:pPr>
            <w:r w:rsidRPr="00E0390C">
              <w:rPr>
                <w:rFonts w:ascii="Calibri" w:hAnsi="Calibri" w:cstheme="minorHAnsi"/>
                <w:noProof/>
              </w:rPr>
              <w:t>National Express West Midlands</w:t>
            </w:r>
          </w:p>
        </w:tc>
        <w:tc>
          <w:tcPr>
            <w:tcW w:w="1251" w:type="dxa"/>
            <w:gridSpan w:val="2"/>
            <w:tcBorders>
              <w:top w:val="single" w:sz="4" w:space="0" w:color="auto"/>
              <w:left w:val="single" w:sz="4" w:space="0" w:color="auto"/>
              <w:bottom w:val="single" w:sz="4" w:space="0" w:color="auto"/>
              <w:right w:val="single" w:sz="4" w:space="0" w:color="auto"/>
            </w:tcBorders>
            <w:shd w:val="solid" w:color="FFFFFF" w:fill="auto"/>
          </w:tcPr>
          <w:p w14:paraId="5664E0D0" w14:textId="77777777" w:rsidR="005703D7" w:rsidRPr="00E0390C" w:rsidRDefault="005703D7">
            <w:pPr>
              <w:widowControl w:val="0"/>
              <w:autoSpaceDE w:val="0"/>
              <w:autoSpaceDN w:val="0"/>
              <w:adjustRightInd w:val="0"/>
              <w:spacing w:after="120" w:line="240" w:lineRule="auto"/>
              <w:rPr>
                <w:rFonts w:ascii="Calibri" w:hAnsi="Calibri" w:cstheme="minorHAnsi"/>
              </w:rPr>
            </w:pPr>
          </w:p>
        </w:tc>
        <w:tc>
          <w:tcPr>
            <w:tcW w:w="4209" w:type="dxa"/>
            <w:gridSpan w:val="2"/>
            <w:tcBorders>
              <w:top w:val="single" w:sz="4" w:space="0" w:color="auto"/>
              <w:left w:val="single" w:sz="4" w:space="0" w:color="auto"/>
              <w:bottom w:val="single" w:sz="4" w:space="0" w:color="auto"/>
              <w:right w:val="single" w:sz="4" w:space="0" w:color="auto"/>
            </w:tcBorders>
            <w:shd w:val="solid" w:color="FFFFFF" w:fill="auto"/>
            <w:hideMark/>
          </w:tcPr>
          <w:p w14:paraId="77115E48" w14:textId="77777777" w:rsidR="005703D7" w:rsidRPr="00E0390C" w:rsidRDefault="005703D7">
            <w:pPr>
              <w:widowControl w:val="0"/>
              <w:autoSpaceDE w:val="0"/>
              <w:autoSpaceDN w:val="0"/>
              <w:adjustRightInd w:val="0"/>
              <w:spacing w:after="120" w:line="240" w:lineRule="auto"/>
              <w:rPr>
                <w:rFonts w:ascii="Calibri" w:eastAsia="Times New Roman" w:hAnsi="Calibri" w:cstheme="minorHAnsi"/>
                <w:color w:val="000000"/>
                <w:lang w:eastAsia="en-GB"/>
              </w:rPr>
            </w:pPr>
            <w:r w:rsidRPr="00E0390C">
              <w:rPr>
                <w:rFonts w:ascii="Calibri" w:eastAsia="Times New Roman" w:hAnsi="Calibri" w:cstheme="minorHAnsi"/>
                <w:color w:val="000000"/>
                <w:lang w:eastAsia="en-GB"/>
              </w:rPr>
              <w:t xml:space="preserve">Zones and max/min levels should also take account of delays parking may cause to bus </w:t>
            </w:r>
            <w:r w:rsidRPr="00E0390C">
              <w:rPr>
                <w:rFonts w:ascii="Calibri" w:eastAsia="Times New Roman" w:hAnsi="Calibri" w:cstheme="minorHAnsi"/>
                <w:color w:val="000000"/>
                <w:lang w:eastAsia="en-GB"/>
              </w:rPr>
              <w:lastRenderedPageBreak/>
              <w:t>routes</w:t>
            </w:r>
          </w:p>
        </w:tc>
        <w:tc>
          <w:tcPr>
            <w:tcW w:w="6052" w:type="dxa"/>
            <w:gridSpan w:val="3"/>
            <w:tcBorders>
              <w:top w:val="single" w:sz="4" w:space="0" w:color="auto"/>
              <w:left w:val="single" w:sz="4" w:space="0" w:color="auto"/>
              <w:bottom w:val="single" w:sz="4" w:space="0" w:color="auto"/>
              <w:right w:val="single" w:sz="4" w:space="0" w:color="auto"/>
            </w:tcBorders>
            <w:shd w:val="solid" w:color="FFFFFF" w:fill="auto"/>
            <w:hideMark/>
          </w:tcPr>
          <w:p w14:paraId="705ADE60" w14:textId="77777777" w:rsidR="005703D7" w:rsidRPr="00E0390C" w:rsidRDefault="00521A43" w:rsidP="00521A43">
            <w:pPr>
              <w:widowControl w:val="0"/>
              <w:autoSpaceDE w:val="0"/>
              <w:autoSpaceDN w:val="0"/>
              <w:adjustRightInd w:val="0"/>
              <w:spacing w:after="120" w:line="240" w:lineRule="auto"/>
              <w:rPr>
                <w:rFonts w:ascii="Calibri" w:hAnsi="Calibri" w:cstheme="minorHAnsi"/>
              </w:rPr>
            </w:pPr>
            <w:r w:rsidRPr="00E0390C">
              <w:rPr>
                <w:rFonts w:ascii="Calibri" w:hAnsi="Calibri" w:cstheme="minorHAnsi"/>
              </w:rPr>
              <w:lastRenderedPageBreak/>
              <w:t xml:space="preserve">The zone mapping uses the TRACS system which is based on real </w:t>
            </w:r>
            <w:r w:rsidR="00F961DD" w:rsidRPr="00E0390C">
              <w:rPr>
                <w:rFonts w:ascii="Calibri" w:hAnsi="Calibri" w:cstheme="minorHAnsi"/>
              </w:rPr>
              <w:t xml:space="preserve">public transport </w:t>
            </w:r>
            <w:r w:rsidRPr="00E0390C">
              <w:rPr>
                <w:rFonts w:ascii="Calibri" w:hAnsi="Calibri" w:cstheme="minorHAnsi"/>
              </w:rPr>
              <w:t xml:space="preserve">timetabling.  As peak period timetabling takes congestion levels into account this is deemed to be the most </w:t>
            </w:r>
            <w:r w:rsidRPr="00E0390C">
              <w:rPr>
                <w:rFonts w:ascii="Calibri" w:hAnsi="Calibri" w:cstheme="minorHAnsi"/>
              </w:rPr>
              <w:lastRenderedPageBreak/>
              <w:t xml:space="preserve">appropriate way of assessing overall levels of accessibility.  It is not currently possible to factor real time accessibility into this system.   However impacts of new </w:t>
            </w:r>
            <w:r w:rsidR="00F961DD" w:rsidRPr="00E0390C">
              <w:rPr>
                <w:rFonts w:ascii="Calibri" w:hAnsi="Calibri" w:cstheme="minorHAnsi"/>
              </w:rPr>
              <w:t>developments</w:t>
            </w:r>
            <w:r w:rsidRPr="00E0390C">
              <w:rPr>
                <w:rFonts w:ascii="Calibri" w:hAnsi="Calibri" w:cstheme="minorHAnsi"/>
              </w:rPr>
              <w:t xml:space="preserve"> on the transport network, including bus routes, is always a key consideration in the development control process.</w:t>
            </w:r>
          </w:p>
        </w:tc>
      </w:tr>
      <w:tr w:rsidR="005703D7" w:rsidRPr="00E0390C" w14:paraId="30F8D58E" w14:textId="77777777" w:rsidTr="00232334">
        <w:trPr>
          <w:trHeight w:val="306"/>
        </w:trPr>
        <w:tc>
          <w:tcPr>
            <w:tcW w:w="760" w:type="dxa"/>
            <w:tcBorders>
              <w:top w:val="single" w:sz="4" w:space="0" w:color="auto"/>
              <w:left w:val="single" w:sz="4" w:space="0" w:color="auto"/>
              <w:bottom w:val="single" w:sz="4" w:space="0" w:color="auto"/>
              <w:right w:val="single" w:sz="4" w:space="0" w:color="auto"/>
            </w:tcBorders>
            <w:shd w:val="solid" w:color="FFFFFF" w:fill="auto"/>
            <w:hideMark/>
          </w:tcPr>
          <w:p w14:paraId="6F52CB4B" w14:textId="77777777" w:rsidR="005703D7" w:rsidRPr="00E0390C" w:rsidRDefault="005703D7">
            <w:pPr>
              <w:spacing w:after="120" w:line="240" w:lineRule="auto"/>
              <w:rPr>
                <w:rFonts w:ascii="Calibri" w:hAnsi="Calibri" w:cstheme="minorHAnsi"/>
                <w:noProof/>
              </w:rPr>
            </w:pPr>
            <w:r w:rsidRPr="00E0390C">
              <w:rPr>
                <w:rFonts w:ascii="Calibri" w:hAnsi="Calibri" w:cstheme="minorHAnsi"/>
                <w:noProof/>
              </w:rPr>
              <w:lastRenderedPageBreak/>
              <w:t>PS27</w:t>
            </w:r>
          </w:p>
        </w:tc>
        <w:tc>
          <w:tcPr>
            <w:tcW w:w="1620" w:type="dxa"/>
            <w:tcBorders>
              <w:top w:val="single" w:sz="4" w:space="0" w:color="auto"/>
              <w:left w:val="single" w:sz="4" w:space="0" w:color="auto"/>
              <w:bottom w:val="single" w:sz="4" w:space="0" w:color="auto"/>
              <w:right w:val="single" w:sz="4" w:space="0" w:color="auto"/>
            </w:tcBorders>
            <w:shd w:val="solid" w:color="FFFFFF" w:fill="auto"/>
          </w:tcPr>
          <w:p w14:paraId="564DE67E" w14:textId="77777777" w:rsidR="005703D7" w:rsidRPr="00E0390C" w:rsidRDefault="005703D7">
            <w:pPr>
              <w:spacing w:after="0" w:line="240" w:lineRule="auto"/>
              <w:rPr>
                <w:rFonts w:ascii="Calibri" w:hAnsi="Calibri" w:cstheme="minorHAnsi"/>
                <w:noProof/>
              </w:rPr>
            </w:pPr>
            <w:r w:rsidRPr="00E0390C">
              <w:rPr>
                <w:rFonts w:ascii="Calibri" w:hAnsi="Calibri" w:cstheme="minorHAnsi"/>
                <w:noProof/>
              </w:rPr>
              <w:t>St Joseph Homes Ltd</w:t>
            </w:r>
          </w:p>
          <w:p w14:paraId="05905F7F" w14:textId="77777777" w:rsidR="005703D7" w:rsidRPr="00E0390C" w:rsidRDefault="005703D7">
            <w:pPr>
              <w:spacing w:after="0" w:line="240" w:lineRule="auto"/>
              <w:rPr>
                <w:rFonts w:ascii="Calibri" w:hAnsi="Calibri" w:cstheme="minorHAnsi"/>
              </w:rPr>
            </w:pPr>
          </w:p>
          <w:p w14:paraId="0EAC37F2" w14:textId="77777777" w:rsidR="005703D7" w:rsidRPr="00E0390C" w:rsidRDefault="005703D7">
            <w:pPr>
              <w:spacing w:after="0" w:line="240" w:lineRule="auto"/>
              <w:rPr>
                <w:rFonts w:ascii="Calibri" w:hAnsi="Calibri" w:cstheme="minorHAnsi"/>
              </w:rPr>
            </w:pPr>
          </w:p>
        </w:tc>
        <w:tc>
          <w:tcPr>
            <w:tcW w:w="1251" w:type="dxa"/>
            <w:gridSpan w:val="2"/>
            <w:tcBorders>
              <w:top w:val="single" w:sz="4" w:space="0" w:color="auto"/>
              <w:left w:val="single" w:sz="4" w:space="0" w:color="auto"/>
              <w:bottom w:val="single" w:sz="4" w:space="0" w:color="auto"/>
              <w:right w:val="single" w:sz="4" w:space="0" w:color="auto"/>
            </w:tcBorders>
            <w:shd w:val="solid" w:color="FFFFFF" w:fill="auto"/>
          </w:tcPr>
          <w:p w14:paraId="7FEB0A37" w14:textId="77777777" w:rsidR="005703D7" w:rsidRPr="00E0390C" w:rsidRDefault="005703D7">
            <w:pPr>
              <w:widowControl w:val="0"/>
              <w:autoSpaceDE w:val="0"/>
              <w:autoSpaceDN w:val="0"/>
              <w:adjustRightInd w:val="0"/>
              <w:spacing w:after="120" w:line="240" w:lineRule="auto"/>
              <w:rPr>
                <w:rFonts w:ascii="Calibri" w:hAnsi="Calibri" w:cstheme="minorHAnsi"/>
              </w:rPr>
            </w:pPr>
          </w:p>
        </w:tc>
        <w:tc>
          <w:tcPr>
            <w:tcW w:w="4209" w:type="dxa"/>
            <w:gridSpan w:val="2"/>
            <w:tcBorders>
              <w:top w:val="single" w:sz="4" w:space="0" w:color="auto"/>
              <w:left w:val="single" w:sz="4" w:space="0" w:color="auto"/>
              <w:bottom w:val="single" w:sz="4" w:space="0" w:color="auto"/>
              <w:right w:val="single" w:sz="4" w:space="0" w:color="auto"/>
            </w:tcBorders>
            <w:shd w:val="solid" w:color="FFFFFF" w:fill="auto"/>
            <w:hideMark/>
          </w:tcPr>
          <w:p w14:paraId="76F3CEDF" w14:textId="77777777" w:rsidR="005703D7" w:rsidRPr="00E0390C" w:rsidRDefault="005703D7">
            <w:pPr>
              <w:widowControl w:val="0"/>
              <w:autoSpaceDE w:val="0"/>
              <w:autoSpaceDN w:val="0"/>
              <w:adjustRightInd w:val="0"/>
              <w:spacing w:after="120" w:line="240" w:lineRule="auto"/>
              <w:rPr>
                <w:rFonts w:ascii="Calibri" w:eastAsia="Times New Roman" w:hAnsi="Calibri" w:cstheme="minorHAnsi"/>
                <w:color w:val="000000"/>
                <w:lang w:eastAsia="en-GB"/>
              </w:rPr>
            </w:pPr>
            <w:r w:rsidRPr="00E0390C">
              <w:rPr>
                <w:rFonts w:ascii="Calibri" w:eastAsia="Times New Roman" w:hAnsi="Calibri" w:cstheme="minorHAnsi"/>
                <w:color w:val="000000"/>
                <w:lang w:eastAsia="en-GB"/>
              </w:rPr>
              <w:t>The residential parking standards in Zone A would have serious viability implications for development in Birmingham. Market research suggests that 2 or 3 bedroom homes without car parking spaces will be significantly less desirable than those that have them, which has implications on the viability and deliverability of such schemes. A 10% provision of parking spaces is not supported because the public transport infrastructure in Birmingham is not currently sufficient to support such proposals. The proposals in the emerging Birmingham Transport Plan will greatly improve the public transport options in Birmingham; however, the full breadth of the Transport Plan proposals is not to be fully implemented for a decade. We therefore suggest that the proposed residential parking standards are re-considered, and the evidence base and viability implications are considered further.</w:t>
            </w:r>
          </w:p>
        </w:tc>
        <w:tc>
          <w:tcPr>
            <w:tcW w:w="6052" w:type="dxa"/>
            <w:gridSpan w:val="3"/>
            <w:tcBorders>
              <w:top w:val="single" w:sz="4" w:space="0" w:color="auto"/>
              <w:left w:val="single" w:sz="4" w:space="0" w:color="auto"/>
              <w:bottom w:val="single" w:sz="4" w:space="0" w:color="auto"/>
              <w:right w:val="single" w:sz="4" w:space="0" w:color="auto"/>
            </w:tcBorders>
            <w:shd w:val="solid" w:color="FFFFFF" w:fill="auto"/>
            <w:hideMark/>
          </w:tcPr>
          <w:p w14:paraId="02543AA0" w14:textId="77777777" w:rsidR="00DB3A0B" w:rsidRPr="00E0390C" w:rsidRDefault="005703D7">
            <w:pPr>
              <w:widowControl w:val="0"/>
              <w:autoSpaceDE w:val="0"/>
              <w:autoSpaceDN w:val="0"/>
              <w:adjustRightInd w:val="0"/>
              <w:spacing w:after="120" w:line="240" w:lineRule="auto"/>
              <w:rPr>
                <w:rFonts w:ascii="Calibri" w:hAnsi="Calibri" w:cstheme="minorHAnsi"/>
              </w:rPr>
            </w:pPr>
            <w:r w:rsidRPr="00E0390C">
              <w:rPr>
                <w:rFonts w:ascii="Calibri" w:hAnsi="Calibri" w:cstheme="minorHAnsi"/>
              </w:rPr>
              <w:t>The Zones and parking standards within the SPD have been set based on current levels of</w:t>
            </w:r>
            <w:r w:rsidR="00DB3A0B" w:rsidRPr="00E0390C">
              <w:rPr>
                <w:rFonts w:ascii="Calibri" w:hAnsi="Calibri" w:cstheme="minorHAnsi"/>
              </w:rPr>
              <w:t xml:space="preserve"> public transport accessibility therefore they are already considered to be appropriate and justified. </w:t>
            </w:r>
          </w:p>
          <w:p w14:paraId="7459B81B" w14:textId="77777777" w:rsidR="005703D7" w:rsidRPr="00E0390C" w:rsidRDefault="00DB3A0B" w:rsidP="0045381A">
            <w:pPr>
              <w:widowControl w:val="0"/>
              <w:autoSpaceDE w:val="0"/>
              <w:autoSpaceDN w:val="0"/>
              <w:adjustRightInd w:val="0"/>
              <w:spacing w:after="120" w:line="240" w:lineRule="auto"/>
              <w:rPr>
                <w:rFonts w:ascii="Calibri" w:hAnsi="Calibri" w:cstheme="minorHAnsi"/>
              </w:rPr>
            </w:pPr>
            <w:r w:rsidRPr="00E0390C">
              <w:rPr>
                <w:rFonts w:ascii="Calibri" w:hAnsi="Calibri" w:cstheme="minorHAnsi"/>
              </w:rPr>
              <w:t>However the SPD has been amended to acknowledge</w:t>
            </w:r>
            <w:r w:rsidR="0045381A" w:rsidRPr="00E0390C">
              <w:rPr>
                <w:rFonts w:ascii="Calibri" w:hAnsi="Calibri" w:cstheme="minorHAnsi"/>
              </w:rPr>
              <w:t xml:space="preserve">  </w:t>
            </w:r>
            <w:r w:rsidR="0045381A" w:rsidRPr="00E0390C">
              <w:rPr>
                <w:rFonts w:ascii="Calibri" w:hAnsi="Calibri" w:cs="Arial"/>
              </w:rPr>
              <w:t>that in exceptional circumstances, there may be occasions when it could be appropriate to have a lower or higher level of parking depending on the specific details of the application.</w:t>
            </w:r>
            <w:r w:rsidRPr="00E0390C">
              <w:rPr>
                <w:rFonts w:ascii="Calibri" w:hAnsi="Calibri" w:cstheme="minorHAnsi"/>
              </w:rPr>
              <w:t xml:space="preserve"> </w:t>
            </w:r>
            <w:r w:rsidR="005703D7" w:rsidRPr="00E0390C">
              <w:rPr>
                <w:rFonts w:ascii="Calibri" w:hAnsi="Calibri" w:cstheme="minorHAnsi"/>
              </w:rPr>
              <w:t xml:space="preserve">   </w:t>
            </w:r>
          </w:p>
        </w:tc>
      </w:tr>
      <w:tr w:rsidR="005703D7" w:rsidRPr="00E0390C" w14:paraId="575C1DA8" w14:textId="77777777" w:rsidTr="00232334">
        <w:trPr>
          <w:trHeight w:val="306"/>
        </w:trPr>
        <w:tc>
          <w:tcPr>
            <w:tcW w:w="760" w:type="dxa"/>
            <w:tcBorders>
              <w:top w:val="single" w:sz="4" w:space="0" w:color="auto"/>
              <w:left w:val="single" w:sz="4" w:space="0" w:color="auto"/>
              <w:bottom w:val="single" w:sz="4" w:space="0" w:color="auto"/>
              <w:right w:val="single" w:sz="4" w:space="0" w:color="auto"/>
            </w:tcBorders>
            <w:shd w:val="solid" w:color="FFFFFF" w:fill="auto"/>
            <w:hideMark/>
          </w:tcPr>
          <w:p w14:paraId="552568CC" w14:textId="77777777" w:rsidR="005703D7" w:rsidRPr="00E0390C" w:rsidRDefault="005703D7">
            <w:pPr>
              <w:spacing w:after="120" w:line="240" w:lineRule="auto"/>
              <w:rPr>
                <w:rFonts w:ascii="Calibri" w:hAnsi="Calibri" w:cstheme="minorHAnsi"/>
                <w:noProof/>
              </w:rPr>
            </w:pPr>
            <w:r w:rsidRPr="00E0390C">
              <w:rPr>
                <w:rFonts w:ascii="Calibri" w:hAnsi="Calibri" w:cstheme="minorHAnsi"/>
                <w:noProof/>
              </w:rPr>
              <w:t>PS28</w:t>
            </w:r>
          </w:p>
        </w:tc>
        <w:tc>
          <w:tcPr>
            <w:tcW w:w="1620" w:type="dxa"/>
            <w:tcBorders>
              <w:top w:val="single" w:sz="4" w:space="0" w:color="auto"/>
              <w:left w:val="single" w:sz="4" w:space="0" w:color="auto"/>
              <w:bottom w:val="single" w:sz="4" w:space="0" w:color="auto"/>
              <w:right w:val="single" w:sz="4" w:space="0" w:color="auto"/>
            </w:tcBorders>
            <w:shd w:val="solid" w:color="FFFFFF" w:fill="auto"/>
            <w:hideMark/>
          </w:tcPr>
          <w:p w14:paraId="17324D80" w14:textId="77777777" w:rsidR="005703D7" w:rsidRPr="00E0390C" w:rsidRDefault="005703D7">
            <w:pPr>
              <w:spacing w:after="0" w:line="240" w:lineRule="auto"/>
              <w:rPr>
                <w:rFonts w:ascii="Calibri" w:hAnsi="Calibri" w:cstheme="minorHAnsi"/>
                <w:noProof/>
              </w:rPr>
            </w:pPr>
            <w:r w:rsidRPr="00E0390C">
              <w:rPr>
                <w:rFonts w:ascii="Calibri" w:hAnsi="Calibri" w:cstheme="minorHAnsi"/>
                <w:noProof/>
              </w:rPr>
              <w:t xml:space="preserve">St Modwens Homes Ltd </w:t>
            </w:r>
          </w:p>
        </w:tc>
        <w:tc>
          <w:tcPr>
            <w:tcW w:w="1251" w:type="dxa"/>
            <w:gridSpan w:val="2"/>
            <w:tcBorders>
              <w:top w:val="single" w:sz="4" w:space="0" w:color="auto"/>
              <w:left w:val="single" w:sz="4" w:space="0" w:color="auto"/>
              <w:bottom w:val="single" w:sz="4" w:space="0" w:color="auto"/>
              <w:right w:val="single" w:sz="4" w:space="0" w:color="auto"/>
            </w:tcBorders>
            <w:shd w:val="solid" w:color="FFFFFF" w:fill="auto"/>
            <w:hideMark/>
          </w:tcPr>
          <w:p w14:paraId="7FD3F6D8" w14:textId="77777777" w:rsidR="005703D7" w:rsidRPr="00E0390C" w:rsidRDefault="005703D7">
            <w:pPr>
              <w:widowControl w:val="0"/>
              <w:autoSpaceDE w:val="0"/>
              <w:autoSpaceDN w:val="0"/>
              <w:adjustRightInd w:val="0"/>
              <w:spacing w:after="120" w:line="240" w:lineRule="auto"/>
              <w:rPr>
                <w:rFonts w:ascii="Calibri" w:hAnsi="Calibri" w:cstheme="minorHAnsi"/>
              </w:rPr>
            </w:pPr>
            <w:r w:rsidRPr="00E0390C">
              <w:rPr>
                <w:rFonts w:ascii="Calibri" w:hAnsi="Calibri" w:cstheme="minorHAnsi"/>
              </w:rPr>
              <w:t xml:space="preserve">Minimum standards </w:t>
            </w:r>
          </w:p>
        </w:tc>
        <w:tc>
          <w:tcPr>
            <w:tcW w:w="4209" w:type="dxa"/>
            <w:gridSpan w:val="2"/>
            <w:tcBorders>
              <w:top w:val="single" w:sz="4" w:space="0" w:color="auto"/>
              <w:left w:val="single" w:sz="4" w:space="0" w:color="auto"/>
              <w:bottom w:val="single" w:sz="4" w:space="0" w:color="auto"/>
              <w:right w:val="single" w:sz="4" w:space="0" w:color="auto"/>
            </w:tcBorders>
            <w:shd w:val="solid" w:color="FFFFFF" w:fill="auto"/>
            <w:hideMark/>
          </w:tcPr>
          <w:p w14:paraId="01B1CA63" w14:textId="77777777" w:rsidR="005703D7" w:rsidRPr="00E0390C" w:rsidRDefault="005703D7">
            <w:pPr>
              <w:pStyle w:val="Default"/>
              <w:spacing w:after="120"/>
              <w:rPr>
                <w:rFonts w:ascii="Calibri" w:hAnsi="Calibri" w:cstheme="minorHAnsi"/>
                <w:sz w:val="22"/>
                <w:szCs w:val="22"/>
              </w:rPr>
            </w:pPr>
            <w:r w:rsidRPr="00E0390C">
              <w:rPr>
                <w:rFonts w:ascii="Calibri" w:hAnsi="Calibri" w:cstheme="minorHAnsi"/>
                <w:sz w:val="22"/>
                <w:szCs w:val="22"/>
              </w:rPr>
              <w:t>Further clarification of minimum levels should be provided.</w:t>
            </w:r>
          </w:p>
        </w:tc>
        <w:tc>
          <w:tcPr>
            <w:tcW w:w="6052" w:type="dxa"/>
            <w:gridSpan w:val="3"/>
            <w:tcBorders>
              <w:top w:val="single" w:sz="4" w:space="0" w:color="auto"/>
              <w:left w:val="single" w:sz="4" w:space="0" w:color="auto"/>
              <w:bottom w:val="single" w:sz="4" w:space="0" w:color="auto"/>
              <w:right w:val="single" w:sz="4" w:space="0" w:color="auto"/>
            </w:tcBorders>
            <w:shd w:val="solid" w:color="FFFFFF" w:fill="auto"/>
            <w:hideMark/>
          </w:tcPr>
          <w:p w14:paraId="1CADECA4" w14:textId="77777777" w:rsidR="005703D7" w:rsidRPr="00E0390C" w:rsidRDefault="005703D7">
            <w:pPr>
              <w:widowControl w:val="0"/>
              <w:autoSpaceDE w:val="0"/>
              <w:autoSpaceDN w:val="0"/>
              <w:adjustRightInd w:val="0"/>
              <w:spacing w:after="120" w:line="240" w:lineRule="auto"/>
              <w:rPr>
                <w:rFonts w:ascii="Calibri" w:hAnsi="Calibri" w:cstheme="minorHAnsi"/>
              </w:rPr>
            </w:pPr>
            <w:r w:rsidRPr="00E0390C">
              <w:rPr>
                <w:rFonts w:ascii="Calibri" w:hAnsi="Calibri" w:cstheme="minorHAnsi"/>
              </w:rPr>
              <w:t>Further clarification regarding minimum has been provided in the SPD.</w:t>
            </w:r>
          </w:p>
        </w:tc>
      </w:tr>
      <w:tr w:rsidR="005703D7" w:rsidRPr="00E0390C" w14:paraId="34FC4798" w14:textId="77777777" w:rsidTr="00232334">
        <w:trPr>
          <w:trHeight w:val="482"/>
        </w:trPr>
        <w:tc>
          <w:tcPr>
            <w:tcW w:w="760" w:type="dxa"/>
            <w:tcBorders>
              <w:top w:val="single" w:sz="4" w:space="0" w:color="auto"/>
              <w:left w:val="single" w:sz="4" w:space="0" w:color="auto"/>
              <w:bottom w:val="single" w:sz="4" w:space="0" w:color="auto"/>
              <w:right w:val="single" w:sz="4" w:space="0" w:color="auto"/>
            </w:tcBorders>
            <w:shd w:val="solid" w:color="FFFFFF" w:fill="auto"/>
            <w:hideMark/>
          </w:tcPr>
          <w:p w14:paraId="03EA8ADB" w14:textId="77777777" w:rsidR="005703D7" w:rsidRPr="00E0390C" w:rsidRDefault="005703D7">
            <w:pPr>
              <w:spacing w:after="120" w:line="240" w:lineRule="auto"/>
              <w:rPr>
                <w:rFonts w:ascii="Calibri" w:hAnsi="Calibri" w:cstheme="minorHAnsi"/>
                <w:noProof/>
              </w:rPr>
            </w:pPr>
            <w:r w:rsidRPr="00E0390C">
              <w:rPr>
                <w:rFonts w:ascii="Calibri" w:hAnsi="Calibri" w:cstheme="minorHAnsi"/>
                <w:noProof/>
              </w:rPr>
              <w:lastRenderedPageBreak/>
              <w:t>PS29</w:t>
            </w:r>
          </w:p>
        </w:tc>
        <w:tc>
          <w:tcPr>
            <w:tcW w:w="1620" w:type="dxa"/>
            <w:tcBorders>
              <w:top w:val="single" w:sz="4" w:space="0" w:color="auto"/>
              <w:left w:val="single" w:sz="4" w:space="0" w:color="auto"/>
              <w:bottom w:val="single" w:sz="4" w:space="0" w:color="auto"/>
              <w:right w:val="single" w:sz="4" w:space="0" w:color="auto"/>
            </w:tcBorders>
            <w:shd w:val="solid" w:color="FFFFFF" w:fill="auto"/>
            <w:hideMark/>
          </w:tcPr>
          <w:p w14:paraId="57DD9859" w14:textId="77777777" w:rsidR="005703D7" w:rsidRPr="00E0390C" w:rsidRDefault="005703D7">
            <w:pPr>
              <w:spacing w:after="0" w:line="240" w:lineRule="auto"/>
              <w:rPr>
                <w:rFonts w:ascii="Calibri" w:hAnsi="Calibri" w:cstheme="minorHAnsi"/>
                <w:noProof/>
              </w:rPr>
            </w:pPr>
            <w:r w:rsidRPr="00E0390C">
              <w:rPr>
                <w:rFonts w:ascii="Calibri" w:hAnsi="Calibri" w:cstheme="minorHAnsi"/>
                <w:noProof/>
              </w:rPr>
              <w:t xml:space="preserve">St Modwens Homes Litd </w:t>
            </w:r>
          </w:p>
        </w:tc>
        <w:tc>
          <w:tcPr>
            <w:tcW w:w="1251" w:type="dxa"/>
            <w:gridSpan w:val="2"/>
            <w:tcBorders>
              <w:top w:val="single" w:sz="4" w:space="0" w:color="auto"/>
              <w:left w:val="single" w:sz="4" w:space="0" w:color="auto"/>
              <w:bottom w:val="single" w:sz="4" w:space="0" w:color="auto"/>
              <w:right w:val="single" w:sz="4" w:space="0" w:color="auto"/>
            </w:tcBorders>
            <w:shd w:val="solid" w:color="FFFFFF" w:fill="auto"/>
            <w:hideMark/>
          </w:tcPr>
          <w:p w14:paraId="6B2A6F49" w14:textId="77777777" w:rsidR="005703D7" w:rsidRPr="00E0390C" w:rsidRDefault="005703D7">
            <w:pPr>
              <w:widowControl w:val="0"/>
              <w:autoSpaceDE w:val="0"/>
              <w:autoSpaceDN w:val="0"/>
              <w:adjustRightInd w:val="0"/>
              <w:spacing w:after="120" w:line="240" w:lineRule="auto"/>
              <w:rPr>
                <w:rFonts w:ascii="Calibri" w:hAnsi="Calibri" w:cstheme="minorHAnsi"/>
              </w:rPr>
            </w:pPr>
            <w:r w:rsidRPr="00E0390C">
              <w:rPr>
                <w:rFonts w:ascii="Calibri" w:hAnsi="Calibri" w:cstheme="minorHAnsi"/>
              </w:rPr>
              <w:t xml:space="preserve">Garages </w:t>
            </w:r>
          </w:p>
        </w:tc>
        <w:tc>
          <w:tcPr>
            <w:tcW w:w="4209" w:type="dxa"/>
            <w:gridSpan w:val="2"/>
            <w:tcBorders>
              <w:top w:val="single" w:sz="4" w:space="0" w:color="auto"/>
              <w:left w:val="single" w:sz="4" w:space="0" w:color="auto"/>
              <w:bottom w:val="single" w:sz="4" w:space="0" w:color="auto"/>
              <w:right w:val="single" w:sz="4" w:space="0" w:color="auto"/>
            </w:tcBorders>
            <w:shd w:val="solid" w:color="FFFFFF" w:fill="auto"/>
            <w:hideMark/>
          </w:tcPr>
          <w:p w14:paraId="55FC455F" w14:textId="77777777" w:rsidR="005703D7" w:rsidRPr="00E0390C" w:rsidRDefault="005703D7">
            <w:pPr>
              <w:pStyle w:val="Default"/>
              <w:spacing w:after="120"/>
              <w:rPr>
                <w:rFonts w:ascii="Calibri" w:hAnsi="Calibri" w:cstheme="minorHAnsi"/>
                <w:sz w:val="22"/>
                <w:szCs w:val="22"/>
              </w:rPr>
            </w:pPr>
            <w:r w:rsidRPr="00E0390C">
              <w:rPr>
                <w:rFonts w:ascii="Calibri" w:hAnsi="Calibri" w:cstheme="minorHAnsi"/>
                <w:sz w:val="22"/>
                <w:szCs w:val="22"/>
              </w:rPr>
              <w:t>The SPD states that garages will contribute towards parking provision where they have adequate functional space. This approach is supported.</w:t>
            </w:r>
          </w:p>
        </w:tc>
        <w:tc>
          <w:tcPr>
            <w:tcW w:w="6052" w:type="dxa"/>
            <w:gridSpan w:val="3"/>
            <w:tcBorders>
              <w:top w:val="single" w:sz="4" w:space="0" w:color="auto"/>
              <w:left w:val="single" w:sz="4" w:space="0" w:color="auto"/>
              <w:bottom w:val="single" w:sz="4" w:space="0" w:color="auto"/>
              <w:right w:val="single" w:sz="4" w:space="0" w:color="auto"/>
            </w:tcBorders>
            <w:shd w:val="solid" w:color="FFFFFF" w:fill="auto"/>
            <w:hideMark/>
          </w:tcPr>
          <w:p w14:paraId="49FE1F1C" w14:textId="77777777" w:rsidR="005703D7" w:rsidRPr="00E0390C" w:rsidRDefault="005703D7">
            <w:pPr>
              <w:widowControl w:val="0"/>
              <w:autoSpaceDE w:val="0"/>
              <w:autoSpaceDN w:val="0"/>
              <w:adjustRightInd w:val="0"/>
              <w:spacing w:after="120" w:line="240" w:lineRule="auto"/>
              <w:rPr>
                <w:rFonts w:ascii="Calibri" w:hAnsi="Calibri" w:cstheme="minorHAnsi"/>
              </w:rPr>
            </w:pPr>
            <w:r w:rsidRPr="00E0390C">
              <w:rPr>
                <w:rFonts w:ascii="Calibri" w:hAnsi="Calibri" w:cstheme="minorHAnsi"/>
              </w:rPr>
              <w:t xml:space="preserve">Support noted. </w:t>
            </w:r>
          </w:p>
        </w:tc>
      </w:tr>
      <w:tr w:rsidR="005703D7" w:rsidRPr="00E0390C" w14:paraId="3031E053" w14:textId="77777777" w:rsidTr="00232334">
        <w:trPr>
          <w:trHeight w:val="576"/>
        </w:trPr>
        <w:tc>
          <w:tcPr>
            <w:tcW w:w="760" w:type="dxa"/>
            <w:tcBorders>
              <w:top w:val="single" w:sz="4" w:space="0" w:color="auto"/>
              <w:left w:val="single" w:sz="4" w:space="0" w:color="auto"/>
              <w:bottom w:val="single" w:sz="4" w:space="0" w:color="auto"/>
              <w:right w:val="single" w:sz="4" w:space="0" w:color="auto"/>
            </w:tcBorders>
            <w:shd w:val="solid" w:color="FFFFFF" w:fill="auto"/>
            <w:hideMark/>
          </w:tcPr>
          <w:p w14:paraId="4D536491" w14:textId="77777777" w:rsidR="005703D7" w:rsidRPr="00E0390C" w:rsidRDefault="005703D7">
            <w:pPr>
              <w:spacing w:after="120" w:line="240" w:lineRule="auto"/>
              <w:rPr>
                <w:rFonts w:ascii="Calibri" w:hAnsi="Calibri" w:cstheme="minorHAnsi"/>
                <w:noProof/>
              </w:rPr>
            </w:pPr>
            <w:r w:rsidRPr="00E0390C">
              <w:rPr>
                <w:rFonts w:ascii="Calibri" w:hAnsi="Calibri" w:cstheme="minorHAnsi"/>
                <w:noProof/>
              </w:rPr>
              <w:t>PS30</w:t>
            </w:r>
          </w:p>
        </w:tc>
        <w:tc>
          <w:tcPr>
            <w:tcW w:w="1620" w:type="dxa"/>
            <w:tcBorders>
              <w:top w:val="single" w:sz="4" w:space="0" w:color="auto"/>
              <w:left w:val="single" w:sz="4" w:space="0" w:color="auto"/>
              <w:bottom w:val="single" w:sz="4" w:space="0" w:color="auto"/>
              <w:right w:val="single" w:sz="4" w:space="0" w:color="auto"/>
            </w:tcBorders>
            <w:shd w:val="solid" w:color="FFFFFF" w:fill="auto"/>
            <w:hideMark/>
          </w:tcPr>
          <w:p w14:paraId="1345DA0F" w14:textId="77777777" w:rsidR="005703D7" w:rsidRPr="00E0390C" w:rsidRDefault="005703D7">
            <w:pPr>
              <w:spacing w:after="0" w:line="240" w:lineRule="auto"/>
              <w:rPr>
                <w:rFonts w:ascii="Calibri" w:hAnsi="Calibri" w:cstheme="minorHAnsi"/>
                <w:noProof/>
              </w:rPr>
            </w:pPr>
            <w:r w:rsidRPr="00E0390C">
              <w:rPr>
                <w:rFonts w:ascii="Calibri" w:hAnsi="Calibri" w:cstheme="minorHAnsi"/>
                <w:noProof/>
              </w:rPr>
              <w:t xml:space="preserve">St Modwens </w:t>
            </w:r>
          </w:p>
        </w:tc>
        <w:tc>
          <w:tcPr>
            <w:tcW w:w="1251" w:type="dxa"/>
            <w:gridSpan w:val="2"/>
            <w:tcBorders>
              <w:top w:val="single" w:sz="4" w:space="0" w:color="auto"/>
              <w:left w:val="single" w:sz="4" w:space="0" w:color="auto"/>
              <w:bottom w:val="single" w:sz="4" w:space="0" w:color="auto"/>
              <w:right w:val="single" w:sz="4" w:space="0" w:color="auto"/>
            </w:tcBorders>
            <w:shd w:val="solid" w:color="FFFFFF" w:fill="auto"/>
            <w:hideMark/>
          </w:tcPr>
          <w:p w14:paraId="79CB1A95" w14:textId="77777777" w:rsidR="005703D7" w:rsidRPr="00E0390C" w:rsidRDefault="005703D7">
            <w:pPr>
              <w:widowControl w:val="0"/>
              <w:autoSpaceDE w:val="0"/>
              <w:autoSpaceDN w:val="0"/>
              <w:adjustRightInd w:val="0"/>
              <w:spacing w:after="120" w:line="240" w:lineRule="auto"/>
              <w:rPr>
                <w:rFonts w:ascii="Calibri" w:hAnsi="Calibri" w:cstheme="minorHAnsi"/>
              </w:rPr>
            </w:pPr>
            <w:r w:rsidRPr="00E0390C">
              <w:rPr>
                <w:rFonts w:ascii="Calibri" w:hAnsi="Calibri" w:cstheme="minorHAnsi"/>
              </w:rPr>
              <w:t>General</w:t>
            </w:r>
          </w:p>
        </w:tc>
        <w:tc>
          <w:tcPr>
            <w:tcW w:w="4209" w:type="dxa"/>
            <w:gridSpan w:val="2"/>
            <w:tcBorders>
              <w:top w:val="single" w:sz="4" w:space="0" w:color="auto"/>
              <w:left w:val="single" w:sz="4" w:space="0" w:color="auto"/>
              <w:bottom w:val="single" w:sz="4" w:space="0" w:color="auto"/>
              <w:right w:val="single" w:sz="4" w:space="0" w:color="auto"/>
            </w:tcBorders>
            <w:shd w:val="solid" w:color="FFFFFF" w:fill="auto"/>
            <w:hideMark/>
          </w:tcPr>
          <w:p w14:paraId="7FC7BB9D" w14:textId="77777777" w:rsidR="005703D7" w:rsidRPr="00E0390C" w:rsidRDefault="005703D7">
            <w:pPr>
              <w:pStyle w:val="Default"/>
              <w:spacing w:after="120"/>
              <w:rPr>
                <w:rFonts w:ascii="Calibri" w:hAnsi="Calibri" w:cstheme="minorHAnsi"/>
                <w:sz w:val="22"/>
                <w:szCs w:val="22"/>
              </w:rPr>
            </w:pPr>
            <w:r w:rsidRPr="00E0390C">
              <w:rPr>
                <w:rFonts w:ascii="Calibri" w:hAnsi="Calibri" w:cstheme="minorHAnsi"/>
                <w:sz w:val="22"/>
                <w:szCs w:val="22"/>
              </w:rPr>
              <w:t>Site-specific considerations should be taken into account when applying the standards in Appendix A to new development proposals.</w:t>
            </w:r>
          </w:p>
        </w:tc>
        <w:tc>
          <w:tcPr>
            <w:tcW w:w="6052" w:type="dxa"/>
            <w:gridSpan w:val="3"/>
            <w:tcBorders>
              <w:top w:val="single" w:sz="4" w:space="0" w:color="auto"/>
              <w:left w:val="single" w:sz="4" w:space="0" w:color="auto"/>
              <w:bottom w:val="single" w:sz="4" w:space="0" w:color="auto"/>
              <w:right w:val="single" w:sz="4" w:space="0" w:color="auto"/>
            </w:tcBorders>
            <w:shd w:val="solid" w:color="FFFFFF" w:fill="auto"/>
            <w:hideMark/>
          </w:tcPr>
          <w:p w14:paraId="2C756F0C" w14:textId="77777777" w:rsidR="005703D7" w:rsidRPr="00E0390C" w:rsidRDefault="005703D7">
            <w:pPr>
              <w:widowControl w:val="0"/>
              <w:autoSpaceDE w:val="0"/>
              <w:autoSpaceDN w:val="0"/>
              <w:adjustRightInd w:val="0"/>
              <w:spacing w:after="120" w:line="240" w:lineRule="auto"/>
              <w:rPr>
                <w:rFonts w:ascii="Calibri" w:hAnsi="Calibri" w:cstheme="minorHAnsi"/>
              </w:rPr>
            </w:pPr>
            <w:r w:rsidRPr="00E0390C">
              <w:rPr>
                <w:rFonts w:ascii="Calibri" w:hAnsi="Calibri" w:cstheme="minorHAnsi"/>
              </w:rPr>
              <w:t xml:space="preserve">Agree. Additional text has been added to ensure that site specific considerations and/or operational needs of the development, which may support an alternative level of parking provision, will be taken into account.  </w:t>
            </w:r>
          </w:p>
        </w:tc>
      </w:tr>
      <w:tr w:rsidR="005703D7" w:rsidRPr="00E0390C" w14:paraId="77C39AF1" w14:textId="77777777" w:rsidTr="00232334">
        <w:trPr>
          <w:trHeight w:val="410"/>
        </w:trPr>
        <w:tc>
          <w:tcPr>
            <w:tcW w:w="760" w:type="dxa"/>
            <w:tcBorders>
              <w:top w:val="single" w:sz="4" w:space="0" w:color="auto"/>
              <w:left w:val="single" w:sz="4" w:space="0" w:color="auto"/>
              <w:bottom w:val="single" w:sz="4" w:space="0" w:color="auto"/>
              <w:right w:val="single" w:sz="4" w:space="0" w:color="auto"/>
            </w:tcBorders>
            <w:shd w:val="solid" w:color="FFFFFF" w:fill="auto"/>
            <w:hideMark/>
          </w:tcPr>
          <w:p w14:paraId="04779624" w14:textId="77777777" w:rsidR="005703D7" w:rsidRPr="00E0390C" w:rsidRDefault="005703D7">
            <w:pPr>
              <w:spacing w:after="120" w:line="240" w:lineRule="auto"/>
              <w:rPr>
                <w:rFonts w:ascii="Calibri" w:hAnsi="Calibri" w:cstheme="minorHAnsi"/>
                <w:noProof/>
              </w:rPr>
            </w:pPr>
            <w:r w:rsidRPr="00E0390C">
              <w:rPr>
                <w:rFonts w:ascii="Calibri" w:hAnsi="Calibri" w:cstheme="minorHAnsi"/>
                <w:noProof/>
              </w:rPr>
              <w:t>PS31</w:t>
            </w:r>
          </w:p>
        </w:tc>
        <w:tc>
          <w:tcPr>
            <w:tcW w:w="1620" w:type="dxa"/>
            <w:tcBorders>
              <w:top w:val="single" w:sz="4" w:space="0" w:color="auto"/>
              <w:left w:val="single" w:sz="4" w:space="0" w:color="auto"/>
              <w:bottom w:val="single" w:sz="4" w:space="0" w:color="auto"/>
              <w:right w:val="single" w:sz="4" w:space="0" w:color="auto"/>
            </w:tcBorders>
            <w:shd w:val="solid" w:color="FFFFFF" w:fill="auto"/>
            <w:hideMark/>
          </w:tcPr>
          <w:p w14:paraId="7AC78937" w14:textId="77777777" w:rsidR="005703D7" w:rsidRPr="00E0390C" w:rsidRDefault="005703D7">
            <w:pPr>
              <w:spacing w:after="0" w:line="240" w:lineRule="auto"/>
              <w:rPr>
                <w:rFonts w:ascii="Calibri" w:hAnsi="Calibri" w:cstheme="minorHAnsi"/>
                <w:noProof/>
              </w:rPr>
            </w:pPr>
            <w:r w:rsidRPr="00E0390C">
              <w:rPr>
                <w:rFonts w:ascii="Calibri" w:hAnsi="Calibri" w:cstheme="minorHAnsi"/>
                <w:noProof/>
              </w:rPr>
              <w:t xml:space="preserve">Lidl </w:t>
            </w:r>
          </w:p>
        </w:tc>
        <w:tc>
          <w:tcPr>
            <w:tcW w:w="1251" w:type="dxa"/>
            <w:gridSpan w:val="2"/>
            <w:tcBorders>
              <w:top w:val="single" w:sz="4" w:space="0" w:color="auto"/>
              <w:left w:val="single" w:sz="4" w:space="0" w:color="auto"/>
              <w:bottom w:val="single" w:sz="4" w:space="0" w:color="auto"/>
              <w:right w:val="single" w:sz="4" w:space="0" w:color="auto"/>
            </w:tcBorders>
            <w:shd w:val="solid" w:color="FFFFFF" w:fill="auto"/>
            <w:hideMark/>
          </w:tcPr>
          <w:p w14:paraId="53E7EE47" w14:textId="77777777" w:rsidR="005703D7" w:rsidRPr="00E0390C" w:rsidRDefault="005703D7">
            <w:pPr>
              <w:widowControl w:val="0"/>
              <w:autoSpaceDE w:val="0"/>
              <w:autoSpaceDN w:val="0"/>
              <w:adjustRightInd w:val="0"/>
              <w:spacing w:after="120" w:line="240" w:lineRule="auto"/>
              <w:rPr>
                <w:rFonts w:ascii="Calibri" w:hAnsi="Calibri" w:cstheme="minorHAnsi"/>
              </w:rPr>
            </w:pPr>
            <w:r w:rsidRPr="00E0390C">
              <w:rPr>
                <w:rFonts w:ascii="Calibri" w:hAnsi="Calibri" w:cstheme="minorHAnsi"/>
              </w:rPr>
              <w:t>General</w:t>
            </w:r>
          </w:p>
        </w:tc>
        <w:tc>
          <w:tcPr>
            <w:tcW w:w="4209" w:type="dxa"/>
            <w:gridSpan w:val="2"/>
            <w:tcBorders>
              <w:top w:val="single" w:sz="4" w:space="0" w:color="auto"/>
              <w:left w:val="single" w:sz="4" w:space="0" w:color="auto"/>
              <w:bottom w:val="single" w:sz="4" w:space="0" w:color="auto"/>
              <w:right w:val="single" w:sz="4" w:space="0" w:color="auto"/>
            </w:tcBorders>
            <w:shd w:val="solid" w:color="FFFFFF" w:fill="auto"/>
            <w:hideMark/>
          </w:tcPr>
          <w:p w14:paraId="03ACF7D5" w14:textId="77777777" w:rsidR="005703D7" w:rsidRPr="00E0390C" w:rsidRDefault="005703D7">
            <w:pPr>
              <w:pStyle w:val="Default"/>
              <w:spacing w:after="120"/>
              <w:rPr>
                <w:rFonts w:ascii="Calibri" w:hAnsi="Calibri" w:cstheme="minorHAnsi"/>
                <w:sz w:val="22"/>
                <w:szCs w:val="22"/>
              </w:rPr>
            </w:pPr>
            <w:r w:rsidRPr="00E0390C">
              <w:rPr>
                <w:rFonts w:ascii="Calibri" w:hAnsi="Calibri" w:cstheme="minorHAnsi"/>
                <w:sz w:val="22"/>
                <w:szCs w:val="22"/>
              </w:rPr>
              <w:t xml:space="preserve">The SPD does not specify whether thresholds are to be measured with reference to gross or net floorspace figures. </w:t>
            </w:r>
          </w:p>
        </w:tc>
        <w:tc>
          <w:tcPr>
            <w:tcW w:w="6052" w:type="dxa"/>
            <w:gridSpan w:val="3"/>
            <w:tcBorders>
              <w:top w:val="single" w:sz="4" w:space="0" w:color="auto"/>
              <w:left w:val="single" w:sz="4" w:space="0" w:color="auto"/>
              <w:bottom w:val="single" w:sz="4" w:space="0" w:color="auto"/>
              <w:right w:val="single" w:sz="4" w:space="0" w:color="auto"/>
            </w:tcBorders>
            <w:shd w:val="solid" w:color="FFFFFF" w:fill="auto"/>
            <w:hideMark/>
          </w:tcPr>
          <w:p w14:paraId="1DAC5849" w14:textId="77777777" w:rsidR="005703D7" w:rsidRPr="00E0390C" w:rsidRDefault="005703D7">
            <w:pPr>
              <w:widowControl w:val="0"/>
              <w:autoSpaceDE w:val="0"/>
              <w:autoSpaceDN w:val="0"/>
              <w:adjustRightInd w:val="0"/>
              <w:spacing w:after="120" w:line="240" w:lineRule="auto"/>
              <w:rPr>
                <w:rFonts w:ascii="Calibri" w:hAnsi="Calibri" w:cstheme="minorHAnsi"/>
              </w:rPr>
            </w:pPr>
            <w:r w:rsidRPr="00E0390C">
              <w:rPr>
                <w:rFonts w:ascii="Calibri" w:hAnsi="Calibri" w:cstheme="minorHAnsi"/>
              </w:rPr>
              <w:t xml:space="preserve">Agree. The SPD has been amended to clarify that all thresholds and standards which reference floorspace are to be calculated as gross floorspace.  </w:t>
            </w:r>
          </w:p>
        </w:tc>
      </w:tr>
      <w:tr w:rsidR="005703D7" w:rsidRPr="00E0390C" w14:paraId="5104F1FC" w14:textId="77777777" w:rsidTr="00232334">
        <w:trPr>
          <w:trHeight w:val="410"/>
        </w:trPr>
        <w:tc>
          <w:tcPr>
            <w:tcW w:w="760" w:type="dxa"/>
            <w:tcBorders>
              <w:top w:val="single" w:sz="4" w:space="0" w:color="auto"/>
              <w:left w:val="single" w:sz="4" w:space="0" w:color="auto"/>
              <w:bottom w:val="single" w:sz="4" w:space="0" w:color="auto"/>
              <w:right w:val="single" w:sz="4" w:space="0" w:color="auto"/>
            </w:tcBorders>
            <w:shd w:val="solid" w:color="FFFFFF" w:fill="auto"/>
            <w:hideMark/>
          </w:tcPr>
          <w:p w14:paraId="261C191F" w14:textId="77777777" w:rsidR="005703D7" w:rsidRPr="00E0390C" w:rsidRDefault="005703D7">
            <w:pPr>
              <w:spacing w:after="120" w:line="240" w:lineRule="auto"/>
              <w:rPr>
                <w:rFonts w:ascii="Calibri" w:hAnsi="Calibri" w:cstheme="minorHAnsi"/>
                <w:noProof/>
              </w:rPr>
            </w:pPr>
            <w:r w:rsidRPr="00E0390C">
              <w:rPr>
                <w:rFonts w:ascii="Calibri" w:hAnsi="Calibri" w:cstheme="minorHAnsi"/>
                <w:noProof/>
              </w:rPr>
              <w:t>PS32</w:t>
            </w:r>
          </w:p>
        </w:tc>
        <w:tc>
          <w:tcPr>
            <w:tcW w:w="1620" w:type="dxa"/>
            <w:tcBorders>
              <w:top w:val="single" w:sz="4" w:space="0" w:color="auto"/>
              <w:left w:val="single" w:sz="4" w:space="0" w:color="auto"/>
              <w:bottom w:val="single" w:sz="4" w:space="0" w:color="auto"/>
              <w:right w:val="single" w:sz="4" w:space="0" w:color="auto"/>
            </w:tcBorders>
            <w:shd w:val="solid" w:color="FFFFFF" w:fill="auto"/>
            <w:hideMark/>
          </w:tcPr>
          <w:p w14:paraId="1EFC809F" w14:textId="77777777" w:rsidR="005703D7" w:rsidRPr="00E0390C" w:rsidRDefault="005703D7">
            <w:pPr>
              <w:spacing w:after="0" w:line="240" w:lineRule="auto"/>
              <w:rPr>
                <w:rFonts w:ascii="Calibri" w:hAnsi="Calibri" w:cstheme="minorHAnsi"/>
                <w:noProof/>
              </w:rPr>
            </w:pPr>
            <w:r w:rsidRPr="00E0390C">
              <w:rPr>
                <w:rFonts w:ascii="Calibri" w:hAnsi="Calibri" w:cstheme="minorHAnsi"/>
                <w:noProof/>
              </w:rPr>
              <w:t>Lidl</w:t>
            </w:r>
          </w:p>
        </w:tc>
        <w:tc>
          <w:tcPr>
            <w:tcW w:w="1251" w:type="dxa"/>
            <w:gridSpan w:val="2"/>
            <w:tcBorders>
              <w:top w:val="single" w:sz="4" w:space="0" w:color="auto"/>
              <w:left w:val="single" w:sz="4" w:space="0" w:color="auto"/>
              <w:bottom w:val="single" w:sz="4" w:space="0" w:color="auto"/>
              <w:right w:val="single" w:sz="4" w:space="0" w:color="auto"/>
            </w:tcBorders>
            <w:shd w:val="solid" w:color="FFFFFF" w:fill="auto"/>
            <w:hideMark/>
          </w:tcPr>
          <w:p w14:paraId="57DF1CBE" w14:textId="77777777" w:rsidR="005703D7" w:rsidRPr="00E0390C" w:rsidRDefault="005703D7">
            <w:pPr>
              <w:widowControl w:val="0"/>
              <w:autoSpaceDE w:val="0"/>
              <w:autoSpaceDN w:val="0"/>
              <w:adjustRightInd w:val="0"/>
              <w:spacing w:after="120" w:line="240" w:lineRule="auto"/>
              <w:rPr>
                <w:rFonts w:ascii="Calibri" w:hAnsi="Calibri" w:cstheme="minorHAnsi"/>
              </w:rPr>
            </w:pPr>
            <w:r w:rsidRPr="00E0390C">
              <w:rPr>
                <w:rFonts w:ascii="Calibri" w:hAnsi="Calibri" w:cstheme="minorHAnsi"/>
              </w:rPr>
              <w:t>Retail</w:t>
            </w:r>
          </w:p>
        </w:tc>
        <w:tc>
          <w:tcPr>
            <w:tcW w:w="4209" w:type="dxa"/>
            <w:gridSpan w:val="2"/>
            <w:tcBorders>
              <w:top w:val="single" w:sz="4" w:space="0" w:color="auto"/>
              <w:left w:val="single" w:sz="4" w:space="0" w:color="auto"/>
              <w:bottom w:val="single" w:sz="4" w:space="0" w:color="auto"/>
              <w:right w:val="single" w:sz="4" w:space="0" w:color="auto"/>
            </w:tcBorders>
            <w:shd w:val="solid" w:color="FFFFFF" w:fill="auto"/>
            <w:hideMark/>
          </w:tcPr>
          <w:p w14:paraId="255E7BB8" w14:textId="77777777" w:rsidR="005703D7" w:rsidRPr="00E0390C" w:rsidRDefault="005703D7">
            <w:pPr>
              <w:pStyle w:val="Default"/>
              <w:spacing w:after="120"/>
              <w:rPr>
                <w:rFonts w:ascii="Calibri" w:hAnsi="Calibri" w:cstheme="minorHAnsi"/>
                <w:sz w:val="22"/>
                <w:szCs w:val="22"/>
              </w:rPr>
            </w:pPr>
            <w:r w:rsidRPr="00E0390C">
              <w:rPr>
                <w:rFonts w:ascii="Calibri" w:hAnsi="Calibri" w:cstheme="minorHAnsi"/>
                <w:sz w:val="22"/>
                <w:szCs w:val="22"/>
              </w:rPr>
              <w:t>Concerned that proposed standards are overly restrictive. The standards as proposed could significantly constrain our Client’s ability to provide that appropriate amount of parking when it brings forward new stores. A material difference exists between the amount of parking that Lidl would typically expect to provide, which is appropriate to its operation, and the amount that the new standards would permit. The difference is particularly pronounced in those locations inside Zone B (Urban Centres)</w:t>
            </w:r>
          </w:p>
        </w:tc>
        <w:tc>
          <w:tcPr>
            <w:tcW w:w="6052" w:type="dxa"/>
            <w:gridSpan w:val="3"/>
            <w:tcBorders>
              <w:top w:val="single" w:sz="4" w:space="0" w:color="auto"/>
              <w:left w:val="single" w:sz="4" w:space="0" w:color="auto"/>
              <w:bottom w:val="single" w:sz="4" w:space="0" w:color="auto"/>
              <w:right w:val="single" w:sz="4" w:space="0" w:color="auto"/>
            </w:tcBorders>
            <w:shd w:val="solid" w:color="FFFFFF" w:fill="auto"/>
            <w:hideMark/>
          </w:tcPr>
          <w:p w14:paraId="34BCFB64" w14:textId="77777777" w:rsidR="005703D7" w:rsidRPr="00E0390C" w:rsidRDefault="005703D7">
            <w:pPr>
              <w:widowControl w:val="0"/>
              <w:autoSpaceDE w:val="0"/>
              <w:autoSpaceDN w:val="0"/>
              <w:adjustRightInd w:val="0"/>
              <w:spacing w:after="120" w:line="240" w:lineRule="auto"/>
              <w:rPr>
                <w:rFonts w:ascii="Calibri" w:hAnsi="Calibri" w:cstheme="minorHAnsi"/>
              </w:rPr>
            </w:pPr>
            <w:r w:rsidRPr="00E0390C">
              <w:rPr>
                <w:rFonts w:ascii="Calibri" w:hAnsi="Calibri" w:cstheme="minorHAnsi"/>
              </w:rPr>
              <w:t xml:space="preserve">It is acknowledged that appropriate parking provision is required for this land use.  The standards have been reviewed to ensure they are not overly restrictive. The standards in the SPD have been amended for Class E Shops over1000m2 in zones B and C.   </w:t>
            </w:r>
          </w:p>
        </w:tc>
      </w:tr>
      <w:tr w:rsidR="005703D7" w:rsidRPr="00E0390C" w14:paraId="081A520F" w14:textId="77777777" w:rsidTr="00232334">
        <w:trPr>
          <w:trHeight w:val="410"/>
        </w:trPr>
        <w:tc>
          <w:tcPr>
            <w:tcW w:w="760" w:type="dxa"/>
            <w:tcBorders>
              <w:top w:val="single" w:sz="4" w:space="0" w:color="auto"/>
              <w:left w:val="single" w:sz="4" w:space="0" w:color="auto"/>
              <w:bottom w:val="single" w:sz="4" w:space="0" w:color="auto"/>
              <w:right w:val="single" w:sz="4" w:space="0" w:color="auto"/>
            </w:tcBorders>
            <w:shd w:val="solid" w:color="FFFFFF" w:fill="auto"/>
            <w:hideMark/>
          </w:tcPr>
          <w:p w14:paraId="45C43566" w14:textId="77777777" w:rsidR="005703D7" w:rsidRPr="00E0390C" w:rsidRDefault="005703D7">
            <w:pPr>
              <w:spacing w:after="120" w:line="240" w:lineRule="auto"/>
              <w:rPr>
                <w:rFonts w:ascii="Calibri" w:hAnsi="Calibri" w:cstheme="minorHAnsi"/>
                <w:noProof/>
              </w:rPr>
            </w:pPr>
            <w:r w:rsidRPr="00E0390C">
              <w:rPr>
                <w:rFonts w:ascii="Calibri" w:hAnsi="Calibri" w:cstheme="minorHAnsi"/>
                <w:noProof/>
              </w:rPr>
              <w:t>PS33</w:t>
            </w:r>
          </w:p>
        </w:tc>
        <w:tc>
          <w:tcPr>
            <w:tcW w:w="1620" w:type="dxa"/>
            <w:tcBorders>
              <w:top w:val="single" w:sz="4" w:space="0" w:color="auto"/>
              <w:left w:val="single" w:sz="4" w:space="0" w:color="auto"/>
              <w:bottom w:val="single" w:sz="4" w:space="0" w:color="auto"/>
              <w:right w:val="single" w:sz="4" w:space="0" w:color="auto"/>
            </w:tcBorders>
            <w:shd w:val="solid" w:color="FFFFFF" w:fill="auto"/>
            <w:hideMark/>
          </w:tcPr>
          <w:p w14:paraId="134176A1" w14:textId="77777777" w:rsidR="005703D7" w:rsidRPr="00E0390C" w:rsidRDefault="005703D7">
            <w:pPr>
              <w:spacing w:after="0" w:line="240" w:lineRule="auto"/>
              <w:rPr>
                <w:rFonts w:ascii="Calibri" w:hAnsi="Calibri" w:cstheme="minorHAnsi"/>
                <w:noProof/>
              </w:rPr>
            </w:pPr>
            <w:r w:rsidRPr="00E0390C">
              <w:rPr>
                <w:rFonts w:ascii="Calibri" w:hAnsi="Calibri" w:cstheme="minorHAnsi"/>
                <w:noProof/>
              </w:rPr>
              <w:t xml:space="preserve">Lidl </w:t>
            </w:r>
          </w:p>
        </w:tc>
        <w:tc>
          <w:tcPr>
            <w:tcW w:w="1251" w:type="dxa"/>
            <w:gridSpan w:val="2"/>
            <w:tcBorders>
              <w:top w:val="single" w:sz="4" w:space="0" w:color="auto"/>
              <w:left w:val="single" w:sz="4" w:space="0" w:color="auto"/>
              <w:bottom w:val="single" w:sz="4" w:space="0" w:color="auto"/>
              <w:right w:val="single" w:sz="4" w:space="0" w:color="auto"/>
            </w:tcBorders>
            <w:shd w:val="solid" w:color="FFFFFF" w:fill="auto"/>
            <w:hideMark/>
          </w:tcPr>
          <w:p w14:paraId="5170B988" w14:textId="77777777" w:rsidR="005703D7" w:rsidRPr="00E0390C" w:rsidRDefault="005703D7">
            <w:pPr>
              <w:widowControl w:val="0"/>
              <w:autoSpaceDE w:val="0"/>
              <w:autoSpaceDN w:val="0"/>
              <w:adjustRightInd w:val="0"/>
              <w:spacing w:after="120" w:line="240" w:lineRule="auto"/>
              <w:rPr>
                <w:rFonts w:ascii="Calibri" w:hAnsi="Calibri" w:cstheme="minorHAnsi"/>
              </w:rPr>
            </w:pPr>
            <w:r w:rsidRPr="00E0390C">
              <w:rPr>
                <w:rFonts w:ascii="Calibri" w:hAnsi="Calibri" w:cstheme="minorHAnsi"/>
              </w:rPr>
              <w:t>Retail</w:t>
            </w:r>
          </w:p>
        </w:tc>
        <w:tc>
          <w:tcPr>
            <w:tcW w:w="4209" w:type="dxa"/>
            <w:gridSpan w:val="2"/>
            <w:tcBorders>
              <w:top w:val="single" w:sz="4" w:space="0" w:color="auto"/>
              <w:left w:val="single" w:sz="4" w:space="0" w:color="auto"/>
              <w:bottom w:val="single" w:sz="4" w:space="0" w:color="auto"/>
              <w:right w:val="single" w:sz="4" w:space="0" w:color="auto"/>
            </w:tcBorders>
            <w:shd w:val="solid" w:color="FFFFFF" w:fill="auto"/>
            <w:hideMark/>
          </w:tcPr>
          <w:p w14:paraId="6C8A7557" w14:textId="77777777" w:rsidR="005703D7" w:rsidRPr="00E0390C" w:rsidRDefault="005703D7">
            <w:pPr>
              <w:pStyle w:val="Default"/>
              <w:spacing w:after="120"/>
              <w:rPr>
                <w:rFonts w:ascii="Calibri" w:hAnsi="Calibri" w:cstheme="minorHAnsi"/>
                <w:sz w:val="22"/>
                <w:szCs w:val="22"/>
              </w:rPr>
            </w:pPr>
            <w:r w:rsidRPr="00E0390C">
              <w:rPr>
                <w:rFonts w:ascii="Calibri" w:hAnsi="Calibri" w:cstheme="minorHAnsi"/>
                <w:sz w:val="22"/>
                <w:szCs w:val="22"/>
              </w:rPr>
              <w:t xml:space="preserve">The draft standards stipulate that new convenience retail development of 1,000 sqm or more will need to provide dedicated motorcycle parking (a minimum of 1 space </w:t>
            </w:r>
            <w:r w:rsidRPr="00E0390C">
              <w:rPr>
                <w:rFonts w:ascii="Calibri" w:hAnsi="Calibri" w:cstheme="minorHAnsi"/>
                <w:sz w:val="22"/>
                <w:szCs w:val="22"/>
              </w:rPr>
              <w:lastRenderedPageBreak/>
              <w:t>and overall provision of 1 space per 400 sqm of floorspace). Lidl does not provide dedicate motorcycle spaces. This is because of: a) the limited likelihood of shoppers visiting the site by motorbike and b) where shoppers do visit by motorbike, Lidl is content that these are parked in car parking spaces.</w:t>
            </w:r>
          </w:p>
        </w:tc>
        <w:tc>
          <w:tcPr>
            <w:tcW w:w="6052" w:type="dxa"/>
            <w:gridSpan w:val="3"/>
            <w:tcBorders>
              <w:top w:val="single" w:sz="4" w:space="0" w:color="auto"/>
              <w:left w:val="single" w:sz="4" w:space="0" w:color="auto"/>
              <w:bottom w:val="single" w:sz="4" w:space="0" w:color="auto"/>
              <w:right w:val="single" w:sz="4" w:space="0" w:color="auto"/>
            </w:tcBorders>
            <w:shd w:val="solid" w:color="FFFFFF" w:fill="auto"/>
            <w:hideMark/>
          </w:tcPr>
          <w:p w14:paraId="16C469C4" w14:textId="77777777" w:rsidR="005703D7" w:rsidRPr="00E0390C" w:rsidRDefault="005703D7">
            <w:pPr>
              <w:widowControl w:val="0"/>
              <w:autoSpaceDE w:val="0"/>
              <w:autoSpaceDN w:val="0"/>
              <w:adjustRightInd w:val="0"/>
              <w:spacing w:after="120" w:line="240" w:lineRule="auto"/>
              <w:rPr>
                <w:rFonts w:ascii="Calibri" w:hAnsi="Calibri" w:cstheme="minorHAnsi"/>
              </w:rPr>
            </w:pPr>
            <w:r w:rsidRPr="00E0390C">
              <w:rPr>
                <w:rFonts w:ascii="Calibri" w:hAnsi="Calibri" w:cstheme="minorHAnsi"/>
              </w:rPr>
              <w:lastRenderedPageBreak/>
              <w:t xml:space="preserve">Dedicated provision for powered two wheelers is stipulated within the standards to ensure that parking is appropriately designed and secure.  However, the guidance has been amended to allow consideration for the associated needs of the type of </w:t>
            </w:r>
            <w:r w:rsidRPr="00E0390C">
              <w:rPr>
                <w:rFonts w:ascii="Calibri" w:hAnsi="Calibri" w:cstheme="minorHAnsi"/>
              </w:rPr>
              <w:lastRenderedPageBreak/>
              <w:t xml:space="preserve">development proposed. </w:t>
            </w:r>
          </w:p>
        </w:tc>
      </w:tr>
      <w:tr w:rsidR="005703D7" w:rsidRPr="00E0390C" w14:paraId="18DA5ED0" w14:textId="77777777" w:rsidTr="00232334">
        <w:trPr>
          <w:trHeight w:val="792"/>
        </w:trPr>
        <w:tc>
          <w:tcPr>
            <w:tcW w:w="760" w:type="dxa"/>
            <w:tcBorders>
              <w:top w:val="single" w:sz="4" w:space="0" w:color="auto"/>
              <w:left w:val="single" w:sz="4" w:space="0" w:color="auto"/>
              <w:bottom w:val="single" w:sz="4" w:space="0" w:color="auto"/>
              <w:right w:val="single" w:sz="4" w:space="0" w:color="auto"/>
            </w:tcBorders>
            <w:shd w:val="solid" w:color="FFFFFF" w:fill="auto"/>
            <w:hideMark/>
          </w:tcPr>
          <w:p w14:paraId="74CAB25B" w14:textId="77777777" w:rsidR="005703D7" w:rsidRPr="00E0390C" w:rsidRDefault="005703D7">
            <w:pPr>
              <w:spacing w:after="120" w:line="240" w:lineRule="auto"/>
              <w:rPr>
                <w:rFonts w:ascii="Calibri" w:hAnsi="Calibri" w:cstheme="minorHAnsi"/>
                <w:noProof/>
              </w:rPr>
            </w:pPr>
            <w:r w:rsidRPr="00E0390C">
              <w:rPr>
                <w:rFonts w:ascii="Calibri" w:hAnsi="Calibri" w:cstheme="minorHAnsi"/>
                <w:noProof/>
              </w:rPr>
              <w:lastRenderedPageBreak/>
              <w:t>PS34</w:t>
            </w:r>
          </w:p>
        </w:tc>
        <w:tc>
          <w:tcPr>
            <w:tcW w:w="1620" w:type="dxa"/>
            <w:tcBorders>
              <w:top w:val="single" w:sz="4" w:space="0" w:color="auto"/>
              <w:left w:val="single" w:sz="4" w:space="0" w:color="auto"/>
              <w:bottom w:val="single" w:sz="4" w:space="0" w:color="auto"/>
              <w:right w:val="single" w:sz="4" w:space="0" w:color="auto"/>
            </w:tcBorders>
            <w:shd w:val="solid" w:color="FFFFFF" w:fill="auto"/>
            <w:hideMark/>
          </w:tcPr>
          <w:p w14:paraId="1F295402" w14:textId="77777777" w:rsidR="005703D7" w:rsidRPr="00E0390C" w:rsidRDefault="005703D7">
            <w:pPr>
              <w:spacing w:after="0" w:line="240" w:lineRule="auto"/>
              <w:rPr>
                <w:rFonts w:ascii="Calibri" w:hAnsi="Calibri" w:cstheme="minorHAnsi"/>
                <w:noProof/>
              </w:rPr>
            </w:pPr>
            <w:r w:rsidRPr="00E0390C">
              <w:rPr>
                <w:rFonts w:ascii="Calibri" w:hAnsi="Calibri" w:cstheme="minorHAnsi"/>
                <w:noProof/>
              </w:rPr>
              <w:t xml:space="preserve">Lidl </w:t>
            </w:r>
          </w:p>
        </w:tc>
        <w:tc>
          <w:tcPr>
            <w:tcW w:w="1251" w:type="dxa"/>
            <w:gridSpan w:val="2"/>
            <w:tcBorders>
              <w:top w:val="single" w:sz="4" w:space="0" w:color="auto"/>
              <w:left w:val="single" w:sz="4" w:space="0" w:color="auto"/>
              <w:bottom w:val="single" w:sz="4" w:space="0" w:color="auto"/>
              <w:right w:val="single" w:sz="4" w:space="0" w:color="auto"/>
            </w:tcBorders>
            <w:shd w:val="solid" w:color="FFFFFF" w:fill="auto"/>
            <w:hideMark/>
          </w:tcPr>
          <w:p w14:paraId="0F888973" w14:textId="77777777" w:rsidR="005703D7" w:rsidRPr="00E0390C" w:rsidRDefault="005703D7">
            <w:pPr>
              <w:widowControl w:val="0"/>
              <w:autoSpaceDE w:val="0"/>
              <w:autoSpaceDN w:val="0"/>
              <w:adjustRightInd w:val="0"/>
              <w:spacing w:after="120" w:line="240" w:lineRule="auto"/>
              <w:rPr>
                <w:rFonts w:ascii="Calibri" w:hAnsi="Calibri" w:cstheme="minorHAnsi"/>
              </w:rPr>
            </w:pPr>
            <w:r w:rsidRPr="00E0390C">
              <w:rPr>
                <w:rFonts w:ascii="Calibri" w:hAnsi="Calibri" w:cstheme="minorHAnsi"/>
              </w:rPr>
              <w:t>General</w:t>
            </w:r>
          </w:p>
        </w:tc>
        <w:tc>
          <w:tcPr>
            <w:tcW w:w="4209" w:type="dxa"/>
            <w:gridSpan w:val="2"/>
            <w:tcBorders>
              <w:top w:val="single" w:sz="4" w:space="0" w:color="auto"/>
              <w:left w:val="single" w:sz="4" w:space="0" w:color="auto"/>
              <w:bottom w:val="single" w:sz="4" w:space="0" w:color="auto"/>
              <w:right w:val="single" w:sz="4" w:space="0" w:color="auto"/>
            </w:tcBorders>
            <w:shd w:val="solid" w:color="FFFFFF" w:fill="auto"/>
            <w:hideMark/>
          </w:tcPr>
          <w:p w14:paraId="040DC783" w14:textId="77777777" w:rsidR="005703D7" w:rsidRPr="00E0390C" w:rsidRDefault="005703D7">
            <w:pPr>
              <w:spacing w:after="120" w:line="240" w:lineRule="auto"/>
              <w:rPr>
                <w:rFonts w:ascii="Calibri" w:hAnsi="Calibri" w:cstheme="minorHAnsi"/>
              </w:rPr>
            </w:pPr>
            <w:r w:rsidRPr="00E0390C">
              <w:rPr>
                <w:rFonts w:ascii="Calibri" w:hAnsi="Calibri" w:cstheme="minorHAnsi"/>
              </w:rPr>
              <w:t xml:space="preserve">Request </w:t>
            </w:r>
            <w:bookmarkStart w:id="4" w:name="_Hlk60853271"/>
            <w:r w:rsidRPr="00E0390C">
              <w:rPr>
                <w:rFonts w:ascii="Calibri" w:hAnsi="Calibri" w:cstheme="minorHAnsi"/>
              </w:rPr>
              <w:t xml:space="preserve">flexibility us built into the SPD, so that it is open to applicants to justify an amount of parking not in accordance with the standards, where there are legitimate reasons for doing so. </w:t>
            </w:r>
            <w:bookmarkEnd w:id="4"/>
          </w:p>
        </w:tc>
        <w:tc>
          <w:tcPr>
            <w:tcW w:w="6052" w:type="dxa"/>
            <w:gridSpan w:val="3"/>
            <w:tcBorders>
              <w:top w:val="single" w:sz="4" w:space="0" w:color="auto"/>
              <w:left w:val="single" w:sz="4" w:space="0" w:color="auto"/>
              <w:bottom w:val="single" w:sz="4" w:space="0" w:color="auto"/>
              <w:right w:val="single" w:sz="4" w:space="0" w:color="auto"/>
            </w:tcBorders>
            <w:shd w:val="solid" w:color="FFFFFF" w:fill="auto"/>
            <w:hideMark/>
          </w:tcPr>
          <w:p w14:paraId="1FABB20D" w14:textId="77777777" w:rsidR="005703D7" w:rsidRPr="00E0390C" w:rsidRDefault="005703D7">
            <w:pPr>
              <w:widowControl w:val="0"/>
              <w:autoSpaceDE w:val="0"/>
              <w:autoSpaceDN w:val="0"/>
              <w:adjustRightInd w:val="0"/>
              <w:spacing w:after="120" w:line="240" w:lineRule="auto"/>
              <w:rPr>
                <w:rFonts w:ascii="Calibri" w:hAnsi="Calibri" w:cstheme="minorHAnsi"/>
              </w:rPr>
            </w:pPr>
            <w:r w:rsidRPr="00E0390C">
              <w:rPr>
                <w:rFonts w:ascii="Calibri" w:hAnsi="Calibri" w:cstheme="minorHAnsi"/>
              </w:rPr>
              <w:t xml:space="preserve">Additional text has been added to ensure that site specific considerations and/or operational needs of the development, which may support an alternative level of parking provision, will be taken into account.  </w:t>
            </w:r>
          </w:p>
        </w:tc>
      </w:tr>
      <w:tr w:rsidR="005703D7" w:rsidRPr="00E0390C" w14:paraId="37B364F4" w14:textId="77777777" w:rsidTr="00232334">
        <w:trPr>
          <w:trHeight w:val="410"/>
        </w:trPr>
        <w:tc>
          <w:tcPr>
            <w:tcW w:w="760" w:type="dxa"/>
            <w:tcBorders>
              <w:top w:val="single" w:sz="4" w:space="0" w:color="auto"/>
              <w:left w:val="single" w:sz="4" w:space="0" w:color="auto"/>
              <w:bottom w:val="single" w:sz="4" w:space="0" w:color="auto"/>
              <w:right w:val="single" w:sz="4" w:space="0" w:color="auto"/>
            </w:tcBorders>
            <w:shd w:val="solid" w:color="FFFFFF" w:fill="auto"/>
            <w:hideMark/>
          </w:tcPr>
          <w:p w14:paraId="0C740CFC" w14:textId="77777777" w:rsidR="005703D7" w:rsidRPr="00E0390C" w:rsidRDefault="005703D7">
            <w:pPr>
              <w:spacing w:after="120" w:line="240" w:lineRule="auto"/>
              <w:rPr>
                <w:rFonts w:ascii="Calibri" w:hAnsi="Calibri" w:cstheme="minorHAnsi"/>
                <w:noProof/>
              </w:rPr>
            </w:pPr>
            <w:r w:rsidRPr="00E0390C">
              <w:rPr>
                <w:rFonts w:ascii="Calibri" w:hAnsi="Calibri" w:cstheme="minorHAnsi"/>
                <w:noProof/>
              </w:rPr>
              <w:t>PS35</w:t>
            </w:r>
          </w:p>
        </w:tc>
        <w:tc>
          <w:tcPr>
            <w:tcW w:w="1620" w:type="dxa"/>
            <w:tcBorders>
              <w:top w:val="single" w:sz="4" w:space="0" w:color="auto"/>
              <w:left w:val="single" w:sz="4" w:space="0" w:color="auto"/>
              <w:bottom w:val="single" w:sz="4" w:space="0" w:color="auto"/>
              <w:right w:val="single" w:sz="4" w:space="0" w:color="auto"/>
            </w:tcBorders>
            <w:shd w:val="solid" w:color="FFFFFF" w:fill="auto"/>
            <w:hideMark/>
          </w:tcPr>
          <w:p w14:paraId="5B22D498" w14:textId="77777777" w:rsidR="005703D7" w:rsidRPr="00E0390C" w:rsidRDefault="005703D7">
            <w:pPr>
              <w:spacing w:after="0" w:line="240" w:lineRule="auto"/>
              <w:rPr>
                <w:rFonts w:ascii="Calibri" w:hAnsi="Calibri" w:cstheme="minorHAnsi"/>
                <w:noProof/>
              </w:rPr>
            </w:pPr>
            <w:r w:rsidRPr="00E0390C">
              <w:rPr>
                <w:rFonts w:ascii="Calibri" w:hAnsi="Calibri" w:cstheme="minorHAnsi"/>
                <w:noProof/>
              </w:rPr>
              <w:t>Moda</w:t>
            </w:r>
          </w:p>
        </w:tc>
        <w:tc>
          <w:tcPr>
            <w:tcW w:w="1251" w:type="dxa"/>
            <w:gridSpan w:val="2"/>
            <w:tcBorders>
              <w:top w:val="single" w:sz="4" w:space="0" w:color="auto"/>
              <w:left w:val="single" w:sz="4" w:space="0" w:color="auto"/>
              <w:bottom w:val="single" w:sz="4" w:space="0" w:color="auto"/>
              <w:right w:val="single" w:sz="4" w:space="0" w:color="auto"/>
            </w:tcBorders>
            <w:shd w:val="solid" w:color="FFFFFF" w:fill="auto"/>
            <w:hideMark/>
          </w:tcPr>
          <w:p w14:paraId="6242BC22" w14:textId="77777777" w:rsidR="005703D7" w:rsidRPr="00E0390C" w:rsidRDefault="005703D7">
            <w:pPr>
              <w:widowControl w:val="0"/>
              <w:autoSpaceDE w:val="0"/>
              <w:autoSpaceDN w:val="0"/>
              <w:adjustRightInd w:val="0"/>
              <w:spacing w:after="120" w:line="240" w:lineRule="auto"/>
              <w:rPr>
                <w:rFonts w:ascii="Calibri" w:hAnsi="Calibri" w:cstheme="minorHAnsi"/>
              </w:rPr>
            </w:pPr>
            <w:r w:rsidRPr="00E0390C">
              <w:rPr>
                <w:rFonts w:ascii="Calibri" w:hAnsi="Calibri" w:cstheme="minorHAnsi"/>
              </w:rPr>
              <w:t>General</w:t>
            </w:r>
          </w:p>
        </w:tc>
        <w:tc>
          <w:tcPr>
            <w:tcW w:w="4209" w:type="dxa"/>
            <w:gridSpan w:val="2"/>
            <w:tcBorders>
              <w:top w:val="single" w:sz="4" w:space="0" w:color="auto"/>
              <w:left w:val="single" w:sz="4" w:space="0" w:color="auto"/>
              <w:bottom w:val="single" w:sz="4" w:space="0" w:color="auto"/>
              <w:right w:val="single" w:sz="4" w:space="0" w:color="auto"/>
            </w:tcBorders>
            <w:shd w:val="solid" w:color="FFFFFF" w:fill="auto"/>
            <w:hideMark/>
          </w:tcPr>
          <w:p w14:paraId="35385A4A" w14:textId="77777777" w:rsidR="005703D7" w:rsidRPr="00E0390C" w:rsidRDefault="005703D7">
            <w:pPr>
              <w:pStyle w:val="Default"/>
              <w:spacing w:after="120"/>
              <w:rPr>
                <w:rFonts w:ascii="Calibri" w:hAnsi="Calibri" w:cstheme="minorHAnsi"/>
                <w:sz w:val="22"/>
                <w:szCs w:val="22"/>
              </w:rPr>
            </w:pPr>
            <w:r w:rsidRPr="00E0390C">
              <w:rPr>
                <w:rFonts w:ascii="Calibri" w:hAnsi="Calibri" w:cstheme="minorHAnsi"/>
                <w:sz w:val="22"/>
                <w:szCs w:val="22"/>
              </w:rPr>
              <w:t>Welcome the vision and principles behind the city council’s revised Parking Standards and supports its aim to further support sustainable transport and deter reliance on the private car. However, would like to see further clarity on how cases will be dealt with during the ‘transition period’ following adoption of the policy whilst necessary public transport infrastructure is still lacking, whilst allowing greater flexibility when considering proposals for replacement and new off-street parking.</w:t>
            </w:r>
          </w:p>
        </w:tc>
        <w:tc>
          <w:tcPr>
            <w:tcW w:w="6052" w:type="dxa"/>
            <w:gridSpan w:val="3"/>
            <w:tcBorders>
              <w:top w:val="single" w:sz="4" w:space="0" w:color="auto"/>
              <w:left w:val="single" w:sz="4" w:space="0" w:color="auto"/>
              <w:bottom w:val="single" w:sz="4" w:space="0" w:color="auto"/>
              <w:right w:val="single" w:sz="4" w:space="0" w:color="auto"/>
            </w:tcBorders>
            <w:shd w:val="solid" w:color="FFFFFF" w:fill="auto"/>
            <w:hideMark/>
          </w:tcPr>
          <w:p w14:paraId="4DEC9EFA" w14:textId="77777777" w:rsidR="005703D7" w:rsidRPr="00E0390C" w:rsidRDefault="005703D7">
            <w:pPr>
              <w:widowControl w:val="0"/>
              <w:autoSpaceDE w:val="0"/>
              <w:autoSpaceDN w:val="0"/>
              <w:adjustRightInd w:val="0"/>
              <w:spacing w:after="120" w:line="240" w:lineRule="auto"/>
              <w:rPr>
                <w:rFonts w:ascii="Calibri" w:hAnsi="Calibri" w:cstheme="minorHAnsi"/>
              </w:rPr>
            </w:pPr>
            <w:r w:rsidRPr="00E0390C">
              <w:rPr>
                <w:rFonts w:ascii="Calibri" w:hAnsi="Calibri" w:cstheme="minorHAnsi"/>
              </w:rPr>
              <w:t xml:space="preserve">Support noted. </w:t>
            </w:r>
          </w:p>
          <w:p w14:paraId="099BAB59" w14:textId="77777777" w:rsidR="005703D7" w:rsidRPr="00E0390C" w:rsidRDefault="005703D7">
            <w:pPr>
              <w:widowControl w:val="0"/>
              <w:autoSpaceDE w:val="0"/>
              <w:autoSpaceDN w:val="0"/>
              <w:adjustRightInd w:val="0"/>
              <w:spacing w:after="120" w:line="240" w:lineRule="auto"/>
              <w:rPr>
                <w:rFonts w:ascii="Calibri" w:hAnsi="Calibri" w:cstheme="minorHAnsi"/>
              </w:rPr>
            </w:pPr>
            <w:r w:rsidRPr="00E0390C">
              <w:rPr>
                <w:rFonts w:ascii="Calibri" w:hAnsi="Calibri" w:cstheme="minorHAnsi"/>
              </w:rPr>
              <w:t xml:space="preserve">Guidance and standards have been aligned to existing public transport accessibility levels which supports the proposed parking levels.  The accessibility data only takes into account transport infrastructure delivery projects which are timetabled for delivery within 3 years.  Therefore, unless very short-term parking requirements can be demonstrated, prior to this 3-year timescale, the standards in this SPD should already be appropriate to existing public transport service.  </w:t>
            </w:r>
          </w:p>
          <w:p w14:paraId="34093698" w14:textId="77777777" w:rsidR="005703D7" w:rsidRPr="00E0390C" w:rsidRDefault="005703D7">
            <w:pPr>
              <w:widowControl w:val="0"/>
              <w:autoSpaceDE w:val="0"/>
              <w:autoSpaceDN w:val="0"/>
              <w:adjustRightInd w:val="0"/>
              <w:spacing w:after="120" w:line="240" w:lineRule="auto"/>
              <w:rPr>
                <w:rFonts w:ascii="Calibri" w:hAnsi="Calibri" w:cstheme="minorHAnsi"/>
              </w:rPr>
            </w:pPr>
            <w:r w:rsidRPr="00E0390C">
              <w:rPr>
                <w:rFonts w:ascii="Calibri" w:hAnsi="Calibri" w:cstheme="minorHAnsi"/>
              </w:rPr>
              <w:t>Without strong enforcement capabilities, there is a risk that short term parking provision may become permanent and affect trip generation, reduce public transport uptake, and</w:t>
            </w:r>
            <w:r w:rsidR="001C39AC" w:rsidRPr="00E0390C">
              <w:rPr>
                <w:rFonts w:ascii="Calibri" w:hAnsi="Calibri" w:cstheme="minorHAnsi"/>
              </w:rPr>
              <w:t xml:space="preserve"> be detrimental to</w:t>
            </w:r>
            <w:r w:rsidRPr="00E0390C">
              <w:rPr>
                <w:rFonts w:ascii="Calibri" w:hAnsi="Calibri" w:cstheme="minorHAnsi"/>
              </w:rPr>
              <w:t xml:space="preserve"> network management.</w:t>
            </w:r>
          </w:p>
          <w:p w14:paraId="60804713" w14:textId="77777777" w:rsidR="005703D7" w:rsidRPr="00E0390C" w:rsidRDefault="005703D7">
            <w:pPr>
              <w:widowControl w:val="0"/>
              <w:autoSpaceDE w:val="0"/>
              <w:autoSpaceDN w:val="0"/>
              <w:adjustRightInd w:val="0"/>
              <w:spacing w:after="120" w:line="240" w:lineRule="auto"/>
              <w:rPr>
                <w:rFonts w:ascii="Calibri" w:hAnsi="Calibri" w:cstheme="minorHAnsi"/>
              </w:rPr>
            </w:pPr>
            <w:r w:rsidRPr="00E0390C">
              <w:rPr>
                <w:rFonts w:ascii="Calibri" w:hAnsi="Calibri" w:cstheme="minorHAnsi"/>
              </w:rPr>
              <w:t xml:space="preserve">The SPD has, however  been amended to account for delayed public transport infrastructure schemes, only in relation to those </w:t>
            </w:r>
            <w:r w:rsidRPr="00E0390C">
              <w:rPr>
                <w:rFonts w:ascii="Calibri" w:hAnsi="Calibri" w:cstheme="minorHAnsi"/>
              </w:rPr>
              <w:lastRenderedPageBreak/>
              <w:t xml:space="preserve">which have been identified for delivery within the next 3 years. </w:t>
            </w:r>
          </w:p>
          <w:p w14:paraId="34338649" w14:textId="77777777" w:rsidR="005703D7" w:rsidRPr="00E0390C" w:rsidRDefault="005703D7">
            <w:pPr>
              <w:widowControl w:val="0"/>
              <w:autoSpaceDE w:val="0"/>
              <w:autoSpaceDN w:val="0"/>
              <w:adjustRightInd w:val="0"/>
              <w:spacing w:after="120" w:line="240" w:lineRule="auto"/>
              <w:rPr>
                <w:rFonts w:ascii="Calibri" w:hAnsi="Calibri" w:cstheme="minorHAnsi"/>
              </w:rPr>
            </w:pPr>
            <w:r w:rsidRPr="00E0390C">
              <w:rPr>
                <w:rFonts w:ascii="Calibri" w:hAnsi="Calibri" w:cstheme="minorHAnsi"/>
              </w:rPr>
              <w:t>Additional text has been added to clarify that the standards will not apply to detailed and reserved matters applications that are already registered prior to the date of adoption of the SPD.   The SPD will have flexibility to allow the Council to consider the requirements of ‘special’ cases for example major schemes which are phased over long periods of time.</w:t>
            </w:r>
          </w:p>
        </w:tc>
      </w:tr>
      <w:tr w:rsidR="00232334" w:rsidRPr="00E0390C" w14:paraId="1900D76E" w14:textId="77777777" w:rsidTr="00232334">
        <w:trPr>
          <w:trHeight w:val="306"/>
        </w:trPr>
        <w:tc>
          <w:tcPr>
            <w:tcW w:w="3473" w:type="dxa"/>
            <w:gridSpan w:val="3"/>
            <w:tcBorders>
              <w:top w:val="single" w:sz="4" w:space="0" w:color="auto"/>
              <w:left w:val="single" w:sz="4" w:space="0" w:color="auto"/>
              <w:bottom w:val="single" w:sz="4" w:space="0" w:color="auto"/>
              <w:right w:val="nil"/>
            </w:tcBorders>
            <w:shd w:val="clear" w:color="auto" w:fill="D9D9D9" w:themeFill="background1" w:themeFillShade="D9"/>
            <w:hideMark/>
          </w:tcPr>
          <w:p w14:paraId="10DEEA45" w14:textId="77777777" w:rsidR="00232334" w:rsidRPr="00E0390C" w:rsidRDefault="00232334">
            <w:pPr>
              <w:widowControl w:val="0"/>
              <w:autoSpaceDE w:val="0"/>
              <w:autoSpaceDN w:val="0"/>
              <w:adjustRightInd w:val="0"/>
              <w:spacing w:after="120" w:line="240" w:lineRule="auto"/>
              <w:rPr>
                <w:rFonts w:ascii="Calibri" w:hAnsi="Calibri" w:cstheme="minorHAnsi"/>
              </w:rPr>
            </w:pPr>
            <w:r w:rsidRPr="00E0390C">
              <w:rPr>
                <w:rFonts w:ascii="Calibri" w:hAnsi="Calibri" w:cstheme="minorHAnsi"/>
                <w:b/>
                <w:color w:val="000000"/>
              </w:rPr>
              <w:lastRenderedPageBreak/>
              <w:t>OTHER</w:t>
            </w:r>
          </w:p>
        </w:tc>
        <w:tc>
          <w:tcPr>
            <w:tcW w:w="3473" w:type="dxa"/>
            <w:gridSpan w:val="2"/>
            <w:tcBorders>
              <w:top w:val="single" w:sz="4" w:space="0" w:color="auto"/>
              <w:left w:val="nil"/>
              <w:bottom w:val="single" w:sz="4" w:space="0" w:color="auto"/>
              <w:right w:val="nil"/>
            </w:tcBorders>
            <w:shd w:val="clear" w:color="auto" w:fill="D9D9D9" w:themeFill="background1" w:themeFillShade="D9"/>
          </w:tcPr>
          <w:p w14:paraId="52CE202C" w14:textId="77777777" w:rsidR="00232334" w:rsidRPr="00E0390C" w:rsidRDefault="00232334">
            <w:pPr>
              <w:widowControl w:val="0"/>
              <w:autoSpaceDE w:val="0"/>
              <w:autoSpaceDN w:val="0"/>
              <w:adjustRightInd w:val="0"/>
              <w:spacing w:after="120" w:line="240" w:lineRule="auto"/>
              <w:rPr>
                <w:rFonts w:ascii="Calibri" w:hAnsi="Calibri" w:cstheme="minorHAnsi"/>
              </w:rPr>
            </w:pPr>
          </w:p>
        </w:tc>
        <w:tc>
          <w:tcPr>
            <w:tcW w:w="3473" w:type="dxa"/>
            <w:gridSpan w:val="2"/>
            <w:tcBorders>
              <w:top w:val="single" w:sz="4" w:space="0" w:color="auto"/>
              <w:left w:val="nil"/>
              <w:bottom w:val="single" w:sz="4" w:space="0" w:color="auto"/>
              <w:right w:val="nil"/>
            </w:tcBorders>
            <w:shd w:val="clear" w:color="auto" w:fill="D9D9D9" w:themeFill="background1" w:themeFillShade="D9"/>
          </w:tcPr>
          <w:p w14:paraId="48B52049" w14:textId="77777777" w:rsidR="00232334" w:rsidRPr="00E0390C" w:rsidRDefault="00232334">
            <w:pPr>
              <w:widowControl w:val="0"/>
              <w:autoSpaceDE w:val="0"/>
              <w:autoSpaceDN w:val="0"/>
              <w:adjustRightInd w:val="0"/>
              <w:spacing w:after="120" w:line="240" w:lineRule="auto"/>
              <w:rPr>
                <w:rFonts w:ascii="Calibri" w:hAnsi="Calibri" w:cstheme="minorHAnsi"/>
              </w:rPr>
            </w:pPr>
          </w:p>
        </w:tc>
        <w:tc>
          <w:tcPr>
            <w:tcW w:w="1736" w:type="dxa"/>
            <w:tcBorders>
              <w:top w:val="single" w:sz="4" w:space="0" w:color="auto"/>
              <w:left w:val="nil"/>
              <w:bottom w:val="single" w:sz="4" w:space="0" w:color="auto"/>
              <w:right w:val="nil"/>
            </w:tcBorders>
            <w:shd w:val="clear" w:color="auto" w:fill="D9D9D9" w:themeFill="background1" w:themeFillShade="D9"/>
          </w:tcPr>
          <w:p w14:paraId="06AC049E" w14:textId="77777777" w:rsidR="00232334" w:rsidRPr="00E0390C" w:rsidRDefault="00232334">
            <w:pPr>
              <w:widowControl w:val="0"/>
              <w:autoSpaceDE w:val="0"/>
              <w:autoSpaceDN w:val="0"/>
              <w:adjustRightInd w:val="0"/>
              <w:spacing w:after="120" w:line="240" w:lineRule="auto"/>
              <w:rPr>
                <w:rFonts w:ascii="Calibri" w:hAnsi="Calibri" w:cstheme="minorHAnsi"/>
              </w:rPr>
            </w:pPr>
          </w:p>
        </w:tc>
        <w:tc>
          <w:tcPr>
            <w:tcW w:w="1737" w:type="dxa"/>
            <w:tcBorders>
              <w:top w:val="single" w:sz="4" w:space="0" w:color="auto"/>
              <w:left w:val="nil"/>
              <w:bottom w:val="single" w:sz="4" w:space="0" w:color="auto"/>
              <w:right w:val="single" w:sz="4" w:space="0" w:color="auto"/>
            </w:tcBorders>
            <w:shd w:val="clear" w:color="auto" w:fill="D9D9D9" w:themeFill="background1" w:themeFillShade="D9"/>
          </w:tcPr>
          <w:p w14:paraId="7834B496" w14:textId="25FA195E" w:rsidR="00232334" w:rsidRPr="00E0390C" w:rsidRDefault="00232334">
            <w:pPr>
              <w:widowControl w:val="0"/>
              <w:autoSpaceDE w:val="0"/>
              <w:autoSpaceDN w:val="0"/>
              <w:adjustRightInd w:val="0"/>
              <w:spacing w:after="120" w:line="240" w:lineRule="auto"/>
              <w:rPr>
                <w:rFonts w:ascii="Calibri" w:hAnsi="Calibri" w:cstheme="minorHAnsi"/>
              </w:rPr>
            </w:pPr>
          </w:p>
        </w:tc>
      </w:tr>
      <w:tr w:rsidR="005703D7" w:rsidRPr="00E0390C" w14:paraId="12B32347" w14:textId="77777777" w:rsidTr="00232334">
        <w:trPr>
          <w:trHeight w:val="306"/>
        </w:trPr>
        <w:tc>
          <w:tcPr>
            <w:tcW w:w="760" w:type="dxa"/>
            <w:tcBorders>
              <w:top w:val="single" w:sz="4" w:space="0" w:color="auto"/>
              <w:left w:val="single" w:sz="4" w:space="0" w:color="auto"/>
              <w:bottom w:val="single" w:sz="4" w:space="0" w:color="auto"/>
              <w:right w:val="single" w:sz="4" w:space="0" w:color="auto"/>
            </w:tcBorders>
            <w:shd w:val="solid" w:color="FFFFFF" w:fill="auto"/>
            <w:hideMark/>
          </w:tcPr>
          <w:p w14:paraId="50555108" w14:textId="77777777" w:rsidR="005703D7" w:rsidRPr="00E0390C" w:rsidRDefault="005703D7">
            <w:pPr>
              <w:spacing w:after="120" w:line="240" w:lineRule="auto"/>
              <w:rPr>
                <w:rFonts w:ascii="Calibri" w:hAnsi="Calibri" w:cstheme="minorHAnsi"/>
                <w:noProof/>
              </w:rPr>
            </w:pPr>
            <w:r w:rsidRPr="00E0390C">
              <w:rPr>
                <w:rFonts w:ascii="Calibri" w:hAnsi="Calibri" w:cstheme="minorHAnsi"/>
                <w:noProof/>
              </w:rPr>
              <w:t>AI1</w:t>
            </w:r>
          </w:p>
        </w:tc>
        <w:tc>
          <w:tcPr>
            <w:tcW w:w="1620" w:type="dxa"/>
            <w:tcBorders>
              <w:top w:val="single" w:sz="4" w:space="0" w:color="auto"/>
              <w:left w:val="single" w:sz="4" w:space="0" w:color="auto"/>
              <w:bottom w:val="single" w:sz="4" w:space="0" w:color="auto"/>
              <w:right w:val="single" w:sz="4" w:space="0" w:color="auto"/>
            </w:tcBorders>
            <w:shd w:val="solid" w:color="FFFFFF" w:fill="auto"/>
            <w:hideMark/>
          </w:tcPr>
          <w:p w14:paraId="741270FA" w14:textId="77777777" w:rsidR="005703D7" w:rsidRPr="00E0390C" w:rsidRDefault="005703D7">
            <w:pPr>
              <w:spacing w:after="0" w:line="240" w:lineRule="auto"/>
              <w:rPr>
                <w:rFonts w:ascii="Calibri" w:hAnsi="Calibri" w:cstheme="minorHAnsi"/>
                <w:noProof/>
              </w:rPr>
            </w:pPr>
            <w:r w:rsidRPr="00E0390C">
              <w:rPr>
                <w:rFonts w:ascii="Calibri" w:hAnsi="Calibri" w:cstheme="minorHAnsi"/>
                <w:noProof/>
              </w:rPr>
              <w:t xml:space="preserve">St Modwens Homes Ltd </w:t>
            </w:r>
          </w:p>
        </w:tc>
        <w:tc>
          <w:tcPr>
            <w:tcW w:w="1251" w:type="dxa"/>
            <w:gridSpan w:val="2"/>
            <w:tcBorders>
              <w:top w:val="single" w:sz="4" w:space="0" w:color="auto"/>
              <w:left w:val="single" w:sz="4" w:space="0" w:color="auto"/>
              <w:bottom w:val="single" w:sz="4" w:space="0" w:color="auto"/>
              <w:right w:val="single" w:sz="4" w:space="0" w:color="auto"/>
            </w:tcBorders>
            <w:shd w:val="solid" w:color="FFFFFF" w:fill="auto"/>
          </w:tcPr>
          <w:p w14:paraId="02851532" w14:textId="77777777" w:rsidR="005703D7" w:rsidRPr="00E0390C" w:rsidRDefault="005703D7">
            <w:pPr>
              <w:widowControl w:val="0"/>
              <w:autoSpaceDE w:val="0"/>
              <w:autoSpaceDN w:val="0"/>
              <w:adjustRightInd w:val="0"/>
              <w:spacing w:after="120" w:line="240" w:lineRule="auto"/>
              <w:rPr>
                <w:rFonts w:ascii="Calibri" w:hAnsi="Calibri" w:cstheme="minorHAnsi"/>
              </w:rPr>
            </w:pPr>
          </w:p>
        </w:tc>
        <w:tc>
          <w:tcPr>
            <w:tcW w:w="4209" w:type="dxa"/>
            <w:gridSpan w:val="2"/>
            <w:tcBorders>
              <w:top w:val="single" w:sz="4" w:space="0" w:color="auto"/>
              <w:left w:val="single" w:sz="4" w:space="0" w:color="auto"/>
              <w:bottom w:val="single" w:sz="4" w:space="0" w:color="auto"/>
              <w:right w:val="single" w:sz="4" w:space="0" w:color="auto"/>
            </w:tcBorders>
            <w:shd w:val="solid" w:color="FFFFFF" w:fill="auto"/>
            <w:hideMark/>
          </w:tcPr>
          <w:p w14:paraId="468AC1B5" w14:textId="77777777" w:rsidR="005703D7" w:rsidRPr="00E0390C" w:rsidRDefault="005703D7">
            <w:pPr>
              <w:spacing w:after="120" w:line="240" w:lineRule="auto"/>
              <w:rPr>
                <w:rFonts w:ascii="Calibri" w:hAnsi="Calibri" w:cstheme="minorHAnsi"/>
                <w:color w:val="000000"/>
              </w:rPr>
            </w:pPr>
            <w:r w:rsidRPr="00E0390C">
              <w:rPr>
                <w:rFonts w:ascii="Calibri" w:hAnsi="Calibri" w:cstheme="minorHAnsi"/>
                <w:color w:val="000000"/>
              </w:rPr>
              <w:t xml:space="preserve">An evidence base to justify the EV charging point requirements should be provided to enable consultees to consider and comment fully. </w:t>
            </w:r>
            <w:r w:rsidRPr="00E0390C">
              <w:rPr>
                <w:rFonts w:ascii="Calibri" w:hAnsi="Calibri" w:cstheme="minorHAnsi"/>
                <w:color w:val="000000"/>
              </w:rPr>
              <w:br/>
              <w:t>Clarification on minimum standards parking standards for residential development in Zone C.</w:t>
            </w:r>
          </w:p>
        </w:tc>
        <w:tc>
          <w:tcPr>
            <w:tcW w:w="6052" w:type="dxa"/>
            <w:gridSpan w:val="3"/>
            <w:tcBorders>
              <w:top w:val="single" w:sz="4" w:space="0" w:color="auto"/>
              <w:left w:val="single" w:sz="4" w:space="0" w:color="auto"/>
              <w:bottom w:val="single" w:sz="4" w:space="0" w:color="auto"/>
              <w:right w:val="single" w:sz="4" w:space="0" w:color="auto"/>
            </w:tcBorders>
            <w:shd w:val="solid" w:color="FFFFFF" w:fill="auto"/>
            <w:hideMark/>
          </w:tcPr>
          <w:p w14:paraId="54360C7B" w14:textId="77777777" w:rsidR="005703D7" w:rsidRPr="00E0390C" w:rsidRDefault="005703D7">
            <w:pPr>
              <w:widowControl w:val="0"/>
              <w:autoSpaceDE w:val="0"/>
              <w:autoSpaceDN w:val="0"/>
              <w:adjustRightInd w:val="0"/>
              <w:spacing w:after="120" w:line="240" w:lineRule="auto"/>
              <w:rPr>
                <w:rFonts w:ascii="Calibri" w:hAnsi="Calibri" w:cstheme="minorHAnsi"/>
              </w:rPr>
            </w:pPr>
            <w:r w:rsidRPr="00E0390C">
              <w:rPr>
                <w:rFonts w:ascii="Calibri" w:hAnsi="Calibri" w:cstheme="minorHAnsi"/>
              </w:rPr>
              <w:t xml:space="preserve">The evidence </w:t>
            </w:r>
            <w:r w:rsidR="007E019C">
              <w:rPr>
                <w:rFonts w:ascii="Calibri" w:hAnsi="Calibri" w:cstheme="minorHAnsi"/>
              </w:rPr>
              <w:t xml:space="preserve">base </w:t>
            </w:r>
            <w:r w:rsidRPr="00E0390C">
              <w:rPr>
                <w:rFonts w:ascii="Calibri" w:hAnsi="Calibri" w:cstheme="minorHAnsi"/>
              </w:rPr>
              <w:t xml:space="preserve">supporting the parking standards </w:t>
            </w:r>
            <w:r w:rsidR="00916E26">
              <w:rPr>
                <w:rFonts w:ascii="Calibri" w:hAnsi="Calibri" w:cstheme="minorHAnsi"/>
              </w:rPr>
              <w:t xml:space="preserve">has </w:t>
            </w:r>
            <w:r w:rsidR="003E5D8D">
              <w:rPr>
                <w:rFonts w:ascii="Calibri" w:hAnsi="Calibri" w:cstheme="minorHAnsi"/>
              </w:rPr>
              <w:t xml:space="preserve">now </w:t>
            </w:r>
            <w:r w:rsidR="00916E26">
              <w:rPr>
                <w:rFonts w:ascii="Calibri" w:hAnsi="Calibri" w:cstheme="minorHAnsi"/>
              </w:rPr>
              <w:t xml:space="preserve">been made available for public comment. </w:t>
            </w:r>
          </w:p>
          <w:p w14:paraId="38899F5A" w14:textId="77777777" w:rsidR="005703D7" w:rsidRPr="00E0390C" w:rsidRDefault="005703D7">
            <w:pPr>
              <w:widowControl w:val="0"/>
              <w:autoSpaceDE w:val="0"/>
              <w:autoSpaceDN w:val="0"/>
              <w:adjustRightInd w:val="0"/>
              <w:spacing w:after="120" w:line="240" w:lineRule="auto"/>
              <w:rPr>
                <w:rFonts w:ascii="Calibri" w:hAnsi="Calibri" w:cstheme="minorHAnsi"/>
              </w:rPr>
            </w:pPr>
            <w:r w:rsidRPr="00E0390C">
              <w:rPr>
                <w:rFonts w:ascii="Calibri" w:hAnsi="Calibri" w:cstheme="minorHAnsi"/>
              </w:rPr>
              <w:t>Minimum parking standards are clarified in the amended SPD.</w:t>
            </w:r>
          </w:p>
        </w:tc>
      </w:tr>
    </w:tbl>
    <w:p w14:paraId="7D5D1DA0" w14:textId="77777777" w:rsidR="00C91239" w:rsidRDefault="00C91239" w:rsidP="009A57C4"/>
    <w:p w14:paraId="78468439" w14:textId="77777777" w:rsidR="00C91239" w:rsidRDefault="00C91239" w:rsidP="009A57C4"/>
    <w:p w14:paraId="444B7DB6" w14:textId="77777777" w:rsidR="009A57C4" w:rsidRDefault="009A57C4" w:rsidP="009A57C4">
      <w:r>
        <w:br w:type="page"/>
      </w:r>
    </w:p>
    <w:p w14:paraId="1F228476" w14:textId="77777777" w:rsidR="005703D7" w:rsidRPr="00E0390C" w:rsidRDefault="00E0390C">
      <w:pPr>
        <w:rPr>
          <w:rFonts w:ascii="Calibri" w:hAnsi="Calibri"/>
        </w:rPr>
      </w:pPr>
      <w:r w:rsidRPr="00E0390C">
        <w:rPr>
          <w:rFonts w:ascii="Calibri" w:hAnsi="Calibri"/>
          <w:b/>
          <w:sz w:val="36"/>
        </w:rPr>
        <w:lastRenderedPageBreak/>
        <w:t xml:space="preserve">Appendix B  </w:t>
      </w:r>
    </w:p>
    <w:tbl>
      <w:tblPr>
        <w:tblW w:w="13893" w:type="dxa"/>
        <w:tblInd w:w="-953" w:type="dxa"/>
        <w:tblLayout w:type="fixed"/>
        <w:tblCellMar>
          <w:left w:w="40" w:type="dxa"/>
          <w:right w:w="40" w:type="dxa"/>
        </w:tblCellMar>
        <w:tblLook w:val="04A0" w:firstRow="1" w:lastRow="0" w:firstColumn="1" w:lastColumn="0" w:noHBand="0" w:noVBand="1"/>
        <w:tblCaption w:val="Draft Parking SPD – Summary of citizens’ comments and Council response  "/>
        <w:tblDescription w:val="Draft Parking SPD – Summary of citizens’ comments and Council response  "/>
      </w:tblPr>
      <w:tblGrid>
        <w:gridCol w:w="13893"/>
      </w:tblGrid>
      <w:tr w:rsidR="005703D7" w:rsidRPr="00E0390C" w14:paraId="740E3793" w14:textId="77777777" w:rsidTr="00232334">
        <w:trPr>
          <w:trHeight w:val="569"/>
          <w:tblHeader/>
        </w:trPr>
        <w:tc>
          <w:tcPr>
            <w:tcW w:w="13893" w:type="dxa"/>
            <w:tcBorders>
              <w:top w:val="single" w:sz="6" w:space="0" w:color="000000"/>
              <w:left w:val="single" w:sz="6" w:space="0" w:color="000000"/>
              <w:bottom w:val="single" w:sz="4" w:space="0" w:color="auto"/>
              <w:right w:val="single" w:sz="6" w:space="0" w:color="000000"/>
            </w:tcBorders>
          </w:tcPr>
          <w:p w14:paraId="0A407870" w14:textId="77777777" w:rsidR="005703D7" w:rsidRPr="00E0390C" w:rsidRDefault="005703D7">
            <w:pPr>
              <w:widowControl w:val="0"/>
              <w:autoSpaceDE w:val="0"/>
              <w:autoSpaceDN w:val="0"/>
              <w:adjustRightInd w:val="0"/>
              <w:spacing w:after="0" w:line="240" w:lineRule="auto"/>
              <w:rPr>
                <w:rFonts w:ascii="Calibri" w:hAnsi="Calibri" w:cs="Arial"/>
                <w:b/>
                <w:bCs/>
                <w:color w:val="000000"/>
                <w:sz w:val="20"/>
                <w:szCs w:val="20"/>
              </w:rPr>
            </w:pPr>
          </w:p>
          <w:p w14:paraId="665924CC" w14:textId="77777777" w:rsidR="005703D7" w:rsidRPr="00E0390C" w:rsidRDefault="005703D7">
            <w:pPr>
              <w:widowControl w:val="0"/>
              <w:autoSpaceDE w:val="0"/>
              <w:autoSpaceDN w:val="0"/>
              <w:adjustRightInd w:val="0"/>
              <w:spacing w:after="0" w:line="240" w:lineRule="auto"/>
              <w:rPr>
                <w:rFonts w:ascii="Calibri" w:hAnsi="Calibri" w:cs="Arial"/>
                <w:b/>
                <w:bCs/>
                <w:color w:val="000000"/>
                <w:sz w:val="28"/>
                <w:szCs w:val="28"/>
              </w:rPr>
            </w:pPr>
            <w:r w:rsidRPr="00E0390C">
              <w:rPr>
                <w:rFonts w:ascii="Calibri" w:hAnsi="Calibri" w:cs="Arial"/>
                <w:b/>
                <w:bCs/>
                <w:color w:val="000000"/>
                <w:sz w:val="28"/>
                <w:szCs w:val="28"/>
              </w:rPr>
              <w:t xml:space="preserve">Draft Parking SPD – Summary of citizens’ comments and Council response  </w:t>
            </w:r>
          </w:p>
          <w:p w14:paraId="04E58439" w14:textId="77777777" w:rsidR="005703D7" w:rsidRPr="00E0390C" w:rsidRDefault="005703D7">
            <w:pPr>
              <w:widowControl w:val="0"/>
              <w:autoSpaceDE w:val="0"/>
              <w:autoSpaceDN w:val="0"/>
              <w:adjustRightInd w:val="0"/>
              <w:spacing w:after="0" w:line="240" w:lineRule="auto"/>
              <w:rPr>
                <w:rFonts w:ascii="Calibri" w:hAnsi="Calibri" w:cs="Arial"/>
                <w:b/>
                <w:bCs/>
                <w:color w:val="000000"/>
                <w:sz w:val="20"/>
                <w:szCs w:val="20"/>
              </w:rPr>
            </w:pPr>
          </w:p>
        </w:tc>
      </w:tr>
    </w:tbl>
    <w:p w14:paraId="6076FD6F" w14:textId="77777777" w:rsidR="005703D7" w:rsidRPr="00E0390C" w:rsidRDefault="005703D7" w:rsidP="005703D7">
      <w:pPr>
        <w:spacing w:after="0" w:line="240" w:lineRule="auto"/>
        <w:rPr>
          <w:rFonts w:ascii="Calibri" w:hAnsi="Calibri" w:cs="Arial"/>
          <w:b/>
          <w:sz w:val="20"/>
          <w:szCs w:val="20"/>
        </w:rPr>
      </w:pPr>
    </w:p>
    <w:tbl>
      <w:tblPr>
        <w:tblW w:w="13892" w:type="dxa"/>
        <w:tblInd w:w="-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40" w:type="dxa"/>
        </w:tblCellMar>
        <w:tblLook w:val="04A0" w:firstRow="1" w:lastRow="0" w:firstColumn="1" w:lastColumn="0" w:noHBand="0" w:noVBand="1"/>
        <w:tblCaption w:val="Summary of citizens’ comments and Council response  "/>
        <w:tblDescription w:val="Summary of citizens’ comments and Council response  "/>
      </w:tblPr>
      <w:tblGrid>
        <w:gridCol w:w="750"/>
        <w:gridCol w:w="3880"/>
        <w:gridCol w:w="226"/>
        <w:gridCol w:w="4405"/>
        <w:gridCol w:w="4631"/>
      </w:tblGrid>
      <w:tr w:rsidR="005703D7" w:rsidRPr="00E0390C" w14:paraId="29A86030" w14:textId="77777777" w:rsidTr="00741615">
        <w:trPr>
          <w:trHeight w:val="450"/>
          <w:tblHeader/>
        </w:trPr>
        <w:tc>
          <w:tcPr>
            <w:tcW w:w="750" w:type="dxa"/>
            <w:tcBorders>
              <w:top w:val="single" w:sz="4" w:space="0" w:color="auto"/>
              <w:left w:val="single" w:sz="4" w:space="0" w:color="auto"/>
              <w:bottom w:val="single" w:sz="4" w:space="0" w:color="auto"/>
              <w:right w:val="single" w:sz="4" w:space="0" w:color="auto"/>
            </w:tcBorders>
            <w:shd w:val="clear" w:color="auto" w:fill="D9D9D9"/>
            <w:hideMark/>
          </w:tcPr>
          <w:p w14:paraId="4FE56F0E" w14:textId="77777777" w:rsidR="005703D7" w:rsidRPr="00E0390C" w:rsidRDefault="005703D7">
            <w:pPr>
              <w:widowControl w:val="0"/>
              <w:autoSpaceDE w:val="0"/>
              <w:autoSpaceDN w:val="0"/>
              <w:adjustRightInd w:val="0"/>
              <w:spacing w:after="120" w:line="240" w:lineRule="auto"/>
              <w:rPr>
                <w:rFonts w:ascii="Calibri" w:hAnsi="Calibri" w:cstheme="minorHAnsi"/>
                <w:b/>
              </w:rPr>
            </w:pPr>
            <w:r w:rsidRPr="00E0390C">
              <w:rPr>
                <w:rFonts w:ascii="Calibri" w:hAnsi="Calibri" w:cstheme="minorHAnsi"/>
                <w:b/>
              </w:rPr>
              <w:t>Rep ID</w:t>
            </w:r>
          </w:p>
        </w:tc>
        <w:tc>
          <w:tcPr>
            <w:tcW w:w="4106"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2FE23CDC" w14:textId="77777777" w:rsidR="005703D7" w:rsidRPr="00E0390C" w:rsidRDefault="005703D7">
            <w:pPr>
              <w:widowControl w:val="0"/>
              <w:autoSpaceDE w:val="0"/>
              <w:autoSpaceDN w:val="0"/>
              <w:adjustRightInd w:val="0"/>
              <w:spacing w:after="120" w:line="240" w:lineRule="auto"/>
              <w:rPr>
                <w:rFonts w:ascii="Calibri" w:hAnsi="Calibri" w:cstheme="minorHAnsi"/>
                <w:b/>
              </w:rPr>
            </w:pPr>
            <w:r w:rsidRPr="00E0390C">
              <w:rPr>
                <w:rFonts w:ascii="Calibri" w:hAnsi="Calibri" w:cstheme="minorHAnsi"/>
                <w:b/>
              </w:rPr>
              <w:t xml:space="preserve">Main issues raised </w:t>
            </w:r>
          </w:p>
        </w:tc>
        <w:tc>
          <w:tcPr>
            <w:tcW w:w="9036"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1545966C" w14:textId="77777777" w:rsidR="005703D7" w:rsidRPr="00E0390C" w:rsidRDefault="005703D7">
            <w:pPr>
              <w:widowControl w:val="0"/>
              <w:autoSpaceDE w:val="0"/>
              <w:autoSpaceDN w:val="0"/>
              <w:adjustRightInd w:val="0"/>
              <w:spacing w:after="120" w:line="240" w:lineRule="auto"/>
              <w:rPr>
                <w:rFonts w:ascii="Calibri" w:hAnsi="Calibri" w:cstheme="minorHAnsi"/>
                <w:b/>
              </w:rPr>
            </w:pPr>
            <w:r w:rsidRPr="00E0390C">
              <w:rPr>
                <w:rFonts w:ascii="Calibri" w:hAnsi="Calibri" w:cs="Arial"/>
                <w:b/>
              </w:rPr>
              <w:t>Council response and how issues have been addressed</w:t>
            </w:r>
          </w:p>
        </w:tc>
      </w:tr>
      <w:tr w:rsidR="00741615" w:rsidRPr="00E0390C" w14:paraId="0C4BF48B" w14:textId="77777777" w:rsidTr="00741615">
        <w:trPr>
          <w:trHeight w:val="430"/>
        </w:trPr>
        <w:tc>
          <w:tcPr>
            <w:tcW w:w="4630" w:type="dxa"/>
            <w:gridSpan w:val="2"/>
            <w:tcBorders>
              <w:top w:val="single" w:sz="4" w:space="0" w:color="auto"/>
              <w:left w:val="single" w:sz="4" w:space="0" w:color="auto"/>
              <w:bottom w:val="single" w:sz="4" w:space="0" w:color="auto"/>
              <w:right w:val="nil"/>
            </w:tcBorders>
            <w:shd w:val="clear" w:color="auto" w:fill="D9D9D9" w:themeFill="background1" w:themeFillShade="D9"/>
            <w:hideMark/>
          </w:tcPr>
          <w:p w14:paraId="64330507" w14:textId="77777777" w:rsidR="00741615" w:rsidRPr="00E0390C" w:rsidRDefault="00741615">
            <w:pPr>
              <w:widowControl w:val="0"/>
              <w:autoSpaceDE w:val="0"/>
              <w:autoSpaceDN w:val="0"/>
              <w:adjustRightInd w:val="0"/>
              <w:spacing w:after="120" w:line="240" w:lineRule="auto"/>
              <w:rPr>
                <w:rFonts w:ascii="Calibri" w:hAnsi="Calibri" w:cstheme="minorHAnsi"/>
              </w:rPr>
            </w:pPr>
            <w:r w:rsidRPr="00E0390C">
              <w:rPr>
                <w:rFonts w:ascii="Calibri" w:hAnsi="Calibri" w:cstheme="minorHAnsi"/>
                <w:b/>
              </w:rPr>
              <w:t>CITY CENTRE PARKING</w:t>
            </w:r>
          </w:p>
        </w:tc>
        <w:tc>
          <w:tcPr>
            <w:tcW w:w="4631" w:type="dxa"/>
            <w:gridSpan w:val="2"/>
            <w:tcBorders>
              <w:top w:val="single" w:sz="4" w:space="0" w:color="auto"/>
              <w:left w:val="nil"/>
              <w:bottom w:val="single" w:sz="4" w:space="0" w:color="auto"/>
              <w:right w:val="nil"/>
            </w:tcBorders>
            <w:shd w:val="clear" w:color="auto" w:fill="D9D9D9" w:themeFill="background1" w:themeFillShade="D9"/>
          </w:tcPr>
          <w:p w14:paraId="1454CA31" w14:textId="77777777" w:rsidR="00741615" w:rsidRPr="00E0390C" w:rsidRDefault="00741615">
            <w:pPr>
              <w:widowControl w:val="0"/>
              <w:autoSpaceDE w:val="0"/>
              <w:autoSpaceDN w:val="0"/>
              <w:adjustRightInd w:val="0"/>
              <w:spacing w:after="120" w:line="240" w:lineRule="auto"/>
              <w:rPr>
                <w:rFonts w:ascii="Calibri" w:hAnsi="Calibri" w:cstheme="minorHAnsi"/>
              </w:rPr>
            </w:pPr>
          </w:p>
        </w:tc>
        <w:tc>
          <w:tcPr>
            <w:tcW w:w="4631" w:type="dxa"/>
            <w:tcBorders>
              <w:top w:val="single" w:sz="4" w:space="0" w:color="auto"/>
              <w:left w:val="nil"/>
              <w:bottom w:val="single" w:sz="4" w:space="0" w:color="auto"/>
              <w:right w:val="single" w:sz="4" w:space="0" w:color="auto"/>
            </w:tcBorders>
            <w:shd w:val="clear" w:color="auto" w:fill="D9D9D9" w:themeFill="background1" w:themeFillShade="D9"/>
          </w:tcPr>
          <w:p w14:paraId="3B7ED8B2" w14:textId="68E9962C" w:rsidR="00741615" w:rsidRPr="00E0390C" w:rsidRDefault="00741615">
            <w:pPr>
              <w:widowControl w:val="0"/>
              <w:autoSpaceDE w:val="0"/>
              <w:autoSpaceDN w:val="0"/>
              <w:adjustRightInd w:val="0"/>
              <w:spacing w:after="120" w:line="240" w:lineRule="auto"/>
              <w:rPr>
                <w:rFonts w:ascii="Calibri" w:hAnsi="Calibri" w:cstheme="minorHAnsi"/>
              </w:rPr>
            </w:pPr>
          </w:p>
        </w:tc>
      </w:tr>
      <w:tr w:rsidR="005703D7" w:rsidRPr="00E0390C" w14:paraId="286EB256" w14:textId="77777777" w:rsidTr="00741615">
        <w:trPr>
          <w:trHeight w:val="271"/>
        </w:trPr>
        <w:tc>
          <w:tcPr>
            <w:tcW w:w="750" w:type="dxa"/>
            <w:tcBorders>
              <w:top w:val="single" w:sz="4" w:space="0" w:color="auto"/>
              <w:left w:val="single" w:sz="4" w:space="0" w:color="auto"/>
              <w:bottom w:val="single" w:sz="4" w:space="0" w:color="auto"/>
              <w:right w:val="single" w:sz="4" w:space="0" w:color="auto"/>
            </w:tcBorders>
            <w:shd w:val="solid" w:color="FFFFFF" w:fill="auto"/>
            <w:hideMark/>
          </w:tcPr>
          <w:p w14:paraId="58F11DBC" w14:textId="77777777" w:rsidR="005703D7" w:rsidRPr="00E0390C" w:rsidRDefault="005703D7">
            <w:pPr>
              <w:widowControl w:val="0"/>
              <w:autoSpaceDE w:val="0"/>
              <w:autoSpaceDN w:val="0"/>
              <w:adjustRightInd w:val="0"/>
              <w:spacing w:after="120" w:line="240" w:lineRule="auto"/>
              <w:rPr>
                <w:rFonts w:ascii="Calibri" w:hAnsi="Calibri" w:cstheme="minorHAnsi"/>
              </w:rPr>
            </w:pPr>
            <w:r w:rsidRPr="00E0390C">
              <w:rPr>
                <w:rFonts w:ascii="Calibri" w:hAnsi="Calibri" w:cstheme="minorHAnsi"/>
              </w:rPr>
              <w:t>CC1</w:t>
            </w:r>
          </w:p>
        </w:tc>
        <w:tc>
          <w:tcPr>
            <w:tcW w:w="4106" w:type="dxa"/>
            <w:gridSpan w:val="2"/>
            <w:tcBorders>
              <w:top w:val="single" w:sz="4" w:space="0" w:color="auto"/>
              <w:left w:val="single" w:sz="4" w:space="0" w:color="auto"/>
              <w:bottom w:val="single" w:sz="4" w:space="0" w:color="auto"/>
              <w:right w:val="single" w:sz="4" w:space="0" w:color="auto"/>
            </w:tcBorders>
            <w:shd w:val="solid" w:color="FFFFFF" w:fill="auto"/>
            <w:hideMark/>
          </w:tcPr>
          <w:p w14:paraId="350E99B4" w14:textId="77777777" w:rsidR="005703D7" w:rsidRPr="00E0390C" w:rsidRDefault="005703D7">
            <w:pPr>
              <w:widowControl w:val="0"/>
              <w:autoSpaceDE w:val="0"/>
              <w:autoSpaceDN w:val="0"/>
              <w:adjustRightInd w:val="0"/>
              <w:spacing w:after="120" w:line="240" w:lineRule="auto"/>
              <w:rPr>
                <w:rFonts w:ascii="Calibri" w:hAnsi="Calibri" w:cstheme="minorHAnsi"/>
              </w:rPr>
            </w:pPr>
            <w:r w:rsidRPr="00E0390C">
              <w:rPr>
                <w:rFonts w:ascii="Calibri" w:hAnsi="Calibri" w:cstheme="minorHAnsi"/>
              </w:rPr>
              <w:t xml:space="preserve">Concern regarding impact of proposals on the economy – shops/businesses/leisure.  This will put people and businesses off coming to Birmingham. </w:t>
            </w:r>
          </w:p>
        </w:tc>
        <w:tc>
          <w:tcPr>
            <w:tcW w:w="9036" w:type="dxa"/>
            <w:gridSpan w:val="2"/>
            <w:tcBorders>
              <w:top w:val="single" w:sz="4" w:space="0" w:color="auto"/>
              <w:left w:val="single" w:sz="4" w:space="0" w:color="auto"/>
              <w:bottom w:val="single" w:sz="4" w:space="0" w:color="auto"/>
              <w:right w:val="single" w:sz="4" w:space="0" w:color="auto"/>
            </w:tcBorders>
            <w:shd w:val="solid" w:color="FFFFFF" w:fill="auto"/>
            <w:hideMark/>
          </w:tcPr>
          <w:p w14:paraId="0C2B5128" w14:textId="77777777" w:rsidR="005703D7" w:rsidRPr="00E0390C" w:rsidRDefault="005703D7">
            <w:pPr>
              <w:widowControl w:val="0"/>
              <w:autoSpaceDE w:val="0"/>
              <w:autoSpaceDN w:val="0"/>
              <w:adjustRightInd w:val="0"/>
              <w:spacing w:after="120" w:line="240" w:lineRule="auto"/>
              <w:rPr>
                <w:rFonts w:ascii="Calibri" w:hAnsi="Calibri" w:cstheme="minorHAnsi"/>
              </w:rPr>
            </w:pPr>
            <w:r w:rsidRPr="00E0390C">
              <w:rPr>
                <w:rFonts w:ascii="Calibri" w:hAnsi="Calibri" w:cstheme="minorHAnsi"/>
              </w:rPr>
              <w:t xml:space="preserve">There are substantial economic costs to Birmingham as a result of congestion, poor air quality and environmental damage/ carbon emissions which are associated with increasing private car usage.  This is not sustainable for the city and therefore a balanced approach must be taken to ensure travel into and within the city can be made by more sustainable means whilst supporting the economy.  Congestion currently costs Birmingham’s economy £632 million a year.  This figure is expected to rise as demand increases. There is also substantial evidence to show how sustainable transport can support and attract business to the city; a healthier workforce and residents.  Less congested, more car-free environments can help to create healthy high streets. </w:t>
            </w:r>
          </w:p>
          <w:p w14:paraId="74D518EF" w14:textId="77777777" w:rsidR="005703D7" w:rsidRPr="00E0390C" w:rsidRDefault="005703D7">
            <w:pPr>
              <w:widowControl w:val="0"/>
              <w:autoSpaceDE w:val="0"/>
              <w:autoSpaceDN w:val="0"/>
              <w:adjustRightInd w:val="0"/>
              <w:spacing w:after="120" w:line="240" w:lineRule="auto"/>
              <w:rPr>
                <w:rFonts w:ascii="Calibri" w:hAnsi="Calibri" w:cstheme="minorHAnsi"/>
              </w:rPr>
            </w:pPr>
            <w:r w:rsidRPr="00E0390C">
              <w:rPr>
                <w:rFonts w:ascii="Calibri" w:hAnsi="Calibri" w:cstheme="minorHAnsi"/>
              </w:rPr>
              <w:t xml:space="preserve">Birmingham Connected and the draft Birmingham Transport Plan provide a clear steer for the Parking SPD in their aim to create an efficient, attractive, sustainable healthy and equitable transport system by seeking a reduction in reliance on the car and supporting walking, cycling and public transport. The BTP seeks to ensure that public transport will be the preferred choice for most people travelling into and out of the city centre.  There is clear evidence  that the centre is already highly  accessible by public transport. This is set to further improve with investment in and extensions to bus, bus rapid transit, train and tram networks including </w:t>
            </w:r>
            <w:proofErr w:type="spellStart"/>
            <w:r w:rsidRPr="00E0390C">
              <w:rPr>
                <w:rFonts w:ascii="Calibri" w:hAnsi="Calibri" w:cstheme="minorHAnsi"/>
              </w:rPr>
              <w:t>prioritisation</w:t>
            </w:r>
            <w:proofErr w:type="spellEnd"/>
            <w:r w:rsidRPr="00E0390C">
              <w:rPr>
                <w:rFonts w:ascii="Calibri" w:hAnsi="Calibri" w:cstheme="minorHAnsi"/>
              </w:rPr>
              <w:t xml:space="preserve"> over private car travel to reduce the negative impact that congestion and travel disruption has on productivity.  </w:t>
            </w:r>
          </w:p>
          <w:p w14:paraId="2E2A8BE0" w14:textId="5E863B68" w:rsidR="005703D7" w:rsidRPr="00E0390C" w:rsidRDefault="005703D7">
            <w:pPr>
              <w:widowControl w:val="0"/>
              <w:autoSpaceDE w:val="0"/>
              <w:autoSpaceDN w:val="0"/>
              <w:adjustRightInd w:val="0"/>
              <w:spacing w:after="120" w:line="240" w:lineRule="auto"/>
              <w:rPr>
                <w:rFonts w:ascii="Calibri" w:hAnsi="Calibri" w:cstheme="minorHAnsi"/>
              </w:rPr>
            </w:pPr>
            <w:r w:rsidRPr="00E0390C">
              <w:rPr>
                <w:rFonts w:ascii="Calibri" w:hAnsi="Calibri" w:cstheme="minorHAnsi"/>
              </w:rPr>
              <w:t xml:space="preserve">There is also evidence that large businesses who are choosing to locate in  the city centre are placing greater emphasis on public transport use and active travel opportunities for staff - </w:t>
            </w:r>
            <w:hyperlink r:id="rId17" w:tooltip="Link to The new HSBC headquarters in Birmingham" w:history="1">
              <w:r w:rsidR="00307A6B">
                <w:rPr>
                  <w:rStyle w:val="Hyperlink"/>
                  <w:rFonts w:ascii="Calibri" w:hAnsi="Calibri" w:cstheme="minorHAnsi"/>
                </w:rPr>
                <w:t>The new HSBC headquarters in Birmingham</w:t>
              </w:r>
            </w:hyperlink>
            <w:r w:rsidRPr="00E0390C">
              <w:rPr>
                <w:rFonts w:ascii="Calibri" w:hAnsi="Calibri" w:cstheme="minorHAnsi"/>
              </w:rPr>
              <w:t xml:space="preserve">, for example, does not provide any parking for their 2500  staff except for disabled spaces. The company have invested heavily in providing facilities to support cycling to work for their employees, including shower facilities and bike parking. They </w:t>
            </w:r>
            <w:proofErr w:type="spellStart"/>
            <w:r w:rsidRPr="00E0390C">
              <w:rPr>
                <w:rFonts w:ascii="Calibri" w:hAnsi="Calibri" w:cstheme="minorHAnsi"/>
              </w:rPr>
              <w:t>recognise</w:t>
            </w:r>
            <w:proofErr w:type="spellEnd"/>
            <w:r w:rsidRPr="00E0390C">
              <w:rPr>
                <w:rFonts w:ascii="Calibri" w:hAnsi="Calibri" w:cstheme="minorHAnsi"/>
              </w:rPr>
              <w:t xml:space="preserve"> </w:t>
            </w:r>
            <w:r w:rsidRPr="00E0390C">
              <w:rPr>
                <w:rFonts w:ascii="Calibri" w:hAnsi="Calibri" w:cstheme="minorHAnsi"/>
              </w:rPr>
              <w:lastRenderedPageBreak/>
              <w:t>that supporting employees to travel actively can bring significant health benefits to their workforce.  (</w:t>
            </w:r>
            <w:hyperlink r:id="rId18" w:tooltip="HSBC encourage staff to cycle to work" w:history="1">
              <w:r w:rsidR="00307A6B">
                <w:rPr>
                  <w:rStyle w:val="Hyperlink"/>
                  <w:rFonts w:ascii="Calibri" w:hAnsi="Calibri" w:cstheme="minorHAnsi"/>
                </w:rPr>
                <w:t>HSBC encourage staff to cycle to work</w:t>
              </w:r>
            </w:hyperlink>
            <w:r w:rsidRPr="00E0390C">
              <w:rPr>
                <w:rFonts w:ascii="Calibri" w:hAnsi="Calibri" w:cstheme="minorHAnsi"/>
              </w:rPr>
              <w:t>)</w:t>
            </w:r>
          </w:p>
          <w:p w14:paraId="3144DE60" w14:textId="77777777" w:rsidR="005703D7" w:rsidRPr="00E0390C" w:rsidRDefault="005703D7">
            <w:pPr>
              <w:widowControl w:val="0"/>
              <w:autoSpaceDE w:val="0"/>
              <w:autoSpaceDN w:val="0"/>
              <w:adjustRightInd w:val="0"/>
              <w:spacing w:after="120" w:line="240" w:lineRule="auto"/>
              <w:rPr>
                <w:rFonts w:ascii="Calibri" w:hAnsi="Calibri" w:cstheme="minorHAnsi"/>
              </w:rPr>
            </w:pPr>
            <w:r w:rsidRPr="00E0390C">
              <w:rPr>
                <w:rFonts w:ascii="Calibri" w:hAnsi="Calibri" w:cstheme="minorHAnsi"/>
              </w:rPr>
              <w:t xml:space="preserve">A city centre parking survey undertaken in 2016 showed that there is significant over-supply of parking in the city centre which represents an inefficient and uneconomic use of land. </w:t>
            </w:r>
          </w:p>
          <w:p w14:paraId="3A13E616" w14:textId="77777777" w:rsidR="005703D7" w:rsidRPr="00E0390C" w:rsidRDefault="005703D7">
            <w:pPr>
              <w:widowControl w:val="0"/>
              <w:autoSpaceDE w:val="0"/>
              <w:autoSpaceDN w:val="0"/>
              <w:adjustRightInd w:val="0"/>
              <w:spacing w:after="120" w:line="240" w:lineRule="auto"/>
              <w:rPr>
                <w:rFonts w:ascii="Calibri" w:hAnsi="Calibri" w:cstheme="minorHAnsi"/>
              </w:rPr>
            </w:pPr>
            <w:r w:rsidRPr="00E0390C">
              <w:rPr>
                <w:rFonts w:ascii="Calibri" w:hAnsi="Calibri" w:cstheme="minorHAnsi"/>
              </w:rPr>
              <w:t xml:space="preserve">Provision for essential fleet vehicles will not be limited by the proposed parking standards. </w:t>
            </w:r>
          </w:p>
        </w:tc>
      </w:tr>
      <w:tr w:rsidR="005703D7" w:rsidRPr="00E0390C" w14:paraId="059EFF37" w14:textId="77777777" w:rsidTr="00741615">
        <w:trPr>
          <w:trHeight w:val="271"/>
        </w:trPr>
        <w:tc>
          <w:tcPr>
            <w:tcW w:w="750" w:type="dxa"/>
            <w:tcBorders>
              <w:top w:val="single" w:sz="4" w:space="0" w:color="auto"/>
              <w:left w:val="single" w:sz="4" w:space="0" w:color="auto"/>
              <w:bottom w:val="single" w:sz="4" w:space="0" w:color="auto"/>
              <w:right w:val="single" w:sz="4" w:space="0" w:color="auto"/>
            </w:tcBorders>
            <w:shd w:val="solid" w:color="FFFFFF" w:fill="auto"/>
            <w:hideMark/>
          </w:tcPr>
          <w:p w14:paraId="39BC46A3" w14:textId="77777777" w:rsidR="005703D7" w:rsidRPr="00E0390C" w:rsidRDefault="005703D7">
            <w:pPr>
              <w:spacing w:after="120" w:line="240" w:lineRule="auto"/>
              <w:rPr>
                <w:rFonts w:ascii="Calibri" w:hAnsi="Calibri" w:cstheme="minorHAnsi"/>
                <w:noProof/>
              </w:rPr>
            </w:pPr>
            <w:r w:rsidRPr="00E0390C">
              <w:rPr>
                <w:rFonts w:ascii="Calibri" w:hAnsi="Calibri" w:cstheme="minorHAnsi"/>
                <w:noProof/>
              </w:rPr>
              <w:lastRenderedPageBreak/>
              <w:t>CC2</w:t>
            </w:r>
          </w:p>
        </w:tc>
        <w:tc>
          <w:tcPr>
            <w:tcW w:w="4106" w:type="dxa"/>
            <w:gridSpan w:val="2"/>
            <w:tcBorders>
              <w:top w:val="single" w:sz="4" w:space="0" w:color="auto"/>
              <w:left w:val="single" w:sz="4" w:space="0" w:color="auto"/>
              <w:bottom w:val="single" w:sz="4" w:space="0" w:color="auto"/>
              <w:right w:val="single" w:sz="4" w:space="0" w:color="auto"/>
            </w:tcBorders>
            <w:shd w:val="solid" w:color="FFFFFF" w:fill="auto"/>
            <w:hideMark/>
          </w:tcPr>
          <w:p w14:paraId="06EEBA4D" w14:textId="77777777" w:rsidR="005703D7" w:rsidRPr="00E0390C" w:rsidRDefault="005703D7">
            <w:pPr>
              <w:widowControl w:val="0"/>
              <w:autoSpaceDE w:val="0"/>
              <w:autoSpaceDN w:val="0"/>
              <w:adjustRightInd w:val="0"/>
              <w:spacing w:after="120" w:line="240" w:lineRule="auto"/>
              <w:rPr>
                <w:rFonts w:ascii="Calibri" w:hAnsi="Calibri" w:cstheme="minorHAnsi"/>
              </w:rPr>
            </w:pPr>
            <w:r w:rsidRPr="00E0390C">
              <w:rPr>
                <w:rFonts w:ascii="Calibri" w:hAnsi="Calibri" w:cstheme="minorHAnsi"/>
              </w:rPr>
              <w:t xml:space="preserve">There should be more parking for disabled drivers/ Blue Badge Holders and those with mobility issues. Concern regarding any removal of blue badge parking bays. </w:t>
            </w:r>
          </w:p>
        </w:tc>
        <w:tc>
          <w:tcPr>
            <w:tcW w:w="9036" w:type="dxa"/>
            <w:gridSpan w:val="2"/>
            <w:tcBorders>
              <w:top w:val="single" w:sz="4" w:space="0" w:color="auto"/>
              <w:left w:val="single" w:sz="4" w:space="0" w:color="auto"/>
              <w:bottom w:val="single" w:sz="4" w:space="0" w:color="auto"/>
              <w:right w:val="single" w:sz="4" w:space="0" w:color="auto"/>
            </w:tcBorders>
            <w:shd w:val="solid" w:color="FFFFFF" w:fill="auto"/>
            <w:hideMark/>
          </w:tcPr>
          <w:p w14:paraId="0F6DE2B5" w14:textId="77777777" w:rsidR="005703D7" w:rsidRPr="00E0390C" w:rsidRDefault="005703D7">
            <w:pPr>
              <w:widowControl w:val="0"/>
              <w:autoSpaceDE w:val="0"/>
              <w:autoSpaceDN w:val="0"/>
              <w:adjustRightInd w:val="0"/>
              <w:spacing w:after="120" w:line="240" w:lineRule="auto"/>
              <w:rPr>
                <w:rFonts w:ascii="Calibri" w:hAnsi="Calibri" w:cstheme="minorHAnsi"/>
              </w:rPr>
            </w:pPr>
            <w:r w:rsidRPr="00E0390C">
              <w:rPr>
                <w:rFonts w:ascii="Calibri" w:hAnsi="Calibri" w:cstheme="minorHAnsi"/>
              </w:rPr>
              <w:t xml:space="preserve">Extensive redevelopment of the city centre and its urban realm/ highways mean that there are occasions when Blue Badge parking bays must be removed.  BCC has committed to relocating any Blue Badge parking bays as close as possible to their original location on such occasions.   Further assessment will be undertaken to establish if more blue badge spaces can be provided and how/where best to locate these. </w:t>
            </w:r>
          </w:p>
        </w:tc>
      </w:tr>
      <w:tr w:rsidR="005703D7" w:rsidRPr="00E0390C" w14:paraId="2C30A16D" w14:textId="77777777" w:rsidTr="00741615">
        <w:trPr>
          <w:trHeight w:val="271"/>
        </w:trPr>
        <w:tc>
          <w:tcPr>
            <w:tcW w:w="750" w:type="dxa"/>
            <w:tcBorders>
              <w:top w:val="single" w:sz="4" w:space="0" w:color="auto"/>
              <w:left w:val="single" w:sz="4" w:space="0" w:color="auto"/>
              <w:bottom w:val="single" w:sz="4" w:space="0" w:color="auto"/>
              <w:right w:val="single" w:sz="4" w:space="0" w:color="auto"/>
            </w:tcBorders>
            <w:shd w:val="solid" w:color="FFFFFF" w:fill="auto"/>
            <w:hideMark/>
          </w:tcPr>
          <w:p w14:paraId="3FB1A311" w14:textId="77777777" w:rsidR="005703D7" w:rsidRPr="00E0390C" w:rsidRDefault="005703D7">
            <w:pPr>
              <w:spacing w:after="120" w:line="240" w:lineRule="auto"/>
              <w:rPr>
                <w:rFonts w:ascii="Calibri" w:hAnsi="Calibri" w:cstheme="minorHAnsi"/>
                <w:noProof/>
              </w:rPr>
            </w:pPr>
            <w:r w:rsidRPr="00E0390C">
              <w:rPr>
                <w:rFonts w:ascii="Calibri" w:hAnsi="Calibri" w:cstheme="minorHAnsi"/>
                <w:noProof/>
              </w:rPr>
              <w:t>CC3</w:t>
            </w:r>
          </w:p>
        </w:tc>
        <w:tc>
          <w:tcPr>
            <w:tcW w:w="4106" w:type="dxa"/>
            <w:gridSpan w:val="2"/>
            <w:tcBorders>
              <w:top w:val="single" w:sz="4" w:space="0" w:color="auto"/>
              <w:left w:val="single" w:sz="4" w:space="0" w:color="auto"/>
              <w:bottom w:val="single" w:sz="4" w:space="0" w:color="auto"/>
              <w:right w:val="single" w:sz="4" w:space="0" w:color="auto"/>
            </w:tcBorders>
            <w:shd w:val="solid" w:color="FFFFFF" w:fill="auto"/>
            <w:hideMark/>
          </w:tcPr>
          <w:p w14:paraId="1CC9A4F6" w14:textId="77777777" w:rsidR="005703D7" w:rsidRPr="00E0390C" w:rsidRDefault="005703D7">
            <w:pPr>
              <w:widowControl w:val="0"/>
              <w:autoSpaceDE w:val="0"/>
              <w:autoSpaceDN w:val="0"/>
              <w:adjustRightInd w:val="0"/>
              <w:spacing w:after="120" w:line="240" w:lineRule="auto"/>
              <w:rPr>
                <w:rFonts w:ascii="Calibri" w:hAnsi="Calibri" w:cstheme="minorHAnsi"/>
              </w:rPr>
            </w:pPr>
            <w:r w:rsidRPr="00E0390C">
              <w:rPr>
                <w:rFonts w:ascii="Calibri" w:hAnsi="Calibri" w:cstheme="minorHAnsi"/>
              </w:rPr>
              <w:t xml:space="preserve">There should be more parking provision for powered two wheelers (motorcycles).  Provision should be better quality, more secure and close to/visible from key destinations. </w:t>
            </w:r>
          </w:p>
        </w:tc>
        <w:tc>
          <w:tcPr>
            <w:tcW w:w="9036" w:type="dxa"/>
            <w:gridSpan w:val="2"/>
            <w:tcBorders>
              <w:top w:val="single" w:sz="4" w:space="0" w:color="auto"/>
              <w:left w:val="single" w:sz="4" w:space="0" w:color="auto"/>
              <w:bottom w:val="single" w:sz="4" w:space="0" w:color="auto"/>
              <w:right w:val="single" w:sz="4" w:space="0" w:color="auto"/>
            </w:tcBorders>
            <w:shd w:val="solid" w:color="FFFFFF" w:fill="auto"/>
            <w:hideMark/>
          </w:tcPr>
          <w:p w14:paraId="7ECA266A" w14:textId="77777777" w:rsidR="005703D7" w:rsidRPr="00E0390C" w:rsidRDefault="005703D7">
            <w:pPr>
              <w:widowControl w:val="0"/>
              <w:autoSpaceDE w:val="0"/>
              <w:autoSpaceDN w:val="0"/>
              <w:adjustRightInd w:val="0"/>
              <w:spacing w:after="120" w:line="240" w:lineRule="auto"/>
              <w:rPr>
                <w:rFonts w:ascii="Calibri" w:hAnsi="Calibri" w:cstheme="minorHAnsi"/>
              </w:rPr>
            </w:pPr>
            <w:r w:rsidRPr="00E0390C">
              <w:rPr>
                <w:rFonts w:ascii="Calibri" w:hAnsi="Calibri" w:cstheme="minorHAnsi"/>
              </w:rPr>
              <w:t xml:space="preserve">The SPD has been revised to include additional guidance on powered two-wheeler parking provision.  It should be noted that in the city centre in particular, there is substantial competing demand for kerb side space and it is not always possible to dedicate space specifically for motorcycle parking close to all key destinations. </w:t>
            </w:r>
          </w:p>
        </w:tc>
      </w:tr>
      <w:tr w:rsidR="005703D7" w:rsidRPr="00E0390C" w14:paraId="080E7E37" w14:textId="77777777" w:rsidTr="00741615">
        <w:trPr>
          <w:trHeight w:val="271"/>
        </w:trPr>
        <w:tc>
          <w:tcPr>
            <w:tcW w:w="750" w:type="dxa"/>
            <w:tcBorders>
              <w:top w:val="single" w:sz="4" w:space="0" w:color="auto"/>
              <w:left w:val="single" w:sz="4" w:space="0" w:color="auto"/>
              <w:bottom w:val="single" w:sz="4" w:space="0" w:color="auto"/>
              <w:right w:val="single" w:sz="4" w:space="0" w:color="auto"/>
            </w:tcBorders>
            <w:shd w:val="solid" w:color="FFFFFF" w:fill="auto"/>
            <w:hideMark/>
          </w:tcPr>
          <w:p w14:paraId="60ADA23F" w14:textId="77777777" w:rsidR="005703D7" w:rsidRPr="00E0390C" w:rsidRDefault="005703D7">
            <w:pPr>
              <w:spacing w:after="120" w:line="240" w:lineRule="auto"/>
              <w:rPr>
                <w:rFonts w:ascii="Calibri" w:hAnsi="Calibri" w:cstheme="minorHAnsi"/>
                <w:noProof/>
              </w:rPr>
            </w:pPr>
            <w:r w:rsidRPr="00E0390C">
              <w:rPr>
                <w:rFonts w:ascii="Calibri" w:hAnsi="Calibri" w:cstheme="minorHAnsi"/>
                <w:noProof/>
              </w:rPr>
              <w:t>CC4</w:t>
            </w:r>
          </w:p>
        </w:tc>
        <w:tc>
          <w:tcPr>
            <w:tcW w:w="4106" w:type="dxa"/>
            <w:gridSpan w:val="2"/>
            <w:tcBorders>
              <w:top w:val="single" w:sz="4" w:space="0" w:color="auto"/>
              <w:left w:val="single" w:sz="4" w:space="0" w:color="auto"/>
              <w:bottom w:val="single" w:sz="4" w:space="0" w:color="auto"/>
              <w:right w:val="single" w:sz="4" w:space="0" w:color="auto"/>
            </w:tcBorders>
            <w:shd w:val="solid" w:color="FFFFFF" w:fill="auto"/>
            <w:hideMark/>
          </w:tcPr>
          <w:p w14:paraId="003627F4" w14:textId="77777777" w:rsidR="005703D7" w:rsidRPr="00E0390C" w:rsidRDefault="005703D7">
            <w:pPr>
              <w:widowControl w:val="0"/>
              <w:autoSpaceDE w:val="0"/>
              <w:autoSpaceDN w:val="0"/>
              <w:adjustRightInd w:val="0"/>
              <w:spacing w:after="120" w:line="240" w:lineRule="auto"/>
              <w:rPr>
                <w:rFonts w:ascii="Calibri" w:hAnsi="Calibri" w:cstheme="minorHAnsi"/>
              </w:rPr>
            </w:pPr>
            <w:r w:rsidRPr="00E0390C">
              <w:rPr>
                <w:rFonts w:ascii="Calibri" w:hAnsi="Calibri" w:cstheme="minorHAnsi"/>
              </w:rPr>
              <w:t xml:space="preserve">Public transport is not good enough/ reliable enough/ safe enough to offer a viable alternative to car travel.  Public transport should be improved first before reducing car travel.  </w:t>
            </w:r>
          </w:p>
        </w:tc>
        <w:tc>
          <w:tcPr>
            <w:tcW w:w="9036" w:type="dxa"/>
            <w:gridSpan w:val="2"/>
            <w:tcBorders>
              <w:top w:val="single" w:sz="4" w:space="0" w:color="auto"/>
              <w:left w:val="single" w:sz="4" w:space="0" w:color="auto"/>
              <w:bottom w:val="single" w:sz="4" w:space="0" w:color="auto"/>
              <w:right w:val="single" w:sz="4" w:space="0" w:color="auto"/>
            </w:tcBorders>
            <w:shd w:val="solid" w:color="FFFFFF" w:fill="auto"/>
            <w:hideMark/>
          </w:tcPr>
          <w:p w14:paraId="38A75FAF" w14:textId="77777777" w:rsidR="005703D7" w:rsidRPr="00E0390C" w:rsidRDefault="005703D7">
            <w:pPr>
              <w:widowControl w:val="0"/>
              <w:autoSpaceDE w:val="0"/>
              <w:autoSpaceDN w:val="0"/>
              <w:adjustRightInd w:val="0"/>
              <w:spacing w:after="120" w:line="240" w:lineRule="auto"/>
              <w:rPr>
                <w:rFonts w:ascii="Calibri" w:hAnsi="Calibri" w:cstheme="minorHAnsi"/>
              </w:rPr>
            </w:pPr>
            <w:r w:rsidRPr="00E0390C">
              <w:rPr>
                <w:rFonts w:ascii="Calibri" w:hAnsi="Calibri" w:cstheme="minorHAnsi"/>
              </w:rPr>
              <w:t xml:space="preserve">There is record investment in the public transport network across the West Midlands and in Birmingham. This is set to further improve with investment in and extensions to bus, bus rapid transit, train and tram networks as set out in Birmingham Connected and the Birmingham Transport Plan. The zonal mapping for parking standards takes public transport accessibility into account with regards to the approach to parking provision.  Therefore, where accessibility is lower, parking provision will be higher.  </w:t>
            </w:r>
          </w:p>
        </w:tc>
      </w:tr>
      <w:tr w:rsidR="005703D7" w:rsidRPr="00E0390C" w14:paraId="214E2BFC" w14:textId="77777777" w:rsidTr="00741615">
        <w:trPr>
          <w:trHeight w:val="271"/>
        </w:trPr>
        <w:tc>
          <w:tcPr>
            <w:tcW w:w="750" w:type="dxa"/>
            <w:tcBorders>
              <w:top w:val="single" w:sz="4" w:space="0" w:color="auto"/>
              <w:left w:val="single" w:sz="4" w:space="0" w:color="auto"/>
              <w:bottom w:val="single" w:sz="4" w:space="0" w:color="auto"/>
              <w:right w:val="single" w:sz="4" w:space="0" w:color="auto"/>
            </w:tcBorders>
            <w:shd w:val="solid" w:color="FFFFFF" w:fill="auto"/>
            <w:hideMark/>
          </w:tcPr>
          <w:p w14:paraId="2F0CCA57" w14:textId="77777777" w:rsidR="005703D7" w:rsidRPr="00E0390C" w:rsidRDefault="005703D7">
            <w:pPr>
              <w:spacing w:after="120" w:line="240" w:lineRule="auto"/>
              <w:rPr>
                <w:rFonts w:ascii="Calibri" w:hAnsi="Calibri" w:cstheme="minorHAnsi"/>
                <w:noProof/>
              </w:rPr>
            </w:pPr>
            <w:r w:rsidRPr="00E0390C">
              <w:rPr>
                <w:rFonts w:ascii="Calibri" w:hAnsi="Calibri" w:cstheme="minorHAnsi"/>
                <w:noProof/>
              </w:rPr>
              <w:t>CC5</w:t>
            </w:r>
          </w:p>
        </w:tc>
        <w:tc>
          <w:tcPr>
            <w:tcW w:w="4106" w:type="dxa"/>
            <w:gridSpan w:val="2"/>
            <w:tcBorders>
              <w:top w:val="single" w:sz="4" w:space="0" w:color="auto"/>
              <w:left w:val="single" w:sz="4" w:space="0" w:color="auto"/>
              <w:bottom w:val="single" w:sz="4" w:space="0" w:color="auto"/>
              <w:right w:val="single" w:sz="4" w:space="0" w:color="auto"/>
            </w:tcBorders>
            <w:shd w:val="solid" w:color="FFFFFF" w:fill="auto"/>
            <w:hideMark/>
          </w:tcPr>
          <w:p w14:paraId="18BB3497" w14:textId="77777777" w:rsidR="005703D7" w:rsidRPr="00E0390C" w:rsidRDefault="005703D7">
            <w:pPr>
              <w:widowControl w:val="0"/>
              <w:autoSpaceDE w:val="0"/>
              <w:autoSpaceDN w:val="0"/>
              <w:adjustRightInd w:val="0"/>
              <w:spacing w:after="120" w:line="240" w:lineRule="auto"/>
              <w:rPr>
                <w:rFonts w:ascii="Calibri" w:hAnsi="Calibri" w:cstheme="minorHAnsi"/>
              </w:rPr>
            </w:pPr>
            <w:r w:rsidRPr="00E0390C">
              <w:rPr>
                <w:rFonts w:ascii="Calibri" w:hAnsi="Calibri" w:cstheme="minorHAnsi"/>
              </w:rPr>
              <w:t xml:space="preserve">Public transport is not a viable alternative for those with mobility issues or disabilities. </w:t>
            </w:r>
          </w:p>
        </w:tc>
        <w:tc>
          <w:tcPr>
            <w:tcW w:w="9036" w:type="dxa"/>
            <w:gridSpan w:val="2"/>
            <w:tcBorders>
              <w:top w:val="single" w:sz="4" w:space="0" w:color="auto"/>
              <w:left w:val="single" w:sz="4" w:space="0" w:color="auto"/>
              <w:bottom w:val="single" w:sz="4" w:space="0" w:color="auto"/>
              <w:right w:val="single" w:sz="4" w:space="0" w:color="auto"/>
            </w:tcBorders>
            <w:shd w:val="solid" w:color="FFFFFF" w:fill="auto"/>
            <w:hideMark/>
          </w:tcPr>
          <w:p w14:paraId="60DD352F" w14:textId="77777777" w:rsidR="005703D7" w:rsidRPr="00E0390C" w:rsidRDefault="005703D7">
            <w:pPr>
              <w:widowControl w:val="0"/>
              <w:autoSpaceDE w:val="0"/>
              <w:autoSpaceDN w:val="0"/>
              <w:adjustRightInd w:val="0"/>
              <w:spacing w:after="120" w:line="240" w:lineRule="auto"/>
              <w:rPr>
                <w:rFonts w:ascii="Calibri" w:hAnsi="Calibri" w:cstheme="minorHAnsi"/>
              </w:rPr>
            </w:pPr>
            <w:r w:rsidRPr="00E0390C">
              <w:rPr>
                <w:rFonts w:ascii="Calibri" w:hAnsi="Calibri" w:cstheme="minorHAnsi"/>
              </w:rPr>
              <w:t xml:space="preserve">It is acknowledged that public transport may not always be an option for those with mobility issues or disabilities.  Therefore, the approach to parking supports the maintaining Blue Badge parking provision across the city centre.  It is also felt that encouraging more sustainable travel amongst the whole population will ensure that for those who do need to use a car,  roads are less congested, and parking is more readily available. </w:t>
            </w:r>
          </w:p>
        </w:tc>
      </w:tr>
      <w:tr w:rsidR="005703D7" w:rsidRPr="00E0390C" w14:paraId="7D868DB2" w14:textId="77777777" w:rsidTr="00741615">
        <w:trPr>
          <w:trHeight w:val="271"/>
        </w:trPr>
        <w:tc>
          <w:tcPr>
            <w:tcW w:w="750" w:type="dxa"/>
            <w:tcBorders>
              <w:top w:val="single" w:sz="4" w:space="0" w:color="auto"/>
              <w:left w:val="single" w:sz="4" w:space="0" w:color="auto"/>
              <w:bottom w:val="single" w:sz="4" w:space="0" w:color="auto"/>
              <w:right w:val="single" w:sz="4" w:space="0" w:color="auto"/>
            </w:tcBorders>
            <w:shd w:val="solid" w:color="FFFFFF" w:fill="auto"/>
            <w:hideMark/>
          </w:tcPr>
          <w:p w14:paraId="4EFA2934" w14:textId="77777777" w:rsidR="005703D7" w:rsidRPr="00E0390C" w:rsidRDefault="005703D7">
            <w:pPr>
              <w:spacing w:after="120" w:line="240" w:lineRule="auto"/>
              <w:rPr>
                <w:rFonts w:ascii="Calibri" w:hAnsi="Calibri" w:cstheme="minorHAnsi"/>
                <w:noProof/>
              </w:rPr>
            </w:pPr>
            <w:r w:rsidRPr="00E0390C">
              <w:rPr>
                <w:rFonts w:ascii="Calibri" w:hAnsi="Calibri" w:cstheme="minorHAnsi"/>
                <w:noProof/>
              </w:rPr>
              <w:lastRenderedPageBreak/>
              <w:t>CC6</w:t>
            </w:r>
          </w:p>
        </w:tc>
        <w:tc>
          <w:tcPr>
            <w:tcW w:w="4106" w:type="dxa"/>
            <w:gridSpan w:val="2"/>
            <w:tcBorders>
              <w:top w:val="single" w:sz="4" w:space="0" w:color="auto"/>
              <w:left w:val="single" w:sz="4" w:space="0" w:color="auto"/>
              <w:bottom w:val="single" w:sz="4" w:space="0" w:color="auto"/>
              <w:right w:val="single" w:sz="4" w:space="0" w:color="auto"/>
            </w:tcBorders>
            <w:shd w:val="solid" w:color="FFFFFF" w:fill="auto"/>
            <w:hideMark/>
          </w:tcPr>
          <w:p w14:paraId="6E0B94BE" w14:textId="77777777" w:rsidR="005703D7" w:rsidRPr="00E0390C" w:rsidRDefault="005703D7">
            <w:pPr>
              <w:widowControl w:val="0"/>
              <w:autoSpaceDE w:val="0"/>
              <w:autoSpaceDN w:val="0"/>
              <w:adjustRightInd w:val="0"/>
              <w:spacing w:after="120" w:line="240" w:lineRule="auto"/>
              <w:rPr>
                <w:rFonts w:ascii="Calibri" w:hAnsi="Calibri" w:cstheme="minorHAnsi"/>
              </w:rPr>
            </w:pPr>
            <w:r w:rsidRPr="00E0390C">
              <w:rPr>
                <w:rFonts w:ascii="Calibri" w:hAnsi="Calibri" w:cstheme="minorHAnsi"/>
              </w:rPr>
              <w:t xml:space="preserve">Pavement parking should be addressed/ banned. </w:t>
            </w:r>
          </w:p>
        </w:tc>
        <w:tc>
          <w:tcPr>
            <w:tcW w:w="9036" w:type="dxa"/>
            <w:gridSpan w:val="2"/>
            <w:tcBorders>
              <w:top w:val="single" w:sz="4" w:space="0" w:color="auto"/>
              <w:left w:val="single" w:sz="4" w:space="0" w:color="auto"/>
              <w:bottom w:val="single" w:sz="4" w:space="0" w:color="auto"/>
              <w:right w:val="single" w:sz="4" w:space="0" w:color="auto"/>
            </w:tcBorders>
            <w:shd w:val="solid" w:color="FFFFFF" w:fill="auto"/>
            <w:hideMark/>
          </w:tcPr>
          <w:p w14:paraId="4D562998" w14:textId="77777777" w:rsidR="005703D7" w:rsidRPr="00E0390C" w:rsidRDefault="005703D7">
            <w:pPr>
              <w:widowControl w:val="0"/>
              <w:autoSpaceDE w:val="0"/>
              <w:autoSpaceDN w:val="0"/>
              <w:adjustRightInd w:val="0"/>
              <w:spacing w:after="120" w:line="240" w:lineRule="auto"/>
              <w:rPr>
                <w:rFonts w:ascii="Calibri" w:hAnsi="Calibri" w:cstheme="minorHAnsi"/>
              </w:rPr>
            </w:pPr>
            <w:r w:rsidRPr="00E0390C">
              <w:rPr>
                <w:rFonts w:ascii="Calibri" w:hAnsi="Calibri" w:cstheme="minorHAnsi"/>
              </w:rPr>
              <w:t>The government have proposed national legislation which would support local authorities in tackling pavement parking.  The Council has submitted a response to government consultation on these proposals which outlines our support for greater controls to ban pavement parking and enforce this.  Further text regarding BCC policy on pavement parking has been added.</w:t>
            </w:r>
          </w:p>
        </w:tc>
      </w:tr>
      <w:tr w:rsidR="005703D7" w:rsidRPr="00E0390C" w14:paraId="108D99BC" w14:textId="77777777" w:rsidTr="00741615">
        <w:trPr>
          <w:trHeight w:val="271"/>
        </w:trPr>
        <w:tc>
          <w:tcPr>
            <w:tcW w:w="750" w:type="dxa"/>
            <w:tcBorders>
              <w:top w:val="single" w:sz="4" w:space="0" w:color="auto"/>
              <w:left w:val="single" w:sz="4" w:space="0" w:color="auto"/>
              <w:bottom w:val="single" w:sz="4" w:space="0" w:color="auto"/>
              <w:right w:val="single" w:sz="4" w:space="0" w:color="auto"/>
            </w:tcBorders>
            <w:shd w:val="solid" w:color="FFFFFF" w:fill="auto"/>
            <w:hideMark/>
          </w:tcPr>
          <w:p w14:paraId="2DF6F1EE" w14:textId="77777777" w:rsidR="005703D7" w:rsidRPr="00E0390C" w:rsidRDefault="005703D7">
            <w:pPr>
              <w:spacing w:after="120" w:line="240" w:lineRule="auto"/>
              <w:rPr>
                <w:rFonts w:ascii="Calibri" w:hAnsi="Calibri" w:cstheme="minorHAnsi"/>
                <w:noProof/>
              </w:rPr>
            </w:pPr>
            <w:r w:rsidRPr="00E0390C">
              <w:rPr>
                <w:rFonts w:ascii="Calibri" w:hAnsi="Calibri" w:cstheme="minorHAnsi"/>
                <w:noProof/>
              </w:rPr>
              <w:t>CC7</w:t>
            </w:r>
          </w:p>
        </w:tc>
        <w:tc>
          <w:tcPr>
            <w:tcW w:w="4106" w:type="dxa"/>
            <w:gridSpan w:val="2"/>
            <w:tcBorders>
              <w:top w:val="single" w:sz="4" w:space="0" w:color="auto"/>
              <w:left w:val="single" w:sz="4" w:space="0" w:color="auto"/>
              <w:bottom w:val="single" w:sz="4" w:space="0" w:color="auto"/>
              <w:right w:val="single" w:sz="4" w:space="0" w:color="auto"/>
            </w:tcBorders>
            <w:shd w:val="solid" w:color="FFFFFF" w:fill="auto"/>
            <w:hideMark/>
          </w:tcPr>
          <w:p w14:paraId="75AC127F" w14:textId="77777777" w:rsidR="005703D7" w:rsidRPr="00E0390C" w:rsidRDefault="005703D7">
            <w:pPr>
              <w:widowControl w:val="0"/>
              <w:autoSpaceDE w:val="0"/>
              <w:autoSpaceDN w:val="0"/>
              <w:adjustRightInd w:val="0"/>
              <w:spacing w:after="120" w:line="240" w:lineRule="auto"/>
              <w:rPr>
                <w:rFonts w:ascii="Calibri" w:eastAsia="Times New Roman" w:hAnsi="Calibri" w:cstheme="minorHAnsi"/>
                <w:color w:val="000000"/>
                <w:lang w:eastAsia="en-GB"/>
              </w:rPr>
            </w:pPr>
            <w:r w:rsidRPr="00E0390C">
              <w:rPr>
                <w:rFonts w:ascii="Calibri" w:hAnsi="Calibri" w:cstheme="minorHAnsi"/>
              </w:rPr>
              <w:t xml:space="preserve">Concern regarding impact on places of worship. </w:t>
            </w:r>
          </w:p>
        </w:tc>
        <w:tc>
          <w:tcPr>
            <w:tcW w:w="9036" w:type="dxa"/>
            <w:gridSpan w:val="2"/>
            <w:tcBorders>
              <w:top w:val="single" w:sz="4" w:space="0" w:color="auto"/>
              <w:left w:val="single" w:sz="4" w:space="0" w:color="auto"/>
              <w:bottom w:val="single" w:sz="4" w:space="0" w:color="auto"/>
              <w:right w:val="single" w:sz="4" w:space="0" w:color="auto"/>
            </w:tcBorders>
            <w:shd w:val="solid" w:color="FFFFFF" w:fill="auto"/>
            <w:hideMark/>
          </w:tcPr>
          <w:p w14:paraId="654E8693" w14:textId="77777777" w:rsidR="005703D7" w:rsidRPr="00E0390C" w:rsidRDefault="005703D7">
            <w:pPr>
              <w:widowControl w:val="0"/>
              <w:autoSpaceDE w:val="0"/>
              <w:autoSpaceDN w:val="0"/>
              <w:adjustRightInd w:val="0"/>
              <w:spacing w:after="120" w:line="240" w:lineRule="auto"/>
              <w:rPr>
                <w:rFonts w:ascii="Calibri" w:hAnsi="Calibri" w:cstheme="minorHAnsi"/>
              </w:rPr>
            </w:pPr>
            <w:r w:rsidRPr="00E0390C">
              <w:rPr>
                <w:rFonts w:ascii="Calibri" w:hAnsi="Calibri" w:cstheme="minorHAnsi"/>
              </w:rPr>
              <w:t xml:space="preserve">The controlled parking programme which is in place across the city centre includes different traffic regulations (and parking charges/timings) for different areas.  Each parking ‘zone’ is designed according to the appropriate requirements for managing parking in that area, and accommodating the needs of residents, businesses and organisations where possible.  It is accepted that wording regarding removal of all no fee on street parking is misleading.  This will be revised to ‘removal of all uncontrolled on-street parking’.  In other words, whilst there will be parking restrictions put in place throughout the city centre, this does not necessarily mean that all locations will incur parking charges at all times of the day and all days of the week. Prior to the introduction of any new parking restrictions or changes, we will consult with premises in the local area and work with organisations/ businesses affected to ensure that operational needs can still be met wherever possible. </w:t>
            </w:r>
          </w:p>
        </w:tc>
      </w:tr>
      <w:tr w:rsidR="005703D7" w:rsidRPr="00E0390C" w14:paraId="70977AEC" w14:textId="77777777" w:rsidTr="00741615">
        <w:trPr>
          <w:trHeight w:val="271"/>
        </w:trPr>
        <w:tc>
          <w:tcPr>
            <w:tcW w:w="750" w:type="dxa"/>
            <w:tcBorders>
              <w:top w:val="single" w:sz="4" w:space="0" w:color="auto"/>
              <w:left w:val="single" w:sz="4" w:space="0" w:color="auto"/>
              <w:bottom w:val="single" w:sz="4" w:space="0" w:color="auto"/>
              <w:right w:val="single" w:sz="4" w:space="0" w:color="auto"/>
            </w:tcBorders>
            <w:shd w:val="solid" w:color="FFFFFF" w:fill="auto"/>
            <w:hideMark/>
          </w:tcPr>
          <w:p w14:paraId="234F7D17" w14:textId="77777777" w:rsidR="005703D7" w:rsidRPr="00E0390C" w:rsidRDefault="005703D7">
            <w:pPr>
              <w:spacing w:after="120" w:line="240" w:lineRule="auto"/>
              <w:rPr>
                <w:rFonts w:ascii="Calibri" w:hAnsi="Calibri" w:cstheme="minorHAnsi"/>
                <w:noProof/>
              </w:rPr>
            </w:pPr>
            <w:r w:rsidRPr="00E0390C">
              <w:rPr>
                <w:rFonts w:ascii="Calibri" w:hAnsi="Calibri" w:cstheme="minorHAnsi"/>
                <w:noProof/>
              </w:rPr>
              <w:t>CC8</w:t>
            </w:r>
          </w:p>
        </w:tc>
        <w:tc>
          <w:tcPr>
            <w:tcW w:w="4106" w:type="dxa"/>
            <w:gridSpan w:val="2"/>
            <w:tcBorders>
              <w:top w:val="single" w:sz="4" w:space="0" w:color="auto"/>
              <w:left w:val="single" w:sz="4" w:space="0" w:color="auto"/>
              <w:bottom w:val="single" w:sz="4" w:space="0" w:color="auto"/>
              <w:right w:val="single" w:sz="4" w:space="0" w:color="auto"/>
            </w:tcBorders>
            <w:shd w:val="solid" w:color="FFFFFF" w:fill="auto"/>
          </w:tcPr>
          <w:p w14:paraId="3B7EB33F" w14:textId="77777777" w:rsidR="005703D7" w:rsidRPr="00E0390C" w:rsidRDefault="005703D7">
            <w:pPr>
              <w:widowControl w:val="0"/>
              <w:autoSpaceDE w:val="0"/>
              <w:autoSpaceDN w:val="0"/>
              <w:adjustRightInd w:val="0"/>
              <w:spacing w:after="120" w:line="240" w:lineRule="auto"/>
              <w:rPr>
                <w:rFonts w:ascii="Calibri" w:hAnsi="Calibri" w:cstheme="minorHAnsi"/>
              </w:rPr>
            </w:pPr>
            <w:r w:rsidRPr="00E0390C">
              <w:rPr>
                <w:rFonts w:ascii="Calibri" w:hAnsi="Calibri" w:cstheme="minorHAnsi"/>
              </w:rPr>
              <w:t xml:space="preserve">Concern regarding impact on leisure industry, particularly the night-time economy as there is a lack of alternative provision to private car at off peak times </w:t>
            </w:r>
            <w:r w:rsidRPr="00E0390C">
              <w:rPr>
                <w:rFonts w:ascii="Calibri" w:eastAsia="Times New Roman" w:hAnsi="Calibri" w:cstheme="minorHAnsi"/>
                <w:lang w:eastAsia="en-GB"/>
              </w:rPr>
              <w:t>and security concerns about parking further from work.</w:t>
            </w:r>
          </w:p>
          <w:p w14:paraId="06AF5434" w14:textId="77777777" w:rsidR="005703D7" w:rsidRPr="00E0390C" w:rsidRDefault="005703D7">
            <w:pPr>
              <w:widowControl w:val="0"/>
              <w:autoSpaceDE w:val="0"/>
              <w:autoSpaceDN w:val="0"/>
              <w:adjustRightInd w:val="0"/>
              <w:spacing w:after="120" w:line="240" w:lineRule="auto"/>
              <w:rPr>
                <w:rFonts w:ascii="Calibri" w:hAnsi="Calibri" w:cstheme="minorHAnsi"/>
              </w:rPr>
            </w:pPr>
          </w:p>
        </w:tc>
        <w:tc>
          <w:tcPr>
            <w:tcW w:w="9036" w:type="dxa"/>
            <w:gridSpan w:val="2"/>
            <w:tcBorders>
              <w:top w:val="single" w:sz="4" w:space="0" w:color="auto"/>
              <w:left w:val="single" w:sz="4" w:space="0" w:color="auto"/>
              <w:bottom w:val="single" w:sz="4" w:space="0" w:color="auto"/>
              <w:right w:val="single" w:sz="4" w:space="0" w:color="auto"/>
            </w:tcBorders>
            <w:shd w:val="solid" w:color="FFFFFF" w:fill="auto"/>
            <w:hideMark/>
          </w:tcPr>
          <w:p w14:paraId="0F3DF9FA" w14:textId="77777777" w:rsidR="005703D7" w:rsidRPr="00E0390C" w:rsidRDefault="005703D7">
            <w:pPr>
              <w:widowControl w:val="0"/>
              <w:autoSpaceDE w:val="0"/>
              <w:autoSpaceDN w:val="0"/>
              <w:adjustRightInd w:val="0"/>
              <w:spacing w:after="120" w:line="240" w:lineRule="auto"/>
              <w:rPr>
                <w:rFonts w:ascii="Calibri" w:hAnsi="Calibri" w:cstheme="minorHAnsi"/>
              </w:rPr>
            </w:pPr>
            <w:r w:rsidRPr="00E0390C">
              <w:rPr>
                <w:rFonts w:ascii="Calibri" w:hAnsi="Calibri" w:cstheme="minorHAnsi"/>
              </w:rPr>
              <w:t xml:space="preserve">The controlled parking programme which is in place across the city centre includes different traffic regulations (and parking charges/timings) for different areas.  Each parking ‘zone’ is designed according to the appropriate requirements for managing parking in that area, and accommodating the needs of residents, businesses and organisations where possible.  It is accepted that wording regarding removal of all no fee on street parking is misleading.  This will be revised to ‘removal of all uncontrolled on-street parking’.  In other words, whilst there will be parking restrictions put in place throughout the city centre, this does not necessarily mean that all locations will incur parking charges at all times of the day and all days of the week. Prior to the introduction of any new parking restrictions or changes, we will consult with premises in the local area and work with organisations/ businesses affected to ensure that operational needs can still be met wherever possible. </w:t>
            </w:r>
          </w:p>
          <w:p w14:paraId="57ABB04E" w14:textId="77777777" w:rsidR="005703D7" w:rsidRPr="00E0390C" w:rsidRDefault="005703D7" w:rsidP="001C39AC">
            <w:pPr>
              <w:widowControl w:val="0"/>
              <w:autoSpaceDE w:val="0"/>
              <w:autoSpaceDN w:val="0"/>
              <w:adjustRightInd w:val="0"/>
              <w:spacing w:after="120" w:line="240" w:lineRule="auto"/>
              <w:rPr>
                <w:rFonts w:ascii="Calibri" w:hAnsi="Calibri" w:cstheme="minorHAnsi"/>
              </w:rPr>
            </w:pPr>
            <w:r w:rsidRPr="00E0390C">
              <w:rPr>
                <w:rFonts w:ascii="Calibri" w:hAnsi="Calibri" w:cstheme="minorHAnsi"/>
              </w:rPr>
              <w:t xml:space="preserve">Regarding provision for the night-time economy this is generally accommodated by the freeing up of spaces which are only </w:t>
            </w:r>
            <w:proofErr w:type="spellStart"/>
            <w:r w:rsidRPr="00E0390C">
              <w:rPr>
                <w:rFonts w:ascii="Calibri" w:hAnsi="Calibri" w:cstheme="minorHAnsi"/>
              </w:rPr>
              <w:t>utilised</w:t>
            </w:r>
            <w:proofErr w:type="spellEnd"/>
            <w:r w:rsidRPr="00E0390C">
              <w:rPr>
                <w:rFonts w:ascii="Calibri" w:hAnsi="Calibri" w:cstheme="minorHAnsi"/>
              </w:rPr>
              <w:t xml:space="preserve"> at peak times, however it is acknowledged that this issue needs </w:t>
            </w:r>
            <w:r w:rsidRPr="00E0390C">
              <w:rPr>
                <w:rFonts w:ascii="Calibri" w:hAnsi="Calibri" w:cstheme="minorHAnsi"/>
              </w:rPr>
              <w:lastRenderedPageBreak/>
              <w:t>careful consid</w:t>
            </w:r>
            <w:r w:rsidR="001C39AC" w:rsidRPr="00E0390C">
              <w:rPr>
                <w:rFonts w:ascii="Calibri" w:hAnsi="Calibri" w:cstheme="minorHAnsi"/>
              </w:rPr>
              <w:t>eration on a case by case basis</w:t>
            </w:r>
            <w:r w:rsidRPr="00E0390C">
              <w:rPr>
                <w:rFonts w:ascii="Calibri" w:hAnsi="Calibri" w:cstheme="minorHAnsi"/>
              </w:rPr>
              <w:t xml:space="preserve">.  Text has been included </w:t>
            </w:r>
            <w:r w:rsidR="00134C41" w:rsidRPr="00E0390C">
              <w:rPr>
                <w:rFonts w:ascii="Calibri" w:hAnsi="Calibri" w:cstheme="minorHAnsi"/>
              </w:rPr>
              <w:t>in the SPD to acknowledge</w:t>
            </w:r>
            <w:r w:rsidR="00134C41" w:rsidRPr="00E0390C">
              <w:rPr>
                <w:rFonts w:ascii="Calibri" w:hAnsi="Calibri" w:cs="Arial"/>
              </w:rPr>
              <w:t xml:space="preserve"> that in exceptional circumstances, there may be occasions when it could be appropriate to have a lower or higher level of parking depending on the specific details of the application. </w:t>
            </w:r>
            <w:r w:rsidRPr="00E0390C">
              <w:rPr>
                <w:rFonts w:ascii="Calibri" w:hAnsi="Calibri" w:cstheme="minorHAnsi"/>
              </w:rPr>
              <w:t xml:space="preserve"> </w:t>
            </w:r>
            <w:proofErr w:type="spellStart"/>
            <w:r w:rsidR="001C39AC" w:rsidRPr="00E0390C">
              <w:rPr>
                <w:rFonts w:ascii="Calibri" w:hAnsi="Calibri" w:cstheme="minorHAnsi"/>
              </w:rPr>
              <w:t>Localised</w:t>
            </w:r>
            <w:proofErr w:type="spellEnd"/>
            <w:r w:rsidR="001C39AC" w:rsidRPr="00E0390C">
              <w:rPr>
                <w:rFonts w:ascii="Calibri" w:hAnsi="Calibri" w:cstheme="minorHAnsi"/>
              </w:rPr>
              <w:t xml:space="preserve"> off-peak accessibility issues and s</w:t>
            </w:r>
            <w:r w:rsidR="00134C41" w:rsidRPr="00E0390C">
              <w:rPr>
                <w:rFonts w:ascii="Calibri" w:hAnsi="Calibri" w:cstheme="minorHAnsi"/>
              </w:rPr>
              <w:t xml:space="preserve">ite-specific security concerns could be considered in this instance. </w:t>
            </w:r>
          </w:p>
        </w:tc>
      </w:tr>
      <w:tr w:rsidR="005703D7" w:rsidRPr="00E0390C" w14:paraId="3510CF9C" w14:textId="77777777" w:rsidTr="00741615">
        <w:trPr>
          <w:trHeight w:val="271"/>
        </w:trPr>
        <w:tc>
          <w:tcPr>
            <w:tcW w:w="750" w:type="dxa"/>
            <w:tcBorders>
              <w:top w:val="single" w:sz="4" w:space="0" w:color="auto"/>
              <w:left w:val="single" w:sz="4" w:space="0" w:color="auto"/>
              <w:bottom w:val="single" w:sz="4" w:space="0" w:color="auto"/>
              <w:right w:val="single" w:sz="4" w:space="0" w:color="auto"/>
            </w:tcBorders>
            <w:shd w:val="solid" w:color="FFFFFF" w:fill="auto"/>
            <w:hideMark/>
          </w:tcPr>
          <w:p w14:paraId="7E53A0B9" w14:textId="77777777" w:rsidR="005703D7" w:rsidRPr="00E0390C" w:rsidRDefault="005703D7">
            <w:pPr>
              <w:spacing w:after="120" w:line="240" w:lineRule="auto"/>
              <w:rPr>
                <w:rFonts w:ascii="Calibri" w:hAnsi="Calibri" w:cstheme="minorHAnsi"/>
                <w:noProof/>
              </w:rPr>
            </w:pPr>
            <w:r w:rsidRPr="00E0390C">
              <w:rPr>
                <w:rFonts w:ascii="Calibri" w:hAnsi="Calibri" w:cstheme="minorHAnsi"/>
                <w:noProof/>
              </w:rPr>
              <w:lastRenderedPageBreak/>
              <w:t>CC9</w:t>
            </w:r>
          </w:p>
        </w:tc>
        <w:tc>
          <w:tcPr>
            <w:tcW w:w="4106" w:type="dxa"/>
            <w:gridSpan w:val="2"/>
            <w:tcBorders>
              <w:top w:val="single" w:sz="4" w:space="0" w:color="auto"/>
              <w:left w:val="single" w:sz="4" w:space="0" w:color="auto"/>
              <w:bottom w:val="single" w:sz="4" w:space="0" w:color="auto"/>
              <w:right w:val="single" w:sz="4" w:space="0" w:color="auto"/>
            </w:tcBorders>
            <w:shd w:val="solid" w:color="FFFFFF" w:fill="auto"/>
            <w:hideMark/>
          </w:tcPr>
          <w:p w14:paraId="6949D61C" w14:textId="77777777" w:rsidR="005703D7" w:rsidRPr="00E0390C" w:rsidRDefault="005703D7">
            <w:pPr>
              <w:widowControl w:val="0"/>
              <w:autoSpaceDE w:val="0"/>
              <w:autoSpaceDN w:val="0"/>
              <w:adjustRightInd w:val="0"/>
              <w:spacing w:after="120" w:line="240" w:lineRule="auto"/>
              <w:rPr>
                <w:rFonts w:ascii="Calibri" w:hAnsi="Calibri" w:cstheme="minorHAnsi"/>
              </w:rPr>
            </w:pPr>
            <w:proofErr w:type="spellStart"/>
            <w:r w:rsidRPr="00E0390C">
              <w:rPr>
                <w:rFonts w:ascii="Calibri" w:eastAsia="Times New Roman" w:hAnsi="Calibri" w:cstheme="minorHAnsi"/>
                <w:lang w:eastAsia="en-GB"/>
              </w:rPr>
              <w:t>Kerbside</w:t>
            </w:r>
            <w:proofErr w:type="spellEnd"/>
            <w:r w:rsidRPr="00E0390C">
              <w:rPr>
                <w:rFonts w:ascii="Calibri" w:eastAsia="Times New Roman" w:hAnsi="Calibri" w:cstheme="minorHAnsi"/>
                <w:lang w:eastAsia="en-GB"/>
              </w:rPr>
              <w:t xml:space="preserve"> waiting and idling vehicles should be addressed/ banned.  Particular concerns raised regarding taxis idling near stations (e.g. Stephenson Street). </w:t>
            </w:r>
          </w:p>
        </w:tc>
        <w:tc>
          <w:tcPr>
            <w:tcW w:w="9036" w:type="dxa"/>
            <w:gridSpan w:val="2"/>
            <w:tcBorders>
              <w:top w:val="single" w:sz="4" w:space="0" w:color="auto"/>
              <w:left w:val="single" w:sz="4" w:space="0" w:color="auto"/>
              <w:bottom w:val="single" w:sz="4" w:space="0" w:color="auto"/>
              <w:right w:val="single" w:sz="4" w:space="0" w:color="auto"/>
            </w:tcBorders>
            <w:shd w:val="solid" w:color="FFFFFF" w:fill="auto"/>
            <w:hideMark/>
          </w:tcPr>
          <w:p w14:paraId="50A7E895" w14:textId="77777777" w:rsidR="00D52871" w:rsidRPr="00E0390C" w:rsidRDefault="00D52871" w:rsidP="00D52871">
            <w:pPr>
              <w:autoSpaceDE w:val="0"/>
              <w:autoSpaceDN w:val="0"/>
              <w:spacing w:after="120"/>
              <w:rPr>
                <w:rFonts w:ascii="Calibri" w:hAnsi="Calibri"/>
              </w:rPr>
            </w:pPr>
            <w:r w:rsidRPr="00E0390C">
              <w:rPr>
                <w:rFonts w:ascii="Calibri" w:hAnsi="Calibri"/>
              </w:rPr>
              <w:t>The council is keen to address the issue of idling and the impact this has on air quality and therefore public health.  However it should be noted that it is very difficult and resource intensive to legally enforce anti-idling measures.</w:t>
            </w:r>
          </w:p>
          <w:p w14:paraId="549271FF" w14:textId="77777777" w:rsidR="00D52871" w:rsidRPr="00E0390C" w:rsidRDefault="00D52871" w:rsidP="00D52871">
            <w:pPr>
              <w:pStyle w:val="NormalWeb"/>
              <w:spacing w:before="0" w:beforeAutospacing="0" w:after="150" w:afterAutospacing="0" w:line="276" w:lineRule="auto"/>
              <w:rPr>
                <w:rFonts w:ascii="Calibri" w:hAnsi="Calibri"/>
                <w:lang w:val="en-US" w:eastAsia="en-US"/>
              </w:rPr>
            </w:pPr>
            <w:r w:rsidRPr="00E0390C">
              <w:rPr>
                <w:rFonts w:ascii="Calibri" w:hAnsi="Calibri"/>
                <w:spacing w:val="2"/>
                <w:sz w:val="22"/>
                <w:szCs w:val="22"/>
                <w:lang w:val="en-US" w:eastAsia="en-US"/>
              </w:rPr>
              <w:t xml:space="preserve">Local authorities have the power to issue £20 fixed penalties for emission offences and stationary idling.  However, this can only be imposed after a period of time if a motorist refuses to switch off their engine off when asked to do so by an enforcement officer. The majority of drivers will therefore drive off without receiving a penalty. </w:t>
            </w:r>
          </w:p>
          <w:p w14:paraId="112C239F" w14:textId="5172E7A3" w:rsidR="00D52871" w:rsidRPr="00E0390C" w:rsidRDefault="00D52871" w:rsidP="00D52871">
            <w:pPr>
              <w:autoSpaceDE w:val="0"/>
              <w:autoSpaceDN w:val="0"/>
              <w:spacing w:after="120"/>
              <w:rPr>
                <w:rFonts w:ascii="Calibri" w:hAnsi="Calibri"/>
              </w:rPr>
            </w:pPr>
            <w:r w:rsidRPr="00E0390C">
              <w:rPr>
                <w:rFonts w:ascii="Calibri" w:hAnsi="Calibri"/>
              </w:rPr>
              <w:t xml:space="preserve">The council’s </w:t>
            </w:r>
            <w:hyperlink r:id="rId19" w:tooltip="Link to Switch Off School Streets" w:history="1">
              <w:r w:rsidR="00307A6B">
                <w:rPr>
                  <w:rStyle w:val="Hyperlink"/>
                  <w:rFonts w:ascii="Calibri" w:hAnsi="Calibri"/>
                  <w:color w:val="auto"/>
                </w:rPr>
                <w:t>Switch Off School Streets</w:t>
              </w:r>
            </w:hyperlink>
            <w:r w:rsidRPr="00E0390C">
              <w:rPr>
                <w:rFonts w:ascii="Calibri" w:hAnsi="Calibri"/>
              </w:rPr>
              <w:t xml:space="preserve"> campaign provides a toolkit to support schools in raising awareness and reducing idling in the vicinity of schools.  Reference and a link to the toolkit has been added to the School section of the SPD. Work has also begun assess the practicality of installing air quality sensors in all (initially) primary schools.  This will support measures to raise awareness of air quality issues such as idling and to gather data for targeting action where it is most needed. </w:t>
            </w:r>
          </w:p>
          <w:p w14:paraId="655F5863" w14:textId="77777777" w:rsidR="00D52871" w:rsidRPr="00E0390C" w:rsidRDefault="00D52871" w:rsidP="00D52871">
            <w:pPr>
              <w:rPr>
                <w:rFonts w:ascii="Calibri" w:hAnsi="Calibri"/>
                <w:lang w:val="en-GB"/>
              </w:rPr>
            </w:pPr>
            <w:r w:rsidRPr="00E0390C">
              <w:rPr>
                <w:rFonts w:ascii="Calibri" w:hAnsi="Calibri"/>
              </w:rPr>
              <w:t xml:space="preserve">The council acknowledges the need to increase signage and advertising to tackle the issue of idling.  It is proposed this will be addressed through the forthcoming Clean Air Strategy. </w:t>
            </w:r>
          </w:p>
          <w:p w14:paraId="15CEAEB3" w14:textId="77777777" w:rsidR="00E272DA" w:rsidRPr="00E0390C" w:rsidRDefault="00E272DA" w:rsidP="00E272DA">
            <w:pPr>
              <w:widowControl w:val="0"/>
              <w:autoSpaceDE w:val="0"/>
              <w:autoSpaceDN w:val="0"/>
              <w:adjustRightInd w:val="0"/>
              <w:spacing w:after="120" w:line="240" w:lineRule="auto"/>
              <w:rPr>
                <w:rFonts w:ascii="Calibri" w:hAnsi="Calibri" w:cstheme="minorHAnsi"/>
              </w:rPr>
            </w:pPr>
          </w:p>
        </w:tc>
      </w:tr>
      <w:tr w:rsidR="005703D7" w:rsidRPr="00E0390C" w14:paraId="31ACA21C" w14:textId="77777777" w:rsidTr="00741615">
        <w:trPr>
          <w:trHeight w:val="271"/>
        </w:trPr>
        <w:tc>
          <w:tcPr>
            <w:tcW w:w="750" w:type="dxa"/>
            <w:tcBorders>
              <w:top w:val="single" w:sz="4" w:space="0" w:color="auto"/>
              <w:left w:val="single" w:sz="4" w:space="0" w:color="auto"/>
              <w:bottom w:val="single" w:sz="4" w:space="0" w:color="auto"/>
              <w:right w:val="single" w:sz="4" w:space="0" w:color="auto"/>
            </w:tcBorders>
            <w:shd w:val="solid" w:color="FFFFFF" w:fill="auto"/>
            <w:hideMark/>
          </w:tcPr>
          <w:p w14:paraId="60F9718E" w14:textId="77777777" w:rsidR="005703D7" w:rsidRPr="00E0390C" w:rsidRDefault="005703D7">
            <w:pPr>
              <w:spacing w:after="120" w:line="240" w:lineRule="auto"/>
              <w:rPr>
                <w:rFonts w:ascii="Calibri" w:hAnsi="Calibri" w:cstheme="minorHAnsi"/>
                <w:noProof/>
              </w:rPr>
            </w:pPr>
            <w:r w:rsidRPr="00E0390C">
              <w:rPr>
                <w:rFonts w:ascii="Calibri" w:hAnsi="Calibri" w:cstheme="minorHAnsi"/>
                <w:noProof/>
              </w:rPr>
              <w:t>CC10</w:t>
            </w:r>
          </w:p>
        </w:tc>
        <w:tc>
          <w:tcPr>
            <w:tcW w:w="4106" w:type="dxa"/>
            <w:gridSpan w:val="2"/>
            <w:tcBorders>
              <w:top w:val="single" w:sz="4" w:space="0" w:color="auto"/>
              <w:left w:val="single" w:sz="4" w:space="0" w:color="auto"/>
              <w:bottom w:val="single" w:sz="4" w:space="0" w:color="auto"/>
              <w:right w:val="single" w:sz="4" w:space="0" w:color="auto"/>
            </w:tcBorders>
            <w:shd w:val="solid" w:color="FFFFFF" w:fill="auto"/>
            <w:hideMark/>
          </w:tcPr>
          <w:p w14:paraId="5C864547" w14:textId="77777777" w:rsidR="005703D7" w:rsidRPr="00E0390C" w:rsidRDefault="005703D7">
            <w:pPr>
              <w:widowControl w:val="0"/>
              <w:autoSpaceDE w:val="0"/>
              <w:autoSpaceDN w:val="0"/>
              <w:adjustRightInd w:val="0"/>
              <w:spacing w:after="120" w:line="240" w:lineRule="auto"/>
              <w:rPr>
                <w:rFonts w:ascii="Calibri" w:hAnsi="Calibri" w:cstheme="minorHAnsi"/>
              </w:rPr>
            </w:pPr>
            <w:r w:rsidRPr="00E0390C">
              <w:rPr>
                <w:rFonts w:ascii="Calibri" w:eastAsia="Times New Roman" w:hAnsi="Calibri" w:cstheme="minorHAnsi"/>
                <w:lang w:eastAsia="en-GB"/>
              </w:rPr>
              <w:t>Car owners in the city centre are being treated unfairly.</w:t>
            </w:r>
          </w:p>
        </w:tc>
        <w:tc>
          <w:tcPr>
            <w:tcW w:w="9036" w:type="dxa"/>
            <w:gridSpan w:val="2"/>
            <w:tcBorders>
              <w:top w:val="single" w:sz="4" w:space="0" w:color="auto"/>
              <w:left w:val="single" w:sz="4" w:space="0" w:color="auto"/>
              <w:bottom w:val="single" w:sz="4" w:space="0" w:color="auto"/>
              <w:right w:val="single" w:sz="4" w:space="0" w:color="auto"/>
            </w:tcBorders>
            <w:shd w:val="solid" w:color="FFFFFF" w:fill="auto"/>
            <w:hideMark/>
          </w:tcPr>
          <w:p w14:paraId="261C95D4" w14:textId="77777777" w:rsidR="005703D7" w:rsidRPr="00E0390C" w:rsidRDefault="005703D7">
            <w:pPr>
              <w:widowControl w:val="0"/>
              <w:autoSpaceDE w:val="0"/>
              <w:autoSpaceDN w:val="0"/>
              <w:adjustRightInd w:val="0"/>
              <w:spacing w:after="120" w:line="240" w:lineRule="auto"/>
              <w:rPr>
                <w:rFonts w:ascii="Calibri" w:hAnsi="Calibri" w:cstheme="minorHAnsi"/>
              </w:rPr>
            </w:pPr>
            <w:r w:rsidRPr="00E0390C">
              <w:rPr>
                <w:rFonts w:ascii="Calibri" w:hAnsi="Calibri" w:cstheme="minorHAnsi"/>
              </w:rPr>
              <w:t xml:space="preserve">The option to own and use a car in the city centre is not being removed. Evidence shows that there is an excess of parking provision in the city centre and many developments in the past were built with extensive parking provision.  It is important that congestion and air quality issues in the city centre are tackled, and that land use is efficient and sustainable.  The SPD aims to take a balanced approach that sustains the highest possible levels of access to the city centre and reflects the fact that tens of thousands of people travel into and around the city centre every day without a private </w:t>
            </w:r>
            <w:r w:rsidRPr="00E0390C">
              <w:rPr>
                <w:rFonts w:ascii="Calibri" w:hAnsi="Calibri" w:cstheme="minorHAnsi"/>
              </w:rPr>
              <w:lastRenderedPageBreak/>
              <w:t xml:space="preserve">car. </w:t>
            </w:r>
          </w:p>
        </w:tc>
      </w:tr>
      <w:tr w:rsidR="005703D7" w:rsidRPr="00E0390C" w14:paraId="59001000" w14:textId="77777777" w:rsidTr="00741615">
        <w:trPr>
          <w:trHeight w:val="271"/>
        </w:trPr>
        <w:tc>
          <w:tcPr>
            <w:tcW w:w="750" w:type="dxa"/>
            <w:tcBorders>
              <w:top w:val="single" w:sz="4" w:space="0" w:color="auto"/>
              <w:left w:val="single" w:sz="4" w:space="0" w:color="auto"/>
              <w:bottom w:val="single" w:sz="4" w:space="0" w:color="auto"/>
              <w:right w:val="single" w:sz="4" w:space="0" w:color="auto"/>
            </w:tcBorders>
            <w:shd w:val="solid" w:color="FFFFFF" w:fill="auto"/>
            <w:hideMark/>
          </w:tcPr>
          <w:p w14:paraId="46D3D993" w14:textId="77777777" w:rsidR="005703D7" w:rsidRPr="00E0390C" w:rsidRDefault="005703D7">
            <w:pPr>
              <w:spacing w:after="120" w:line="240" w:lineRule="auto"/>
              <w:rPr>
                <w:rFonts w:ascii="Calibri" w:hAnsi="Calibri" w:cstheme="minorHAnsi"/>
                <w:noProof/>
              </w:rPr>
            </w:pPr>
            <w:r w:rsidRPr="00E0390C">
              <w:rPr>
                <w:rFonts w:ascii="Calibri" w:hAnsi="Calibri" w:cstheme="minorHAnsi"/>
                <w:noProof/>
              </w:rPr>
              <w:lastRenderedPageBreak/>
              <w:t>CC11</w:t>
            </w:r>
          </w:p>
        </w:tc>
        <w:tc>
          <w:tcPr>
            <w:tcW w:w="4106" w:type="dxa"/>
            <w:gridSpan w:val="2"/>
            <w:tcBorders>
              <w:top w:val="single" w:sz="4" w:space="0" w:color="auto"/>
              <w:left w:val="single" w:sz="4" w:space="0" w:color="auto"/>
              <w:bottom w:val="single" w:sz="4" w:space="0" w:color="auto"/>
              <w:right w:val="single" w:sz="4" w:space="0" w:color="auto"/>
            </w:tcBorders>
            <w:shd w:val="solid" w:color="FFFFFF" w:fill="auto"/>
            <w:hideMark/>
          </w:tcPr>
          <w:p w14:paraId="484EA83B" w14:textId="77777777" w:rsidR="005703D7" w:rsidRPr="00E0390C" w:rsidRDefault="005703D7">
            <w:pPr>
              <w:autoSpaceDE w:val="0"/>
              <w:autoSpaceDN w:val="0"/>
              <w:adjustRightInd w:val="0"/>
              <w:spacing w:after="120" w:line="240" w:lineRule="auto"/>
              <w:rPr>
                <w:rFonts w:ascii="Calibri" w:hAnsi="Calibri" w:cstheme="minorHAnsi"/>
                <w:color w:val="000000"/>
                <w:lang w:eastAsia="en-GB"/>
              </w:rPr>
            </w:pPr>
            <w:r w:rsidRPr="00E0390C">
              <w:rPr>
                <w:rFonts w:ascii="Calibri" w:eastAsia="Times New Roman" w:hAnsi="Calibri" w:cstheme="minorHAnsi"/>
                <w:lang w:eastAsia="en-GB"/>
              </w:rPr>
              <w:t xml:space="preserve">Motorists should not be targeted.  Driving/owning a car is a fundamental freedom. </w:t>
            </w:r>
          </w:p>
        </w:tc>
        <w:tc>
          <w:tcPr>
            <w:tcW w:w="9036" w:type="dxa"/>
            <w:gridSpan w:val="2"/>
            <w:tcBorders>
              <w:top w:val="single" w:sz="4" w:space="0" w:color="auto"/>
              <w:left w:val="single" w:sz="4" w:space="0" w:color="auto"/>
              <w:bottom w:val="single" w:sz="4" w:space="0" w:color="auto"/>
              <w:right w:val="single" w:sz="4" w:space="0" w:color="auto"/>
            </w:tcBorders>
            <w:shd w:val="solid" w:color="FFFFFF" w:fill="auto"/>
            <w:hideMark/>
          </w:tcPr>
          <w:p w14:paraId="0C98B262" w14:textId="77777777" w:rsidR="005703D7" w:rsidRPr="00E0390C" w:rsidRDefault="005703D7">
            <w:pPr>
              <w:widowControl w:val="0"/>
              <w:autoSpaceDE w:val="0"/>
              <w:autoSpaceDN w:val="0"/>
              <w:adjustRightInd w:val="0"/>
              <w:spacing w:after="120" w:line="240" w:lineRule="auto"/>
              <w:rPr>
                <w:rFonts w:ascii="Calibri" w:hAnsi="Calibri" w:cstheme="minorHAnsi"/>
              </w:rPr>
            </w:pPr>
            <w:r w:rsidRPr="00E0390C">
              <w:rPr>
                <w:rFonts w:ascii="Calibri" w:hAnsi="Calibri" w:cstheme="minorHAnsi"/>
              </w:rPr>
              <w:t xml:space="preserve">It is not possible or desirable to sustain current levels of growth in private car usage whilst also providing for a growing population.  The impacts of private car usage on the environment, air quality, public health and congestion are very significant and it is essential that the city works to provide and promote alternative, more sustainable travel options. </w:t>
            </w:r>
          </w:p>
        </w:tc>
      </w:tr>
      <w:tr w:rsidR="005703D7" w:rsidRPr="00E0390C" w14:paraId="585DC40C" w14:textId="77777777" w:rsidTr="00741615">
        <w:trPr>
          <w:trHeight w:val="271"/>
        </w:trPr>
        <w:tc>
          <w:tcPr>
            <w:tcW w:w="750" w:type="dxa"/>
            <w:tcBorders>
              <w:top w:val="single" w:sz="4" w:space="0" w:color="auto"/>
              <w:left w:val="single" w:sz="4" w:space="0" w:color="auto"/>
              <w:bottom w:val="single" w:sz="4" w:space="0" w:color="auto"/>
              <w:right w:val="single" w:sz="4" w:space="0" w:color="auto"/>
            </w:tcBorders>
            <w:shd w:val="solid" w:color="FFFFFF" w:fill="auto"/>
            <w:hideMark/>
          </w:tcPr>
          <w:p w14:paraId="7272A4E4" w14:textId="77777777" w:rsidR="005703D7" w:rsidRPr="00E0390C" w:rsidRDefault="005703D7">
            <w:pPr>
              <w:spacing w:after="120" w:line="240" w:lineRule="auto"/>
              <w:rPr>
                <w:rFonts w:ascii="Calibri" w:hAnsi="Calibri" w:cstheme="minorHAnsi"/>
                <w:noProof/>
              </w:rPr>
            </w:pPr>
            <w:r w:rsidRPr="00E0390C">
              <w:rPr>
                <w:rFonts w:ascii="Calibri" w:hAnsi="Calibri" w:cstheme="minorHAnsi"/>
                <w:noProof/>
              </w:rPr>
              <w:t>CC12</w:t>
            </w:r>
          </w:p>
        </w:tc>
        <w:tc>
          <w:tcPr>
            <w:tcW w:w="4106" w:type="dxa"/>
            <w:gridSpan w:val="2"/>
            <w:tcBorders>
              <w:top w:val="single" w:sz="4" w:space="0" w:color="auto"/>
              <w:left w:val="single" w:sz="4" w:space="0" w:color="auto"/>
              <w:bottom w:val="single" w:sz="4" w:space="0" w:color="auto"/>
              <w:right w:val="single" w:sz="4" w:space="0" w:color="auto"/>
            </w:tcBorders>
            <w:shd w:val="solid" w:color="FFFFFF" w:fill="auto"/>
            <w:hideMark/>
          </w:tcPr>
          <w:p w14:paraId="332CB750" w14:textId="77777777" w:rsidR="005703D7" w:rsidRPr="00E0390C" w:rsidRDefault="005703D7">
            <w:pPr>
              <w:autoSpaceDE w:val="0"/>
              <w:autoSpaceDN w:val="0"/>
              <w:adjustRightInd w:val="0"/>
              <w:spacing w:after="120" w:line="240" w:lineRule="auto"/>
              <w:rPr>
                <w:rFonts w:ascii="Calibri" w:hAnsi="Calibri" w:cstheme="minorHAnsi"/>
                <w:color w:val="000000"/>
                <w:highlight w:val="yellow"/>
                <w:lang w:eastAsia="en-GB"/>
              </w:rPr>
            </w:pPr>
            <w:r w:rsidRPr="00E0390C">
              <w:rPr>
                <w:rFonts w:ascii="Calibri" w:eastAsia="Times New Roman" w:hAnsi="Calibri" w:cstheme="minorHAnsi"/>
                <w:lang w:eastAsia="en-GB"/>
              </w:rPr>
              <w:t xml:space="preserve">Comments both for and against a potential Workplace Parking Levy. Some feel it is another tax on motorists, others feel it is necessary for reducing car use and generating investment in public transport/walking and cycling. </w:t>
            </w:r>
          </w:p>
        </w:tc>
        <w:tc>
          <w:tcPr>
            <w:tcW w:w="9036" w:type="dxa"/>
            <w:gridSpan w:val="2"/>
            <w:tcBorders>
              <w:top w:val="single" w:sz="4" w:space="0" w:color="auto"/>
              <w:left w:val="single" w:sz="4" w:space="0" w:color="auto"/>
              <w:bottom w:val="single" w:sz="4" w:space="0" w:color="auto"/>
              <w:right w:val="single" w:sz="4" w:space="0" w:color="auto"/>
            </w:tcBorders>
            <w:shd w:val="solid" w:color="FFFFFF" w:fill="auto"/>
            <w:hideMark/>
          </w:tcPr>
          <w:p w14:paraId="558154E6" w14:textId="77777777" w:rsidR="005703D7" w:rsidRPr="00E0390C" w:rsidRDefault="005703D7">
            <w:pPr>
              <w:widowControl w:val="0"/>
              <w:autoSpaceDE w:val="0"/>
              <w:autoSpaceDN w:val="0"/>
              <w:adjustRightInd w:val="0"/>
              <w:spacing w:after="120" w:line="240" w:lineRule="auto"/>
              <w:rPr>
                <w:rFonts w:ascii="Calibri" w:hAnsi="Calibri" w:cstheme="minorHAnsi"/>
              </w:rPr>
            </w:pPr>
            <w:bookmarkStart w:id="5" w:name="_Hlk59305240"/>
            <w:r w:rsidRPr="00E0390C">
              <w:rPr>
                <w:rFonts w:ascii="Calibri" w:hAnsi="Calibri" w:cstheme="minorHAnsi"/>
              </w:rPr>
              <w:t>WPL investigations have been temporarily suspended in light of Covid19.  Extensive impact analysis and evidence will need to be gathered to support any future decisions regarding introduction of a WPL.</w:t>
            </w:r>
          </w:p>
          <w:p w14:paraId="5DA2D76A" w14:textId="77777777" w:rsidR="005703D7" w:rsidRPr="00E0390C" w:rsidRDefault="005703D7">
            <w:pPr>
              <w:spacing w:after="120" w:line="240" w:lineRule="auto"/>
              <w:rPr>
                <w:rFonts w:ascii="Calibri" w:hAnsi="Calibri" w:cstheme="minorHAnsi"/>
                <w:color w:val="000000"/>
                <w:lang w:eastAsia="en-GB"/>
              </w:rPr>
            </w:pPr>
            <w:r w:rsidRPr="00E0390C">
              <w:rPr>
                <w:rFonts w:ascii="Calibri" w:hAnsi="Calibri" w:cstheme="minorHAnsi"/>
                <w:color w:val="000000"/>
                <w:lang w:eastAsia="en-GB"/>
              </w:rPr>
              <w:t xml:space="preserve">No scheme would be implemented before 2023.  It is anticipated that a large proportion of vehicles would be CAZ compliant by this time.  A comprehensive workplace parking study supported by a detailed parking survey would be undertaken to inform any potential levy.  Engagement with employers would also be undertaken and the Council will work closely with the Chamber of Commerce and other businesses to understand the impact of the WPL. </w:t>
            </w:r>
          </w:p>
          <w:p w14:paraId="4B2EF1DF" w14:textId="77777777" w:rsidR="005703D7" w:rsidRPr="00E0390C" w:rsidRDefault="005703D7">
            <w:pPr>
              <w:spacing w:after="120" w:line="240" w:lineRule="auto"/>
              <w:rPr>
                <w:rFonts w:ascii="Calibri" w:hAnsi="Calibri" w:cstheme="minorHAnsi"/>
                <w:color w:val="000000"/>
                <w:lang w:eastAsia="en-GB"/>
              </w:rPr>
            </w:pPr>
            <w:r w:rsidRPr="00E0390C">
              <w:rPr>
                <w:rFonts w:ascii="Calibri" w:hAnsi="Calibri" w:cstheme="minorHAnsi"/>
                <w:color w:val="000000"/>
                <w:lang w:eastAsia="en-GB"/>
              </w:rPr>
              <w:t>The Transport Act (2000) provides the enabling legislation for WPL and provides flexibility to allow exemptions and discounts to certain user groups.   Exemptions relate to spaces which do not have to be licensed at all such as spaces used by a particular vehicle type e.g. motorbikes, delivery or fleet vehicles.  Discounts relate to spaces which need to be licensed but are not chargeable. 100% discounts will be considered for workplace parking spaces provided for registered Blue Badge holders and small businesses who provide a low number of workplace spaces (e.g. 10 or fewer chargeable spaces).</w:t>
            </w:r>
          </w:p>
          <w:p w14:paraId="6301D538" w14:textId="77777777" w:rsidR="005703D7" w:rsidRPr="00E0390C" w:rsidRDefault="005703D7">
            <w:pPr>
              <w:spacing w:after="120" w:line="240" w:lineRule="auto"/>
              <w:rPr>
                <w:rFonts w:ascii="Calibri" w:hAnsi="Calibri" w:cstheme="minorHAnsi"/>
                <w:color w:val="000000"/>
                <w:lang w:eastAsia="en-GB"/>
              </w:rPr>
            </w:pPr>
            <w:r w:rsidRPr="00E0390C">
              <w:rPr>
                <w:rFonts w:ascii="Calibri" w:hAnsi="Calibri" w:cstheme="minorHAnsi"/>
                <w:color w:val="000000"/>
                <w:lang w:eastAsia="en-GB"/>
              </w:rPr>
              <w:t xml:space="preserve">Formal consultation will be undertaken which will enable better understanding of any potential scheme including chargeable spaces, exemptions, discounts and levy potential.  The findings of all consultations and further technical assessments will be made public will be brought to the Council’s Cabinet for consideration.  </w:t>
            </w:r>
            <w:bookmarkEnd w:id="5"/>
          </w:p>
        </w:tc>
      </w:tr>
      <w:tr w:rsidR="005703D7" w:rsidRPr="00E0390C" w14:paraId="32696D90" w14:textId="77777777" w:rsidTr="00741615">
        <w:trPr>
          <w:trHeight w:val="271"/>
        </w:trPr>
        <w:tc>
          <w:tcPr>
            <w:tcW w:w="750" w:type="dxa"/>
            <w:tcBorders>
              <w:top w:val="single" w:sz="4" w:space="0" w:color="auto"/>
              <w:left w:val="single" w:sz="4" w:space="0" w:color="auto"/>
              <w:bottom w:val="single" w:sz="4" w:space="0" w:color="auto"/>
              <w:right w:val="single" w:sz="4" w:space="0" w:color="auto"/>
            </w:tcBorders>
            <w:shd w:val="solid" w:color="FFFFFF" w:fill="auto"/>
            <w:hideMark/>
          </w:tcPr>
          <w:p w14:paraId="2036E01F" w14:textId="77777777" w:rsidR="005703D7" w:rsidRPr="00E0390C" w:rsidRDefault="005703D7">
            <w:pPr>
              <w:spacing w:after="120" w:line="240" w:lineRule="auto"/>
              <w:rPr>
                <w:rFonts w:ascii="Calibri" w:hAnsi="Calibri" w:cstheme="minorHAnsi"/>
                <w:noProof/>
              </w:rPr>
            </w:pPr>
            <w:r w:rsidRPr="00E0390C">
              <w:rPr>
                <w:rFonts w:ascii="Calibri" w:hAnsi="Calibri" w:cstheme="minorHAnsi"/>
                <w:noProof/>
              </w:rPr>
              <w:t>CC13</w:t>
            </w:r>
          </w:p>
        </w:tc>
        <w:tc>
          <w:tcPr>
            <w:tcW w:w="4106" w:type="dxa"/>
            <w:gridSpan w:val="2"/>
            <w:tcBorders>
              <w:top w:val="single" w:sz="4" w:space="0" w:color="auto"/>
              <w:left w:val="single" w:sz="4" w:space="0" w:color="auto"/>
              <w:bottom w:val="single" w:sz="4" w:space="0" w:color="auto"/>
              <w:right w:val="single" w:sz="4" w:space="0" w:color="auto"/>
            </w:tcBorders>
            <w:shd w:val="solid" w:color="FFFFFF" w:fill="auto"/>
            <w:hideMark/>
          </w:tcPr>
          <w:p w14:paraId="7440BDFB" w14:textId="77777777" w:rsidR="005703D7" w:rsidRPr="00E0390C" w:rsidRDefault="005703D7">
            <w:pPr>
              <w:autoSpaceDE w:val="0"/>
              <w:autoSpaceDN w:val="0"/>
              <w:adjustRightInd w:val="0"/>
              <w:spacing w:after="120" w:line="240" w:lineRule="auto"/>
              <w:rPr>
                <w:rFonts w:ascii="Calibri" w:hAnsi="Calibri" w:cstheme="minorHAnsi"/>
                <w:color w:val="000000"/>
                <w:lang w:eastAsia="en-GB"/>
              </w:rPr>
            </w:pPr>
            <w:r w:rsidRPr="00E0390C">
              <w:rPr>
                <w:rFonts w:ascii="Calibri" w:eastAsia="Times New Roman" w:hAnsi="Calibri" w:cstheme="minorHAnsi"/>
                <w:lang w:eastAsia="en-GB"/>
              </w:rPr>
              <w:t xml:space="preserve">Better parking enforcement is required. </w:t>
            </w:r>
          </w:p>
        </w:tc>
        <w:tc>
          <w:tcPr>
            <w:tcW w:w="9036" w:type="dxa"/>
            <w:gridSpan w:val="2"/>
            <w:tcBorders>
              <w:top w:val="single" w:sz="4" w:space="0" w:color="auto"/>
              <w:left w:val="single" w:sz="4" w:space="0" w:color="auto"/>
              <w:bottom w:val="single" w:sz="4" w:space="0" w:color="auto"/>
              <w:right w:val="single" w:sz="4" w:space="0" w:color="auto"/>
            </w:tcBorders>
            <w:shd w:val="solid" w:color="FFFFFF" w:fill="auto"/>
            <w:hideMark/>
          </w:tcPr>
          <w:p w14:paraId="72C53347" w14:textId="77777777" w:rsidR="005703D7" w:rsidRPr="00E0390C" w:rsidRDefault="005703D7">
            <w:pPr>
              <w:widowControl w:val="0"/>
              <w:autoSpaceDE w:val="0"/>
              <w:autoSpaceDN w:val="0"/>
              <w:adjustRightInd w:val="0"/>
              <w:spacing w:after="120" w:line="240" w:lineRule="auto"/>
              <w:rPr>
                <w:rFonts w:ascii="Calibri" w:hAnsi="Calibri" w:cstheme="minorHAnsi"/>
              </w:rPr>
            </w:pPr>
            <w:r w:rsidRPr="00E0390C">
              <w:rPr>
                <w:rFonts w:ascii="Calibri" w:hAnsi="Calibri" w:cstheme="minorHAnsi"/>
              </w:rPr>
              <w:t>The City Council has a large team of civil enforcement officers</w:t>
            </w:r>
            <w:r w:rsidR="0089081E" w:rsidRPr="00E0390C">
              <w:rPr>
                <w:rFonts w:ascii="Calibri" w:hAnsi="Calibri" w:cstheme="minorHAnsi"/>
              </w:rPr>
              <w:t>,</w:t>
            </w:r>
            <w:r w:rsidRPr="00E0390C">
              <w:rPr>
                <w:rFonts w:ascii="Calibri" w:hAnsi="Calibri" w:cstheme="minorHAnsi"/>
              </w:rPr>
              <w:t xml:space="preserve"> </w:t>
            </w:r>
            <w:r w:rsidR="0089081E" w:rsidRPr="00E0390C">
              <w:rPr>
                <w:rFonts w:ascii="Calibri" w:hAnsi="Calibri" w:cstheme="minorHAnsi"/>
              </w:rPr>
              <w:t xml:space="preserve">employed through NSL, </w:t>
            </w:r>
            <w:r w:rsidRPr="00E0390C">
              <w:rPr>
                <w:rFonts w:ascii="Calibri" w:hAnsi="Calibri" w:cstheme="minorHAnsi"/>
              </w:rPr>
              <w:t xml:space="preserve">who work hard to enforce parking restrictions across the city.  </w:t>
            </w:r>
            <w:r w:rsidR="0089081E" w:rsidRPr="00E0390C">
              <w:rPr>
                <w:rFonts w:ascii="Calibri" w:hAnsi="Calibri"/>
              </w:rPr>
              <w:t>This is a huge task given the size of Birmingham and the density of streets on which there are parking restrictions.</w:t>
            </w:r>
          </w:p>
          <w:p w14:paraId="124D169E" w14:textId="5CF3E546" w:rsidR="005703D7" w:rsidRPr="00E0390C" w:rsidRDefault="00C43626" w:rsidP="0097550E">
            <w:pPr>
              <w:widowControl w:val="0"/>
              <w:autoSpaceDE w:val="0"/>
              <w:autoSpaceDN w:val="0"/>
              <w:adjustRightInd w:val="0"/>
              <w:spacing w:after="120" w:line="240" w:lineRule="auto"/>
              <w:rPr>
                <w:rFonts w:ascii="Calibri" w:hAnsi="Calibri" w:cstheme="minorHAnsi"/>
              </w:rPr>
            </w:pPr>
            <w:r w:rsidRPr="00E0390C">
              <w:rPr>
                <w:rFonts w:ascii="Calibri" w:hAnsi="Calibri" w:cstheme="minorHAnsi"/>
              </w:rPr>
              <w:lastRenderedPageBreak/>
              <w:t xml:space="preserve">The Council issues an </w:t>
            </w:r>
            <w:hyperlink r:id="rId20" w:tooltip="Link to Annual Parking Report" w:history="1">
              <w:r w:rsidR="00307A6B">
                <w:rPr>
                  <w:rStyle w:val="Hyperlink"/>
                  <w:rFonts w:ascii="Calibri" w:hAnsi="Calibri" w:cstheme="minorHAnsi"/>
                </w:rPr>
                <w:t>Annual Parking Report</w:t>
              </w:r>
            </w:hyperlink>
            <w:r w:rsidRPr="00E0390C">
              <w:rPr>
                <w:rFonts w:ascii="Calibri" w:hAnsi="Calibri" w:cstheme="minorHAnsi"/>
              </w:rPr>
              <w:t xml:space="preserve"> which details enforcement activity and how the authority is meeting </w:t>
            </w:r>
            <w:proofErr w:type="spellStart"/>
            <w:r w:rsidRPr="00E0390C">
              <w:rPr>
                <w:rFonts w:ascii="Calibri" w:hAnsi="Calibri" w:cstheme="minorHAnsi"/>
              </w:rPr>
              <w:t>it’s</w:t>
            </w:r>
            <w:proofErr w:type="spellEnd"/>
            <w:r w:rsidRPr="00E0390C">
              <w:rPr>
                <w:rFonts w:ascii="Calibri" w:hAnsi="Calibri" w:cstheme="minorHAnsi"/>
              </w:rPr>
              <w:t xml:space="preserve"> enforcement obligations.  A </w:t>
            </w:r>
            <w:r w:rsidRPr="00E0390C">
              <w:rPr>
                <w:rFonts w:ascii="Calibri" w:hAnsi="Calibri"/>
              </w:rPr>
              <w:t>team of Civil Enforcement Officers (CEOs) employed through NSL ensure that the parking restrictions throughout Birmingham are enforced as well as delivering additional benefits under the Birmingham Business Charter for Social Responsibility.</w:t>
            </w:r>
            <w:r w:rsidRPr="00E0390C">
              <w:rPr>
                <w:rFonts w:ascii="Calibri" w:hAnsi="Calibri" w:cstheme="minorHAnsi"/>
              </w:rPr>
              <w:t xml:space="preserve"> </w:t>
            </w:r>
          </w:p>
        </w:tc>
      </w:tr>
      <w:tr w:rsidR="005703D7" w:rsidRPr="00E0390C" w14:paraId="0CABC7E6" w14:textId="77777777" w:rsidTr="00741615">
        <w:trPr>
          <w:trHeight w:val="271"/>
        </w:trPr>
        <w:tc>
          <w:tcPr>
            <w:tcW w:w="750" w:type="dxa"/>
            <w:tcBorders>
              <w:top w:val="single" w:sz="4" w:space="0" w:color="auto"/>
              <w:left w:val="single" w:sz="4" w:space="0" w:color="auto"/>
              <w:bottom w:val="single" w:sz="4" w:space="0" w:color="auto"/>
              <w:right w:val="single" w:sz="4" w:space="0" w:color="auto"/>
            </w:tcBorders>
            <w:shd w:val="solid" w:color="FFFFFF" w:fill="auto"/>
            <w:hideMark/>
          </w:tcPr>
          <w:p w14:paraId="119CEFB4" w14:textId="77777777" w:rsidR="005703D7" w:rsidRPr="00E0390C" w:rsidRDefault="005703D7">
            <w:pPr>
              <w:spacing w:after="120" w:line="240" w:lineRule="auto"/>
              <w:rPr>
                <w:rFonts w:ascii="Calibri" w:hAnsi="Calibri" w:cstheme="minorHAnsi"/>
                <w:noProof/>
              </w:rPr>
            </w:pPr>
            <w:r w:rsidRPr="00E0390C">
              <w:rPr>
                <w:rFonts w:ascii="Calibri" w:hAnsi="Calibri" w:cstheme="minorHAnsi"/>
                <w:noProof/>
              </w:rPr>
              <w:lastRenderedPageBreak/>
              <w:t>CC14</w:t>
            </w:r>
          </w:p>
        </w:tc>
        <w:tc>
          <w:tcPr>
            <w:tcW w:w="4106" w:type="dxa"/>
            <w:gridSpan w:val="2"/>
            <w:tcBorders>
              <w:top w:val="single" w:sz="4" w:space="0" w:color="auto"/>
              <w:left w:val="single" w:sz="4" w:space="0" w:color="auto"/>
              <w:bottom w:val="single" w:sz="4" w:space="0" w:color="auto"/>
              <w:right w:val="single" w:sz="4" w:space="0" w:color="auto"/>
            </w:tcBorders>
            <w:shd w:val="solid" w:color="FFFFFF" w:fill="auto"/>
            <w:hideMark/>
          </w:tcPr>
          <w:p w14:paraId="4CA47D51" w14:textId="77777777" w:rsidR="005703D7" w:rsidRPr="00E0390C" w:rsidRDefault="005703D7">
            <w:pPr>
              <w:widowControl w:val="0"/>
              <w:autoSpaceDE w:val="0"/>
              <w:autoSpaceDN w:val="0"/>
              <w:adjustRightInd w:val="0"/>
              <w:spacing w:after="120" w:line="240" w:lineRule="auto"/>
              <w:rPr>
                <w:rFonts w:ascii="Calibri" w:eastAsia="Times New Roman" w:hAnsi="Calibri" w:cstheme="minorHAnsi"/>
                <w:lang w:eastAsia="en-GB"/>
              </w:rPr>
            </w:pPr>
            <w:r w:rsidRPr="00E0390C">
              <w:rPr>
                <w:rFonts w:ascii="Calibri" w:eastAsia="Times New Roman" w:hAnsi="Calibri" w:cstheme="minorHAnsi"/>
                <w:lang w:eastAsia="en-GB"/>
              </w:rPr>
              <w:t xml:space="preserve">There should be less parking in the city centre.  Parking charges are not enough of a deterrent to change travel </w:t>
            </w:r>
            <w:proofErr w:type="spellStart"/>
            <w:r w:rsidRPr="00E0390C">
              <w:rPr>
                <w:rFonts w:ascii="Calibri" w:eastAsia="Times New Roman" w:hAnsi="Calibri" w:cstheme="minorHAnsi"/>
                <w:lang w:eastAsia="en-GB"/>
              </w:rPr>
              <w:t>behaviours</w:t>
            </w:r>
            <w:proofErr w:type="spellEnd"/>
            <w:r w:rsidRPr="00E0390C">
              <w:rPr>
                <w:rFonts w:ascii="Calibri" w:eastAsia="Times New Roman" w:hAnsi="Calibri" w:cstheme="minorHAnsi"/>
                <w:lang w:eastAsia="en-GB"/>
              </w:rPr>
              <w:t>. All on street parking in the city centre should be banned.</w:t>
            </w:r>
          </w:p>
        </w:tc>
        <w:tc>
          <w:tcPr>
            <w:tcW w:w="9036" w:type="dxa"/>
            <w:gridSpan w:val="2"/>
            <w:tcBorders>
              <w:top w:val="single" w:sz="4" w:space="0" w:color="auto"/>
              <w:left w:val="single" w:sz="4" w:space="0" w:color="auto"/>
              <w:bottom w:val="single" w:sz="4" w:space="0" w:color="auto"/>
              <w:right w:val="single" w:sz="4" w:space="0" w:color="auto"/>
            </w:tcBorders>
            <w:shd w:val="solid" w:color="FFFFFF" w:fill="auto"/>
            <w:hideMark/>
          </w:tcPr>
          <w:p w14:paraId="5D687DB7" w14:textId="77777777" w:rsidR="005703D7" w:rsidRPr="00E0390C" w:rsidRDefault="003C1F73">
            <w:pPr>
              <w:widowControl w:val="0"/>
              <w:autoSpaceDE w:val="0"/>
              <w:autoSpaceDN w:val="0"/>
              <w:adjustRightInd w:val="0"/>
              <w:spacing w:after="120" w:line="240" w:lineRule="auto"/>
              <w:rPr>
                <w:rFonts w:ascii="Calibri" w:hAnsi="Calibri" w:cstheme="minorHAnsi"/>
              </w:rPr>
            </w:pPr>
            <w:r>
              <w:rPr>
                <w:rFonts w:ascii="Calibri" w:hAnsi="Calibri" w:cstheme="minorHAnsi"/>
              </w:rPr>
              <w:t>The Council</w:t>
            </w:r>
            <w:r w:rsidR="005703D7" w:rsidRPr="00E0390C">
              <w:rPr>
                <w:rFonts w:ascii="Calibri" w:hAnsi="Calibri" w:cstheme="minorHAnsi"/>
              </w:rPr>
              <w:t xml:space="preserve"> aims to take a balanced approach to parking which ensures that, whilst promoting travel behaviour change through demand management measures, businesses and individuals are not unfairly impacted by overly stringent measures. </w:t>
            </w:r>
          </w:p>
        </w:tc>
      </w:tr>
      <w:tr w:rsidR="005703D7" w:rsidRPr="00E0390C" w14:paraId="4D5C5FAC" w14:textId="77777777" w:rsidTr="00741615">
        <w:trPr>
          <w:trHeight w:val="271"/>
        </w:trPr>
        <w:tc>
          <w:tcPr>
            <w:tcW w:w="750" w:type="dxa"/>
            <w:tcBorders>
              <w:top w:val="single" w:sz="4" w:space="0" w:color="auto"/>
              <w:left w:val="single" w:sz="4" w:space="0" w:color="auto"/>
              <w:bottom w:val="single" w:sz="4" w:space="0" w:color="auto"/>
              <w:right w:val="single" w:sz="4" w:space="0" w:color="auto"/>
            </w:tcBorders>
            <w:shd w:val="solid" w:color="FFFFFF" w:fill="auto"/>
            <w:hideMark/>
          </w:tcPr>
          <w:p w14:paraId="3520840B" w14:textId="77777777" w:rsidR="005703D7" w:rsidRPr="00E0390C" w:rsidRDefault="005703D7">
            <w:pPr>
              <w:spacing w:after="120" w:line="240" w:lineRule="auto"/>
              <w:rPr>
                <w:rFonts w:ascii="Calibri" w:hAnsi="Calibri" w:cstheme="minorHAnsi"/>
                <w:noProof/>
              </w:rPr>
            </w:pPr>
            <w:r w:rsidRPr="00E0390C">
              <w:rPr>
                <w:rFonts w:ascii="Calibri" w:hAnsi="Calibri" w:cstheme="minorHAnsi"/>
                <w:noProof/>
              </w:rPr>
              <w:t>CC15</w:t>
            </w:r>
          </w:p>
        </w:tc>
        <w:tc>
          <w:tcPr>
            <w:tcW w:w="4106" w:type="dxa"/>
            <w:gridSpan w:val="2"/>
            <w:tcBorders>
              <w:top w:val="single" w:sz="4" w:space="0" w:color="auto"/>
              <w:left w:val="single" w:sz="4" w:space="0" w:color="auto"/>
              <w:bottom w:val="single" w:sz="4" w:space="0" w:color="auto"/>
              <w:right w:val="single" w:sz="4" w:space="0" w:color="auto"/>
            </w:tcBorders>
            <w:shd w:val="solid" w:color="FFFFFF" w:fill="auto"/>
            <w:hideMark/>
          </w:tcPr>
          <w:p w14:paraId="3B766A65" w14:textId="77777777" w:rsidR="005703D7" w:rsidRPr="00E0390C" w:rsidRDefault="005703D7">
            <w:pPr>
              <w:autoSpaceDE w:val="0"/>
              <w:autoSpaceDN w:val="0"/>
              <w:adjustRightInd w:val="0"/>
              <w:spacing w:after="120" w:line="240" w:lineRule="auto"/>
              <w:rPr>
                <w:rFonts w:ascii="Calibri" w:hAnsi="Calibri" w:cstheme="minorHAnsi"/>
                <w:color w:val="000000"/>
                <w:lang w:eastAsia="en-GB"/>
              </w:rPr>
            </w:pPr>
            <w:r w:rsidRPr="00E0390C">
              <w:rPr>
                <w:rFonts w:ascii="Calibri" w:hAnsi="Calibri" w:cstheme="minorHAnsi"/>
              </w:rPr>
              <w:t>Short stay/stopping/unloading/needs to be catered for.</w:t>
            </w:r>
          </w:p>
        </w:tc>
        <w:tc>
          <w:tcPr>
            <w:tcW w:w="9036" w:type="dxa"/>
            <w:gridSpan w:val="2"/>
            <w:tcBorders>
              <w:top w:val="single" w:sz="4" w:space="0" w:color="auto"/>
              <w:left w:val="single" w:sz="4" w:space="0" w:color="auto"/>
              <w:bottom w:val="single" w:sz="4" w:space="0" w:color="auto"/>
              <w:right w:val="single" w:sz="4" w:space="0" w:color="auto"/>
            </w:tcBorders>
            <w:shd w:val="solid" w:color="FFFFFF" w:fill="auto"/>
            <w:hideMark/>
          </w:tcPr>
          <w:p w14:paraId="48DC7AB5" w14:textId="77777777" w:rsidR="005703D7" w:rsidRPr="00E0390C" w:rsidRDefault="005703D7">
            <w:pPr>
              <w:widowControl w:val="0"/>
              <w:autoSpaceDE w:val="0"/>
              <w:autoSpaceDN w:val="0"/>
              <w:adjustRightInd w:val="0"/>
              <w:spacing w:after="120" w:line="240" w:lineRule="auto"/>
              <w:rPr>
                <w:rFonts w:ascii="Calibri" w:hAnsi="Calibri" w:cstheme="minorHAnsi"/>
              </w:rPr>
            </w:pPr>
            <w:r w:rsidRPr="00E0390C">
              <w:rPr>
                <w:rFonts w:ascii="Calibri" w:hAnsi="Calibri" w:cstheme="minorHAnsi"/>
              </w:rPr>
              <w:t xml:space="preserve">Provision for unloading and short stay is an important part of </w:t>
            </w:r>
            <w:proofErr w:type="spellStart"/>
            <w:r w:rsidRPr="00E0390C">
              <w:rPr>
                <w:rFonts w:ascii="Calibri" w:hAnsi="Calibri" w:cstheme="minorHAnsi"/>
              </w:rPr>
              <w:t>kerbside</w:t>
            </w:r>
            <w:proofErr w:type="spellEnd"/>
            <w:r w:rsidRPr="00E0390C">
              <w:rPr>
                <w:rFonts w:ascii="Calibri" w:hAnsi="Calibri" w:cstheme="minorHAnsi"/>
              </w:rPr>
              <w:t xml:space="preserve"> usage and availability and management of this will continue to be a priority. Additional text has been added to </w:t>
            </w:r>
            <w:proofErr w:type="spellStart"/>
            <w:r w:rsidRPr="00E0390C">
              <w:rPr>
                <w:rFonts w:ascii="Calibri" w:hAnsi="Calibri" w:cstheme="minorHAnsi"/>
              </w:rPr>
              <w:t>emphasise</w:t>
            </w:r>
            <w:proofErr w:type="spellEnd"/>
            <w:r w:rsidRPr="00E0390C">
              <w:rPr>
                <w:rFonts w:ascii="Calibri" w:hAnsi="Calibri" w:cstheme="minorHAnsi"/>
              </w:rPr>
              <w:t xml:space="preserve"> the importance of loading/ stopping and short stay provision for new developments.  </w:t>
            </w:r>
          </w:p>
        </w:tc>
      </w:tr>
      <w:tr w:rsidR="005703D7" w:rsidRPr="00E0390C" w14:paraId="6CE027C8" w14:textId="77777777" w:rsidTr="00741615">
        <w:trPr>
          <w:trHeight w:val="271"/>
        </w:trPr>
        <w:tc>
          <w:tcPr>
            <w:tcW w:w="750" w:type="dxa"/>
            <w:tcBorders>
              <w:top w:val="single" w:sz="4" w:space="0" w:color="auto"/>
              <w:left w:val="single" w:sz="4" w:space="0" w:color="auto"/>
              <w:bottom w:val="single" w:sz="4" w:space="0" w:color="auto"/>
              <w:right w:val="single" w:sz="4" w:space="0" w:color="auto"/>
            </w:tcBorders>
            <w:shd w:val="solid" w:color="FFFFFF" w:fill="auto"/>
            <w:hideMark/>
          </w:tcPr>
          <w:p w14:paraId="6BCF353B" w14:textId="77777777" w:rsidR="005703D7" w:rsidRPr="00E0390C" w:rsidRDefault="005703D7">
            <w:pPr>
              <w:spacing w:after="120" w:line="240" w:lineRule="auto"/>
              <w:rPr>
                <w:rFonts w:ascii="Calibri" w:hAnsi="Calibri" w:cstheme="minorHAnsi"/>
                <w:noProof/>
              </w:rPr>
            </w:pPr>
            <w:r w:rsidRPr="00E0390C">
              <w:rPr>
                <w:rFonts w:ascii="Calibri" w:hAnsi="Calibri" w:cstheme="minorHAnsi"/>
                <w:noProof/>
              </w:rPr>
              <w:t>CC16</w:t>
            </w:r>
          </w:p>
        </w:tc>
        <w:tc>
          <w:tcPr>
            <w:tcW w:w="4106" w:type="dxa"/>
            <w:gridSpan w:val="2"/>
            <w:tcBorders>
              <w:top w:val="single" w:sz="4" w:space="0" w:color="auto"/>
              <w:left w:val="single" w:sz="4" w:space="0" w:color="auto"/>
              <w:bottom w:val="single" w:sz="4" w:space="0" w:color="auto"/>
              <w:right w:val="single" w:sz="4" w:space="0" w:color="auto"/>
            </w:tcBorders>
            <w:shd w:val="solid" w:color="FFFFFF" w:fill="auto"/>
            <w:hideMark/>
          </w:tcPr>
          <w:p w14:paraId="0739F9EB" w14:textId="77777777" w:rsidR="005703D7" w:rsidRPr="00E0390C" w:rsidRDefault="005703D7">
            <w:pPr>
              <w:autoSpaceDE w:val="0"/>
              <w:autoSpaceDN w:val="0"/>
              <w:adjustRightInd w:val="0"/>
              <w:spacing w:after="120" w:line="240" w:lineRule="auto"/>
              <w:rPr>
                <w:rFonts w:ascii="Calibri" w:hAnsi="Calibri" w:cstheme="minorHAnsi"/>
                <w:color w:val="000000"/>
                <w:lang w:eastAsia="en-GB"/>
              </w:rPr>
            </w:pPr>
            <w:r w:rsidRPr="00E0390C">
              <w:rPr>
                <w:rFonts w:ascii="Calibri" w:hAnsi="Calibri" w:cstheme="minorHAnsi"/>
              </w:rPr>
              <w:t>Paradise/Brindley Street Multi Storey Car Park should not be closed – insufficient alternatives to car travel for the night-time economy.</w:t>
            </w:r>
          </w:p>
        </w:tc>
        <w:tc>
          <w:tcPr>
            <w:tcW w:w="9036" w:type="dxa"/>
            <w:gridSpan w:val="2"/>
            <w:tcBorders>
              <w:top w:val="single" w:sz="4" w:space="0" w:color="auto"/>
              <w:left w:val="single" w:sz="4" w:space="0" w:color="auto"/>
              <w:bottom w:val="single" w:sz="4" w:space="0" w:color="auto"/>
              <w:right w:val="single" w:sz="4" w:space="0" w:color="auto"/>
            </w:tcBorders>
            <w:shd w:val="solid" w:color="FFFFFF" w:fill="auto"/>
            <w:hideMark/>
          </w:tcPr>
          <w:p w14:paraId="56356BFC" w14:textId="77777777" w:rsidR="005703D7" w:rsidRPr="00E0390C" w:rsidRDefault="005703D7">
            <w:pPr>
              <w:pStyle w:val="PlainText"/>
              <w:spacing w:after="120"/>
              <w:rPr>
                <w:rFonts w:cstheme="minorHAnsi"/>
              </w:rPr>
            </w:pPr>
            <w:r w:rsidRPr="00E0390C">
              <w:rPr>
                <w:rFonts w:cstheme="minorHAnsi"/>
              </w:rPr>
              <w:t>A 2016 study on parking in the city centre demonstrated that there is a significant over provision of parking, equivalent to almost 10,000 spaces. The current number Private of Non-Residential long stay spaces per worker in the city centre is significantly higher than other comparable cities (Manchester and Nottingham).</w:t>
            </w:r>
          </w:p>
          <w:p w14:paraId="5A7C848D" w14:textId="77777777" w:rsidR="005703D7" w:rsidRPr="00E0390C" w:rsidRDefault="005703D7">
            <w:pPr>
              <w:pStyle w:val="PlainText"/>
              <w:spacing w:after="120"/>
              <w:rPr>
                <w:rFonts w:cstheme="minorHAnsi"/>
              </w:rPr>
            </w:pPr>
            <w:r w:rsidRPr="00E0390C">
              <w:rPr>
                <w:rFonts w:cstheme="minorHAnsi"/>
              </w:rPr>
              <w:t xml:space="preserve">It is essential that private car usage is reduced in Birmingham to support achieving Climate Change and Air Quality targets and to manage the economic and environmental damage caused by congestion on the road network. There is therefore sound policy justification for the closure of Brindley (Paradise Circus) Multi-storey, Cambridge Street.  However, it is acknowledged that there are additional considerations which must be taken into account regarding any closure proposal in this specific location, including provision for the night-time economy, shift/off-peak workers and replacement of Blue Badge parking bays. </w:t>
            </w:r>
          </w:p>
          <w:p w14:paraId="75F6058A" w14:textId="77777777" w:rsidR="005703D7" w:rsidRPr="00E0390C" w:rsidRDefault="005703D7">
            <w:pPr>
              <w:widowControl w:val="0"/>
              <w:autoSpaceDE w:val="0"/>
              <w:autoSpaceDN w:val="0"/>
              <w:adjustRightInd w:val="0"/>
              <w:spacing w:after="120" w:line="240" w:lineRule="auto"/>
              <w:rPr>
                <w:rFonts w:ascii="Calibri" w:hAnsi="Calibri" w:cstheme="minorHAnsi"/>
              </w:rPr>
            </w:pPr>
            <w:r w:rsidRPr="00E0390C">
              <w:rPr>
                <w:rFonts w:ascii="Calibri" w:hAnsi="Calibri" w:cstheme="minorHAnsi"/>
              </w:rPr>
              <w:t>It should be noted that the Paradise development will bring additional car parking capacity to the immediate vicinity, with provision of 510 parking spaces including 31 Blue Badge parking spaces.  There remain a significant number of other alternative parking options within the city centre.  The Metro, with a stop outside Birmingham library</w:t>
            </w:r>
            <w:r w:rsidR="00D04742">
              <w:rPr>
                <w:rFonts w:ascii="Calibri" w:hAnsi="Calibri" w:cstheme="minorHAnsi"/>
              </w:rPr>
              <w:t>,</w:t>
            </w:r>
            <w:r w:rsidRPr="00E0390C">
              <w:rPr>
                <w:rFonts w:ascii="Calibri" w:hAnsi="Calibri" w:cstheme="minorHAnsi"/>
              </w:rPr>
              <w:t xml:space="preserve"> now provides tram services every 15 </w:t>
            </w:r>
            <w:r w:rsidRPr="00E0390C">
              <w:rPr>
                <w:rFonts w:ascii="Calibri" w:hAnsi="Calibri" w:cstheme="minorHAnsi"/>
              </w:rPr>
              <w:lastRenderedPageBreak/>
              <w:t xml:space="preserve">minutes until beyond midnight. </w:t>
            </w:r>
          </w:p>
          <w:p w14:paraId="7A3F63AF" w14:textId="77777777" w:rsidR="005703D7" w:rsidRPr="00E0390C" w:rsidRDefault="005703D7">
            <w:pPr>
              <w:widowControl w:val="0"/>
              <w:autoSpaceDE w:val="0"/>
              <w:autoSpaceDN w:val="0"/>
              <w:adjustRightInd w:val="0"/>
              <w:spacing w:after="120" w:line="240" w:lineRule="auto"/>
              <w:rPr>
                <w:rFonts w:ascii="Calibri" w:hAnsi="Calibri" w:cstheme="minorHAnsi"/>
              </w:rPr>
            </w:pPr>
            <w:r w:rsidRPr="00E0390C">
              <w:rPr>
                <w:rFonts w:ascii="Calibri" w:hAnsi="Calibri" w:cstheme="minorHAnsi"/>
              </w:rPr>
              <w:t>Views and comments will be fed into any future decision making regarding this site or other parking issues in the Westside area of the city.</w:t>
            </w:r>
          </w:p>
        </w:tc>
      </w:tr>
      <w:tr w:rsidR="005703D7" w:rsidRPr="00E0390C" w14:paraId="318CD7EC" w14:textId="77777777" w:rsidTr="00741615">
        <w:trPr>
          <w:trHeight w:val="271"/>
        </w:trPr>
        <w:tc>
          <w:tcPr>
            <w:tcW w:w="750" w:type="dxa"/>
            <w:tcBorders>
              <w:top w:val="single" w:sz="4" w:space="0" w:color="auto"/>
              <w:left w:val="single" w:sz="4" w:space="0" w:color="auto"/>
              <w:bottom w:val="single" w:sz="4" w:space="0" w:color="auto"/>
              <w:right w:val="single" w:sz="4" w:space="0" w:color="auto"/>
            </w:tcBorders>
            <w:shd w:val="solid" w:color="FFFFFF" w:fill="auto"/>
            <w:hideMark/>
          </w:tcPr>
          <w:p w14:paraId="6E63238E" w14:textId="77777777" w:rsidR="005703D7" w:rsidRPr="00E0390C" w:rsidRDefault="005703D7">
            <w:pPr>
              <w:spacing w:after="120" w:line="240" w:lineRule="auto"/>
              <w:rPr>
                <w:rFonts w:ascii="Calibri" w:hAnsi="Calibri" w:cstheme="minorHAnsi"/>
                <w:noProof/>
              </w:rPr>
            </w:pPr>
            <w:r w:rsidRPr="00E0390C">
              <w:rPr>
                <w:rFonts w:ascii="Calibri" w:hAnsi="Calibri" w:cstheme="minorHAnsi"/>
                <w:noProof/>
              </w:rPr>
              <w:lastRenderedPageBreak/>
              <w:t>CC17</w:t>
            </w:r>
          </w:p>
        </w:tc>
        <w:tc>
          <w:tcPr>
            <w:tcW w:w="4106" w:type="dxa"/>
            <w:gridSpan w:val="2"/>
            <w:tcBorders>
              <w:top w:val="single" w:sz="4" w:space="0" w:color="auto"/>
              <w:left w:val="single" w:sz="4" w:space="0" w:color="auto"/>
              <w:bottom w:val="single" w:sz="4" w:space="0" w:color="auto"/>
              <w:right w:val="single" w:sz="4" w:space="0" w:color="auto"/>
            </w:tcBorders>
            <w:shd w:val="solid" w:color="FFFFFF" w:fill="auto"/>
            <w:hideMark/>
          </w:tcPr>
          <w:p w14:paraId="6C58012F" w14:textId="77777777" w:rsidR="005703D7" w:rsidRPr="00E0390C" w:rsidRDefault="005703D7">
            <w:pPr>
              <w:autoSpaceDE w:val="0"/>
              <w:autoSpaceDN w:val="0"/>
              <w:adjustRightInd w:val="0"/>
              <w:spacing w:after="120" w:line="240" w:lineRule="auto"/>
              <w:rPr>
                <w:rFonts w:ascii="Calibri" w:hAnsi="Calibri" w:cstheme="minorHAnsi"/>
                <w:color w:val="000000"/>
                <w:lang w:eastAsia="en-GB"/>
              </w:rPr>
            </w:pPr>
            <w:r w:rsidRPr="00E0390C">
              <w:rPr>
                <w:rFonts w:ascii="Calibri" w:eastAsia="Times New Roman" w:hAnsi="Calibri" w:cstheme="minorHAnsi"/>
                <w:lang w:eastAsia="en-GB"/>
              </w:rPr>
              <w:t xml:space="preserve">Parking in the city centre (particularly on street) should be substantially reduced/banned.  Parking charges are not enough of a deterrent to change travel </w:t>
            </w:r>
            <w:proofErr w:type="spellStart"/>
            <w:r w:rsidRPr="00E0390C">
              <w:rPr>
                <w:rFonts w:ascii="Calibri" w:eastAsia="Times New Roman" w:hAnsi="Calibri" w:cstheme="minorHAnsi"/>
                <w:lang w:eastAsia="en-GB"/>
              </w:rPr>
              <w:t>behaviours</w:t>
            </w:r>
            <w:proofErr w:type="spellEnd"/>
            <w:r w:rsidRPr="00E0390C">
              <w:rPr>
                <w:rFonts w:ascii="Calibri" w:eastAsia="Times New Roman" w:hAnsi="Calibri" w:cstheme="minorHAnsi"/>
                <w:lang w:eastAsia="en-GB"/>
              </w:rPr>
              <w:t>.</w:t>
            </w:r>
          </w:p>
        </w:tc>
        <w:tc>
          <w:tcPr>
            <w:tcW w:w="9036" w:type="dxa"/>
            <w:gridSpan w:val="2"/>
            <w:tcBorders>
              <w:top w:val="single" w:sz="4" w:space="0" w:color="auto"/>
              <w:left w:val="single" w:sz="4" w:space="0" w:color="auto"/>
              <w:bottom w:val="single" w:sz="4" w:space="0" w:color="auto"/>
              <w:right w:val="single" w:sz="4" w:space="0" w:color="auto"/>
            </w:tcBorders>
            <w:shd w:val="solid" w:color="FFFFFF" w:fill="auto"/>
            <w:hideMark/>
          </w:tcPr>
          <w:p w14:paraId="073258FF" w14:textId="77777777" w:rsidR="005703D7" w:rsidRPr="00E0390C" w:rsidRDefault="005703D7">
            <w:pPr>
              <w:widowControl w:val="0"/>
              <w:autoSpaceDE w:val="0"/>
              <w:autoSpaceDN w:val="0"/>
              <w:adjustRightInd w:val="0"/>
              <w:spacing w:after="120" w:line="240" w:lineRule="auto"/>
              <w:rPr>
                <w:rFonts w:ascii="Calibri" w:hAnsi="Calibri" w:cstheme="minorHAnsi"/>
              </w:rPr>
            </w:pPr>
            <w:r w:rsidRPr="00E0390C">
              <w:rPr>
                <w:rFonts w:ascii="Calibri" w:hAnsi="Calibri" w:cstheme="minorHAnsi"/>
              </w:rPr>
              <w:t xml:space="preserve">The City Council is making significant changes to both the public realm and the transport network in the city centre, and is seeking to reduce overall levels of parking. However, a balanced and gradual approach is important to ensure that parking is still available for those who do not have viable alternatives, and to support the city’s economy. </w:t>
            </w:r>
          </w:p>
        </w:tc>
      </w:tr>
      <w:tr w:rsidR="00741615" w:rsidRPr="00E0390C" w14:paraId="6F9C3D83" w14:textId="77777777" w:rsidTr="00741615">
        <w:trPr>
          <w:trHeight w:val="390"/>
        </w:trPr>
        <w:tc>
          <w:tcPr>
            <w:tcW w:w="4630" w:type="dxa"/>
            <w:gridSpan w:val="2"/>
            <w:tcBorders>
              <w:top w:val="single" w:sz="4" w:space="0" w:color="auto"/>
              <w:left w:val="single" w:sz="4" w:space="0" w:color="auto"/>
              <w:bottom w:val="single" w:sz="4" w:space="0" w:color="auto"/>
              <w:right w:val="nil"/>
            </w:tcBorders>
            <w:shd w:val="clear" w:color="auto" w:fill="D9D9D9" w:themeFill="background1" w:themeFillShade="D9"/>
            <w:hideMark/>
          </w:tcPr>
          <w:p w14:paraId="2B79F87A" w14:textId="77777777" w:rsidR="00741615" w:rsidRPr="00E0390C" w:rsidRDefault="00741615">
            <w:pPr>
              <w:widowControl w:val="0"/>
              <w:autoSpaceDE w:val="0"/>
              <w:autoSpaceDN w:val="0"/>
              <w:adjustRightInd w:val="0"/>
              <w:spacing w:after="120" w:line="240" w:lineRule="auto"/>
              <w:rPr>
                <w:rFonts w:ascii="Calibri" w:hAnsi="Calibri" w:cstheme="minorHAnsi"/>
              </w:rPr>
            </w:pPr>
            <w:r w:rsidRPr="00E0390C">
              <w:rPr>
                <w:rFonts w:ascii="Calibri" w:hAnsi="Calibri" w:cstheme="minorHAnsi"/>
                <w:b/>
                <w:bCs/>
              </w:rPr>
              <w:t>EDGE OF CITY CENTRE PARKING</w:t>
            </w:r>
          </w:p>
        </w:tc>
        <w:tc>
          <w:tcPr>
            <w:tcW w:w="4631" w:type="dxa"/>
            <w:gridSpan w:val="2"/>
            <w:tcBorders>
              <w:top w:val="single" w:sz="4" w:space="0" w:color="auto"/>
              <w:left w:val="nil"/>
              <w:bottom w:val="single" w:sz="4" w:space="0" w:color="auto"/>
              <w:right w:val="nil"/>
            </w:tcBorders>
            <w:shd w:val="clear" w:color="auto" w:fill="D9D9D9" w:themeFill="background1" w:themeFillShade="D9"/>
          </w:tcPr>
          <w:p w14:paraId="013E3717" w14:textId="77777777" w:rsidR="00741615" w:rsidRPr="00E0390C" w:rsidRDefault="00741615">
            <w:pPr>
              <w:widowControl w:val="0"/>
              <w:autoSpaceDE w:val="0"/>
              <w:autoSpaceDN w:val="0"/>
              <w:adjustRightInd w:val="0"/>
              <w:spacing w:after="120" w:line="240" w:lineRule="auto"/>
              <w:rPr>
                <w:rFonts w:ascii="Calibri" w:hAnsi="Calibri" w:cstheme="minorHAnsi"/>
              </w:rPr>
            </w:pPr>
          </w:p>
        </w:tc>
        <w:tc>
          <w:tcPr>
            <w:tcW w:w="4631" w:type="dxa"/>
            <w:tcBorders>
              <w:top w:val="single" w:sz="4" w:space="0" w:color="auto"/>
              <w:left w:val="nil"/>
              <w:bottom w:val="single" w:sz="4" w:space="0" w:color="auto"/>
              <w:right w:val="single" w:sz="4" w:space="0" w:color="auto"/>
            </w:tcBorders>
            <w:shd w:val="clear" w:color="auto" w:fill="D9D9D9" w:themeFill="background1" w:themeFillShade="D9"/>
          </w:tcPr>
          <w:p w14:paraId="034455CD" w14:textId="0948087A" w:rsidR="00741615" w:rsidRPr="00E0390C" w:rsidRDefault="00741615">
            <w:pPr>
              <w:widowControl w:val="0"/>
              <w:autoSpaceDE w:val="0"/>
              <w:autoSpaceDN w:val="0"/>
              <w:adjustRightInd w:val="0"/>
              <w:spacing w:after="120" w:line="240" w:lineRule="auto"/>
              <w:rPr>
                <w:rFonts w:ascii="Calibri" w:hAnsi="Calibri" w:cstheme="minorHAnsi"/>
              </w:rPr>
            </w:pPr>
          </w:p>
        </w:tc>
      </w:tr>
      <w:tr w:rsidR="005703D7" w:rsidRPr="00E0390C" w14:paraId="590EFE65" w14:textId="77777777" w:rsidTr="00741615">
        <w:trPr>
          <w:trHeight w:val="235"/>
        </w:trPr>
        <w:tc>
          <w:tcPr>
            <w:tcW w:w="750" w:type="dxa"/>
            <w:tcBorders>
              <w:top w:val="single" w:sz="4" w:space="0" w:color="auto"/>
              <w:left w:val="single" w:sz="4" w:space="0" w:color="auto"/>
              <w:bottom w:val="single" w:sz="4" w:space="0" w:color="auto"/>
              <w:right w:val="single" w:sz="4" w:space="0" w:color="auto"/>
            </w:tcBorders>
            <w:shd w:val="solid" w:color="FFFFFF" w:fill="auto"/>
            <w:hideMark/>
          </w:tcPr>
          <w:p w14:paraId="57F0B297" w14:textId="77777777" w:rsidR="005703D7" w:rsidRPr="00E0390C" w:rsidRDefault="005703D7">
            <w:pPr>
              <w:widowControl w:val="0"/>
              <w:autoSpaceDE w:val="0"/>
              <w:autoSpaceDN w:val="0"/>
              <w:adjustRightInd w:val="0"/>
              <w:spacing w:after="120" w:line="240" w:lineRule="auto"/>
              <w:rPr>
                <w:rFonts w:ascii="Calibri" w:hAnsi="Calibri" w:cstheme="minorHAnsi"/>
              </w:rPr>
            </w:pPr>
            <w:r w:rsidRPr="00E0390C">
              <w:rPr>
                <w:rFonts w:ascii="Calibri" w:hAnsi="Calibri" w:cstheme="minorHAnsi"/>
              </w:rPr>
              <w:t>EC1</w:t>
            </w:r>
          </w:p>
        </w:tc>
        <w:tc>
          <w:tcPr>
            <w:tcW w:w="4106" w:type="dxa"/>
            <w:gridSpan w:val="2"/>
            <w:tcBorders>
              <w:top w:val="single" w:sz="4" w:space="0" w:color="auto"/>
              <w:left w:val="single" w:sz="4" w:space="0" w:color="auto"/>
              <w:bottom w:val="single" w:sz="4" w:space="0" w:color="auto"/>
              <w:right w:val="single" w:sz="4" w:space="0" w:color="auto"/>
            </w:tcBorders>
            <w:shd w:val="solid" w:color="FFFFFF" w:fill="auto"/>
            <w:hideMark/>
          </w:tcPr>
          <w:p w14:paraId="48004045" w14:textId="77777777" w:rsidR="005703D7" w:rsidRPr="00E0390C" w:rsidRDefault="005703D7">
            <w:pPr>
              <w:widowControl w:val="0"/>
              <w:autoSpaceDE w:val="0"/>
              <w:autoSpaceDN w:val="0"/>
              <w:adjustRightInd w:val="0"/>
              <w:spacing w:after="120" w:line="240" w:lineRule="auto"/>
              <w:jc w:val="both"/>
              <w:rPr>
                <w:rFonts w:ascii="Calibri" w:hAnsi="Calibri" w:cstheme="minorHAnsi"/>
              </w:rPr>
            </w:pPr>
            <w:r w:rsidRPr="00E0390C">
              <w:rPr>
                <w:rFonts w:ascii="Calibri" w:hAnsi="Calibri" w:cstheme="minorHAnsi"/>
              </w:rPr>
              <w:t xml:space="preserve">Proposed measures will put more pressure on edge of city where already congested. </w:t>
            </w:r>
          </w:p>
        </w:tc>
        <w:tc>
          <w:tcPr>
            <w:tcW w:w="9036" w:type="dxa"/>
            <w:gridSpan w:val="2"/>
            <w:tcBorders>
              <w:top w:val="single" w:sz="4" w:space="0" w:color="auto"/>
              <w:left w:val="single" w:sz="4" w:space="0" w:color="auto"/>
              <w:bottom w:val="single" w:sz="4" w:space="0" w:color="auto"/>
              <w:right w:val="single" w:sz="4" w:space="0" w:color="auto"/>
            </w:tcBorders>
            <w:shd w:val="solid" w:color="FFFFFF" w:fill="auto"/>
            <w:hideMark/>
          </w:tcPr>
          <w:p w14:paraId="4CAE62BE" w14:textId="77777777" w:rsidR="005703D7" w:rsidRPr="00E0390C" w:rsidRDefault="005703D7" w:rsidP="003C1F73">
            <w:pPr>
              <w:widowControl w:val="0"/>
              <w:autoSpaceDE w:val="0"/>
              <w:autoSpaceDN w:val="0"/>
              <w:adjustRightInd w:val="0"/>
              <w:spacing w:after="120" w:line="240" w:lineRule="auto"/>
              <w:rPr>
                <w:rFonts w:ascii="Calibri" w:hAnsi="Calibri" w:cstheme="minorHAnsi"/>
              </w:rPr>
            </w:pPr>
            <w:r w:rsidRPr="00E0390C">
              <w:rPr>
                <w:rFonts w:ascii="Calibri" w:hAnsi="Calibri" w:cstheme="minorHAnsi"/>
              </w:rPr>
              <w:t>For all scheme proposals, careful analysis of impacts and detailed consultation with residents will be undertaken.  Schemes will always be designed to limit ‘knock on’ impacts elsewhere, although depending on the proposals, it is never possible to fully mitigate this. The parking management proposals for ‘edge of city’ areas as set out within the SPD ar</w:t>
            </w:r>
            <w:r w:rsidR="003C1F73">
              <w:rPr>
                <w:rFonts w:ascii="Calibri" w:hAnsi="Calibri" w:cstheme="minorHAnsi"/>
              </w:rPr>
              <w:t xml:space="preserve">e designed to help ensure that </w:t>
            </w:r>
            <w:r w:rsidRPr="00E0390C">
              <w:rPr>
                <w:rFonts w:ascii="Calibri" w:hAnsi="Calibri" w:cstheme="minorHAnsi"/>
              </w:rPr>
              <w:t xml:space="preserve">additional pressure is not  generated or can be managed through parking enforcement.  </w:t>
            </w:r>
          </w:p>
        </w:tc>
      </w:tr>
      <w:tr w:rsidR="005703D7" w:rsidRPr="00E0390C" w14:paraId="27F57678" w14:textId="77777777" w:rsidTr="00741615">
        <w:trPr>
          <w:trHeight w:val="271"/>
        </w:trPr>
        <w:tc>
          <w:tcPr>
            <w:tcW w:w="750" w:type="dxa"/>
            <w:tcBorders>
              <w:top w:val="single" w:sz="4" w:space="0" w:color="auto"/>
              <w:left w:val="single" w:sz="4" w:space="0" w:color="auto"/>
              <w:bottom w:val="single" w:sz="4" w:space="0" w:color="auto"/>
              <w:right w:val="single" w:sz="4" w:space="0" w:color="auto"/>
            </w:tcBorders>
            <w:shd w:val="solid" w:color="FFFFFF" w:fill="auto"/>
            <w:hideMark/>
          </w:tcPr>
          <w:p w14:paraId="2F424DB2" w14:textId="77777777" w:rsidR="005703D7" w:rsidRPr="00E0390C" w:rsidRDefault="005703D7">
            <w:pPr>
              <w:widowControl w:val="0"/>
              <w:autoSpaceDE w:val="0"/>
              <w:autoSpaceDN w:val="0"/>
              <w:adjustRightInd w:val="0"/>
              <w:spacing w:after="120" w:line="240" w:lineRule="auto"/>
              <w:rPr>
                <w:rFonts w:ascii="Calibri" w:hAnsi="Calibri" w:cstheme="minorHAnsi"/>
              </w:rPr>
            </w:pPr>
            <w:r w:rsidRPr="00E0390C">
              <w:rPr>
                <w:rFonts w:ascii="Calibri" w:hAnsi="Calibri" w:cstheme="minorHAnsi"/>
              </w:rPr>
              <w:t>EC3</w:t>
            </w:r>
          </w:p>
        </w:tc>
        <w:tc>
          <w:tcPr>
            <w:tcW w:w="4106" w:type="dxa"/>
            <w:gridSpan w:val="2"/>
            <w:tcBorders>
              <w:top w:val="single" w:sz="4" w:space="0" w:color="auto"/>
              <w:left w:val="single" w:sz="4" w:space="0" w:color="auto"/>
              <w:bottom w:val="single" w:sz="4" w:space="0" w:color="auto"/>
              <w:right w:val="single" w:sz="4" w:space="0" w:color="auto"/>
            </w:tcBorders>
            <w:shd w:val="solid" w:color="FFFFFF" w:fill="auto"/>
            <w:hideMark/>
          </w:tcPr>
          <w:p w14:paraId="1DAB79D0" w14:textId="77777777" w:rsidR="005703D7" w:rsidRPr="00E0390C" w:rsidRDefault="005703D7">
            <w:pPr>
              <w:widowControl w:val="0"/>
              <w:autoSpaceDE w:val="0"/>
              <w:autoSpaceDN w:val="0"/>
              <w:adjustRightInd w:val="0"/>
              <w:spacing w:after="120" w:line="240" w:lineRule="auto"/>
              <w:rPr>
                <w:rFonts w:ascii="Calibri" w:hAnsi="Calibri" w:cstheme="minorHAnsi"/>
              </w:rPr>
            </w:pPr>
            <w:r w:rsidRPr="00E0390C">
              <w:rPr>
                <w:rFonts w:ascii="Calibri" w:hAnsi="Calibri" w:cstheme="minorHAnsi"/>
              </w:rPr>
              <w:t xml:space="preserve">Allocate 1 parking permit per house and charge more for additional cars. </w:t>
            </w:r>
          </w:p>
        </w:tc>
        <w:tc>
          <w:tcPr>
            <w:tcW w:w="9036" w:type="dxa"/>
            <w:gridSpan w:val="2"/>
            <w:tcBorders>
              <w:top w:val="single" w:sz="4" w:space="0" w:color="auto"/>
              <w:left w:val="single" w:sz="4" w:space="0" w:color="auto"/>
              <w:bottom w:val="single" w:sz="4" w:space="0" w:color="auto"/>
              <w:right w:val="single" w:sz="4" w:space="0" w:color="auto"/>
            </w:tcBorders>
            <w:shd w:val="solid" w:color="FFFFFF" w:fill="auto"/>
            <w:hideMark/>
          </w:tcPr>
          <w:p w14:paraId="566CD35D" w14:textId="77777777" w:rsidR="005703D7" w:rsidRPr="00E0390C" w:rsidRDefault="005703D7">
            <w:pPr>
              <w:widowControl w:val="0"/>
              <w:autoSpaceDE w:val="0"/>
              <w:autoSpaceDN w:val="0"/>
              <w:adjustRightInd w:val="0"/>
              <w:spacing w:after="120" w:line="240" w:lineRule="auto"/>
              <w:rPr>
                <w:rFonts w:ascii="Calibri" w:hAnsi="Calibri" w:cstheme="minorHAnsi"/>
              </w:rPr>
            </w:pPr>
            <w:r w:rsidRPr="00E0390C">
              <w:rPr>
                <w:rFonts w:ascii="Calibri" w:hAnsi="Calibri" w:cstheme="minorHAnsi"/>
              </w:rPr>
              <w:t>It is agreed that permit allocation should be limited in locations where they are highly in demand. A review of permit allocation processes will be undertaken separately to the Parking SPD.</w:t>
            </w:r>
          </w:p>
        </w:tc>
      </w:tr>
      <w:tr w:rsidR="005703D7" w:rsidRPr="00E0390C" w14:paraId="6907401A" w14:textId="77777777" w:rsidTr="00741615">
        <w:trPr>
          <w:trHeight w:val="271"/>
        </w:trPr>
        <w:tc>
          <w:tcPr>
            <w:tcW w:w="750" w:type="dxa"/>
            <w:tcBorders>
              <w:top w:val="single" w:sz="4" w:space="0" w:color="auto"/>
              <w:left w:val="single" w:sz="4" w:space="0" w:color="auto"/>
              <w:bottom w:val="single" w:sz="4" w:space="0" w:color="auto"/>
              <w:right w:val="single" w:sz="4" w:space="0" w:color="auto"/>
            </w:tcBorders>
            <w:shd w:val="solid" w:color="FFFFFF" w:fill="auto"/>
            <w:hideMark/>
          </w:tcPr>
          <w:p w14:paraId="0ECEB1B6" w14:textId="77777777" w:rsidR="005703D7" w:rsidRPr="00E0390C" w:rsidRDefault="005703D7">
            <w:pPr>
              <w:widowControl w:val="0"/>
              <w:autoSpaceDE w:val="0"/>
              <w:autoSpaceDN w:val="0"/>
              <w:adjustRightInd w:val="0"/>
              <w:spacing w:after="120" w:line="240" w:lineRule="auto"/>
              <w:rPr>
                <w:rFonts w:ascii="Calibri" w:hAnsi="Calibri" w:cstheme="minorHAnsi"/>
              </w:rPr>
            </w:pPr>
            <w:r w:rsidRPr="00E0390C">
              <w:rPr>
                <w:rFonts w:ascii="Calibri" w:hAnsi="Calibri" w:cstheme="minorHAnsi"/>
              </w:rPr>
              <w:t>EC4</w:t>
            </w:r>
          </w:p>
        </w:tc>
        <w:tc>
          <w:tcPr>
            <w:tcW w:w="4106" w:type="dxa"/>
            <w:gridSpan w:val="2"/>
            <w:tcBorders>
              <w:top w:val="single" w:sz="4" w:space="0" w:color="auto"/>
              <w:left w:val="single" w:sz="4" w:space="0" w:color="auto"/>
              <w:bottom w:val="single" w:sz="4" w:space="0" w:color="auto"/>
              <w:right w:val="single" w:sz="4" w:space="0" w:color="auto"/>
            </w:tcBorders>
            <w:shd w:val="solid" w:color="FFFFFF" w:fill="auto"/>
            <w:hideMark/>
          </w:tcPr>
          <w:p w14:paraId="2A845DF9" w14:textId="77777777" w:rsidR="005703D7" w:rsidRPr="00E0390C" w:rsidRDefault="005703D7">
            <w:pPr>
              <w:widowControl w:val="0"/>
              <w:autoSpaceDE w:val="0"/>
              <w:autoSpaceDN w:val="0"/>
              <w:adjustRightInd w:val="0"/>
              <w:spacing w:after="120" w:line="240" w:lineRule="auto"/>
              <w:rPr>
                <w:rFonts w:ascii="Calibri" w:hAnsi="Calibri" w:cstheme="minorHAnsi"/>
              </w:rPr>
            </w:pPr>
            <w:r w:rsidRPr="00E0390C">
              <w:rPr>
                <w:rFonts w:ascii="Calibri" w:hAnsi="Calibri" w:cstheme="minorHAnsi"/>
              </w:rPr>
              <w:t>Build more cheap car parks on outskirts of city centre.</w:t>
            </w:r>
          </w:p>
        </w:tc>
        <w:tc>
          <w:tcPr>
            <w:tcW w:w="9036" w:type="dxa"/>
            <w:gridSpan w:val="2"/>
            <w:tcBorders>
              <w:top w:val="single" w:sz="4" w:space="0" w:color="auto"/>
              <w:left w:val="single" w:sz="4" w:space="0" w:color="auto"/>
              <w:bottom w:val="single" w:sz="4" w:space="0" w:color="auto"/>
              <w:right w:val="single" w:sz="4" w:space="0" w:color="auto"/>
            </w:tcBorders>
            <w:shd w:val="solid" w:color="FFFFFF" w:fill="auto"/>
            <w:hideMark/>
          </w:tcPr>
          <w:p w14:paraId="3315DE8B" w14:textId="77777777" w:rsidR="005703D7" w:rsidRPr="00E0390C" w:rsidRDefault="005703D7">
            <w:pPr>
              <w:spacing w:after="120" w:line="240" w:lineRule="auto"/>
              <w:rPr>
                <w:rFonts w:ascii="Calibri" w:hAnsi="Calibri" w:cstheme="minorHAnsi"/>
                <w:i/>
                <w:iCs/>
              </w:rPr>
            </w:pPr>
            <w:r w:rsidRPr="00E0390C">
              <w:rPr>
                <w:rFonts w:ascii="Calibri" w:hAnsi="Calibri" w:cstheme="minorHAnsi"/>
                <w:iCs/>
              </w:rPr>
              <w:t xml:space="preserve">Availability of land on the edge of the city centre is very limited. Additional car parking provision would not be an efficient use of valuable land and would be contrary to the core policies within Birmingham Connected and Birmingham Transport Plan.   The approach set out in the SPD aims to manage parking demand in edge of city areas, through parking controls, to minimise congestion and protect amenity for local residents.  </w:t>
            </w:r>
          </w:p>
        </w:tc>
      </w:tr>
      <w:tr w:rsidR="005703D7" w:rsidRPr="00E0390C" w14:paraId="1A5B9D49" w14:textId="77777777" w:rsidTr="00741615">
        <w:trPr>
          <w:trHeight w:val="271"/>
        </w:trPr>
        <w:tc>
          <w:tcPr>
            <w:tcW w:w="750" w:type="dxa"/>
            <w:tcBorders>
              <w:top w:val="single" w:sz="4" w:space="0" w:color="auto"/>
              <w:left w:val="single" w:sz="4" w:space="0" w:color="auto"/>
              <w:bottom w:val="single" w:sz="4" w:space="0" w:color="auto"/>
              <w:right w:val="single" w:sz="4" w:space="0" w:color="auto"/>
            </w:tcBorders>
            <w:shd w:val="solid" w:color="FFFFFF" w:fill="auto"/>
            <w:hideMark/>
          </w:tcPr>
          <w:p w14:paraId="56331BD5" w14:textId="77777777" w:rsidR="005703D7" w:rsidRPr="00E0390C" w:rsidRDefault="005703D7">
            <w:pPr>
              <w:widowControl w:val="0"/>
              <w:autoSpaceDE w:val="0"/>
              <w:autoSpaceDN w:val="0"/>
              <w:adjustRightInd w:val="0"/>
              <w:spacing w:after="120" w:line="240" w:lineRule="auto"/>
              <w:rPr>
                <w:rFonts w:ascii="Calibri" w:hAnsi="Calibri" w:cstheme="minorHAnsi"/>
              </w:rPr>
            </w:pPr>
            <w:r w:rsidRPr="00E0390C">
              <w:rPr>
                <w:rFonts w:ascii="Calibri" w:hAnsi="Calibri" w:cstheme="minorHAnsi"/>
              </w:rPr>
              <w:t>EC5</w:t>
            </w:r>
          </w:p>
        </w:tc>
        <w:tc>
          <w:tcPr>
            <w:tcW w:w="4106" w:type="dxa"/>
            <w:gridSpan w:val="2"/>
            <w:tcBorders>
              <w:top w:val="single" w:sz="4" w:space="0" w:color="auto"/>
              <w:left w:val="single" w:sz="4" w:space="0" w:color="auto"/>
              <w:bottom w:val="single" w:sz="4" w:space="0" w:color="auto"/>
              <w:right w:val="single" w:sz="4" w:space="0" w:color="auto"/>
            </w:tcBorders>
            <w:shd w:val="solid" w:color="FFFFFF" w:fill="auto"/>
            <w:hideMark/>
          </w:tcPr>
          <w:p w14:paraId="01BF93EC" w14:textId="77777777" w:rsidR="005703D7" w:rsidRPr="00E0390C" w:rsidRDefault="005703D7">
            <w:pPr>
              <w:widowControl w:val="0"/>
              <w:autoSpaceDE w:val="0"/>
              <w:autoSpaceDN w:val="0"/>
              <w:adjustRightInd w:val="0"/>
              <w:spacing w:after="120" w:line="240" w:lineRule="auto"/>
              <w:rPr>
                <w:rFonts w:ascii="Calibri" w:hAnsi="Calibri" w:cstheme="minorHAnsi"/>
              </w:rPr>
            </w:pPr>
            <w:r w:rsidRPr="00E0390C">
              <w:rPr>
                <w:rFonts w:ascii="Calibri" w:hAnsi="Calibri" w:cstheme="minorHAnsi"/>
              </w:rPr>
              <w:t xml:space="preserve">Remove the option of car use entirely to end car culture. </w:t>
            </w:r>
          </w:p>
        </w:tc>
        <w:tc>
          <w:tcPr>
            <w:tcW w:w="9036" w:type="dxa"/>
            <w:gridSpan w:val="2"/>
            <w:tcBorders>
              <w:top w:val="single" w:sz="4" w:space="0" w:color="auto"/>
              <w:left w:val="single" w:sz="4" w:space="0" w:color="auto"/>
              <w:bottom w:val="single" w:sz="4" w:space="0" w:color="auto"/>
              <w:right w:val="single" w:sz="4" w:space="0" w:color="auto"/>
            </w:tcBorders>
            <w:shd w:val="solid" w:color="FFFFFF" w:fill="auto"/>
            <w:hideMark/>
          </w:tcPr>
          <w:p w14:paraId="2D9A7A89" w14:textId="77777777" w:rsidR="005703D7" w:rsidRPr="00E0390C" w:rsidRDefault="005703D7">
            <w:pPr>
              <w:spacing w:after="120" w:line="240" w:lineRule="auto"/>
              <w:rPr>
                <w:rFonts w:ascii="Calibri" w:hAnsi="Calibri" w:cstheme="minorHAnsi"/>
                <w:iCs/>
              </w:rPr>
            </w:pPr>
            <w:r w:rsidRPr="00E0390C">
              <w:rPr>
                <w:rFonts w:ascii="Calibri" w:hAnsi="Calibri" w:cstheme="minorHAnsi"/>
                <w:iCs/>
              </w:rPr>
              <w:t xml:space="preserve">The Council is keen to discourage private car use wherever viable, however a balanced approach must be taken which does not unfairly impact both citizens and businesses. </w:t>
            </w:r>
          </w:p>
        </w:tc>
      </w:tr>
      <w:tr w:rsidR="005703D7" w:rsidRPr="00E0390C" w14:paraId="293F2F6C" w14:textId="77777777" w:rsidTr="00741615">
        <w:trPr>
          <w:trHeight w:val="271"/>
        </w:trPr>
        <w:tc>
          <w:tcPr>
            <w:tcW w:w="750" w:type="dxa"/>
            <w:tcBorders>
              <w:top w:val="single" w:sz="4" w:space="0" w:color="auto"/>
              <w:left w:val="single" w:sz="4" w:space="0" w:color="auto"/>
              <w:bottom w:val="single" w:sz="4" w:space="0" w:color="auto"/>
              <w:right w:val="single" w:sz="4" w:space="0" w:color="auto"/>
            </w:tcBorders>
            <w:shd w:val="solid" w:color="FFFFFF" w:fill="auto"/>
            <w:hideMark/>
          </w:tcPr>
          <w:p w14:paraId="47ADB6E3" w14:textId="77777777" w:rsidR="005703D7" w:rsidRPr="00E0390C" w:rsidRDefault="005703D7">
            <w:pPr>
              <w:widowControl w:val="0"/>
              <w:autoSpaceDE w:val="0"/>
              <w:autoSpaceDN w:val="0"/>
              <w:adjustRightInd w:val="0"/>
              <w:spacing w:after="120" w:line="240" w:lineRule="auto"/>
              <w:rPr>
                <w:rFonts w:ascii="Calibri" w:hAnsi="Calibri" w:cstheme="minorHAnsi"/>
              </w:rPr>
            </w:pPr>
            <w:r w:rsidRPr="00E0390C">
              <w:rPr>
                <w:rFonts w:ascii="Calibri" w:hAnsi="Calibri" w:cstheme="minorHAnsi"/>
              </w:rPr>
              <w:t>EC6</w:t>
            </w:r>
          </w:p>
        </w:tc>
        <w:tc>
          <w:tcPr>
            <w:tcW w:w="4106" w:type="dxa"/>
            <w:gridSpan w:val="2"/>
            <w:tcBorders>
              <w:top w:val="single" w:sz="4" w:space="0" w:color="auto"/>
              <w:left w:val="single" w:sz="4" w:space="0" w:color="auto"/>
              <w:bottom w:val="single" w:sz="4" w:space="0" w:color="auto"/>
              <w:right w:val="single" w:sz="4" w:space="0" w:color="auto"/>
            </w:tcBorders>
            <w:shd w:val="solid" w:color="FFFFFF" w:fill="auto"/>
            <w:hideMark/>
          </w:tcPr>
          <w:p w14:paraId="6E4DF33C" w14:textId="77777777" w:rsidR="005703D7" w:rsidRPr="00E0390C" w:rsidRDefault="005703D7">
            <w:pPr>
              <w:widowControl w:val="0"/>
              <w:autoSpaceDE w:val="0"/>
              <w:autoSpaceDN w:val="0"/>
              <w:adjustRightInd w:val="0"/>
              <w:spacing w:after="120" w:line="240" w:lineRule="auto"/>
              <w:rPr>
                <w:rFonts w:ascii="Calibri" w:hAnsi="Calibri" w:cstheme="minorHAnsi"/>
              </w:rPr>
            </w:pPr>
            <w:r w:rsidRPr="00E0390C">
              <w:rPr>
                <w:rFonts w:ascii="Calibri" w:hAnsi="Calibri" w:cstheme="minorHAnsi"/>
              </w:rPr>
              <w:t xml:space="preserve">Clean air zone approach should be applied by schools and busy junctions. </w:t>
            </w:r>
          </w:p>
        </w:tc>
        <w:tc>
          <w:tcPr>
            <w:tcW w:w="9036" w:type="dxa"/>
            <w:gridSpan w:val="2"/>
            <w:tcBorders>
              <w:top w:val="single" w:sz="4" w:space="0" w:color="auto"/>
              <w:left w:val="single" w:sz="4" w:space="0" w:color="auto"/>
              <w:bottom w:val="single" w:sz="4" w:space="0" w:color="auto"/>
              <w:right w:val="single" w:sz="4" w:space="0" w:color="auto"/>
            </w:tcBorders>
            <w:shd w:val="solid" w:color="FFFFFF" w:fill="auto"/>
            <w:hideMark/>
          </w:tcPr>
          <w:p w14:paraId="3F793DA8" w14:textId="77777777" w:rsidR="005703D7" w:rsidRPr="00E0390C" w:rsidRDefault="005703D7">
            <w:pPr>
              <w:spacing w:after="120" w:line="240" w:lineRule="auto"/>
              <w:rPr>
                <w:rFonts w:ascii="Calibri" w:hAnsi="Calibri" w:cstheme="minorHAnsi"/>
                <w:iCs/>
              </w:rPr>
            </w:pPr>
            <w:r w:rsidRPr="00E0390C">
              <w:rPr>
                <w:rFonts w:ascii="Calibri" w:hAnsi="Calibri" w:cstheme="minorHAnsi"/>
                <w:iCs/>
              </w:rPr>
              <w:t xml:space="preserve">The scope of the Parking SPD does not directly cover air quality management.  Comments have been passed on to the CAZ Team for consideration. </w:t>
            </w:r>
          </w:p>
        </w:tc>
      </w:tr>
      <w:tr w:rsidR="005703D7" w:rsidRPr="00E0390C" w14:paraId="64CAF069" w14:textId="77777777" w:rsidTr="00741615">
        <w:trPr>
          <w:trHeight w:val="271"/>
        </w:trPr>
        <w:tc>
          <w:tcPr>
            <w:tcW w:w="750" w:type="dxa"/>
            <w:tcBorders>
              <w:top w:val="single" w:sz="4" w:space="0" w:color="auto"/>
              <w:left w:val="single" w:sz="4" w:space="0" w:color="auto"/>
              <w:bottom w:val="single" w:sz="4" w:space="0" w:color="auto"/>
              <w:right w:val="single" w:sz="4" w:space="0" w:color="auto"/>
            </w:tcBorders>
            <w:shd w:val="solid" w:color="FFFFFF" w:fill="auto"/>
            <w:hideMark/>
          </w:tcPr>
          <w:p w14:paraId="780B1075" w14:textId="77777777" w:rsidR="005703D7" w:rsidRPr="00E0390C" w:rsidRDefault="005703D7">
            <w:pPr>
              <w:widowControl w:val="0"/>
              <w:autoSpaceDE w:val="0"/>
              <w:autoSpaceDN w:val="0"/>
              <w:adjustRightInd w:val="0"/>
              <w:spacing w:after="120" w:line="240" w:lineRule="auto"/>
              <w:rPr>
                <w:rFonts w:ascii="Calibri" w:hAnsi="Calibri" w:cstheme="minorHAnsi"/>
              </w:rPr>
            </w:pPr>
            <w:r w:rsidRPr="00E0390C">
              <w:rPr>
                <w:rFonts w:ascii="Calibri" w:hAnsi="Calibri" w:cstheme="minorHAnsi"/>
              </w:rPr>
              <w:lastRenderedPageBreak/>
              <w:t>EC7</w:t>
            </w:r>
          </w:p>
        </w:tc>
        <w:tc>
          <w:tcPr>
            <w:tcW w:w="4106" w:type="dxa"/>
            <w:gridSpan w:val="2"/>
            <w:tcBorders>
              <w:top w:val="single" w:sz="4" w:space="0" w:color="auto"/>
              <w:left w:val="single" w:sz="4" w:space="0" w:color="auto"/>
              <w:bottom w:val="single" w:sz="4" w:space="0" w:color="auto"/>
              <w:right w:val="single" w:sz="4" w:space="0" w:color="auto"/>
            </w:tcBorders>
            <w:shd w:val="solid" w:color="FFFFFF" w:fill="auto"/>
            <w:hideMark/>
          </w:tcPr>
          <w:p w14:paraId="5B834A9E" w14:textId="77777777" w:rsidR="005703D7" w:rsidRPr="00E0390C" w:rsidRDefault="005703D7">
            <w:pPr>
              <w:widowControl w:val="0"/>
              <w:autoSpaceDE w:val="0"/>
              <w:autoSpaceDN w:val="0"/>
              <w:adjustRightInd w:val="0"/>
              <w:spacing w:after="120" w:line="240" w:lineRule="auto"/>
              <w:rPr>
                <w:rFonts w:ascii="Calibri" w:hAnsi="Calibri" w:cstheme="minorHAnsi"/>
              </w:rPr>
            </w:pPr>
            <w:r w:rsidRPr="00E0390C">
              <w:rPr>
                <w:rFonts w:ascii="Calibri" w:hAnsi="Calibri" w:cstheme="minorHAnsi"/>
              </w:rPr>
              <w:t xml:space="preserve">Need 'real' park and ride, not train station ones. </w:t>
            </w:r>
            <w:r w:rsidRPr="00E0390C">
              <w:rPr>
                <w:rFonts w:ascii="Calibri" w:hAnsi="Calibri" w:cstheme="minorHAnsi"/>
              </w:rPr>
              <w:br/>
              <w:t xml:space="preserve">Consider last part of journey from bus stop to destination. </w:t>
            </w:r>
          </w:p>
        </w:tc>
        <w:tc>
          <w:tcPr>
            <w:tcW w:w="9036" w:type="dxa"/>
            <w:gridSpan w:val="2"/>
            <w:tcBorders>
              <w:top w:val="single" w:sz="4" w:space="0" w:color="auto"/>
              <w:left w:val="single" w:sz="4" w:space="0" w:color="auto"/>
              <w:bottom w:val="single" w:sz="4" w:space="0" w:color="auto"/>
              <w:right w:val="single" w:sz="4" w:space="0" w:color="auto"/>
            </w:tcBorders>
            <w:shd w:val="solid" w:color="FFFFFF" w:fill="auto"/>
            <w:hideMark/>
          </w:tcPr>
          <w:p w14:paraId="56D281D0" w14:textId="77777777" w:rsidR="005703D7" w:rsidRPr="00E0390C" w:rsidRDefault="005703D7">
            <w:pPr>
              <w:spacing w:after="120" w:line="240" w:lineRule="auto"/>
              <w:rPr>
                <w:rFonts w:ascii="Calibri" w:hAnsi="Calibri" w:cstheme="minorHAnsi"/>
                <w:iCs/>
              </w:rPr>
            </w:pPr>
            <w:r w:rsidRPr="00E0390C">
              <w:rPr>
                <w:rFonts w:ascii="Calibri" w:hAnsi="Calibri" w:cstheme="minorHAnsi"/>
                <w:iCs/>
              </w:rPr>
              <w:t xml:space="preserve">Whilst some think of ‘traditional park and stride’ schemes as being large out of city car parks with shuttle bus facilities, the TfWM stations provide an extensive network of park and ride opportunities which are equivalent to many other bus-based park and ride schemes in other cities.   Birmingham is fortunate to have such a high density of over-land rail routes that many other cities do not have.  Whilst opportunities for suburban bus or bus rapid transit park and ride provision are being considered both within and just outside the authority boundary, it is important not to overlook existing rail park and ride provision which equates to nearly 2400 parking spaces.   </w:t>
            </w:r>
            <w:r w:rsidRPr="00E0390C">
              <w:rPr>
                <w:rFonts w:ascii="Calibri" w:hAnsi="Calibri" w:cstheme="minorHAnsi"/>
              </w:rPr>
              <w:t xml:space="preserve">Clarity is provided within the SPD regarding different types of park and ride provision and the validity of rail park and ride.  </w:t>
            </w:r>
          </w:p>
        </w:tc>
      </w:tr>
      <w:tr w:rsidR="005703D7" w:rsidRPr="00E0390C" w14:paraId="0AEBE7CB" w14:textId="77777777" w:rsidTr="00741615">
        <w:trPr>
          <w:trHeight w:val="271"/>
        </w:trPr>
        <w:tc>
          <w:tcPr>
            <w:tcW w:w="750" w:type="dxa"/>
            <w:tcBorders>
              <w:top w:val="single" w:sz="4" w:space="0" w:color="auto"/>
              <w:left w:val="single" w:sz="4" w:space="0" w:color="auto"/>
              <w:bottom w:val="single" w:sz="4" w:space="0" w:color="auto"/>
              <w:right w:val="single" w:sz="4" w:space="0" w:color="auto"/>
            </w:tcBorders>
            <w:shd w:val="solid" w:color="FFFFFF" w:fill="auto"/>
            <w:hideMark/>
          </w:tcPr>
          <w:p w14:paraId="5875E2E8" w14:textId="77777777" w:rsidR="005703D7" w:rsidRPr="00E0390C" w:rsidRDefault="005703D7">
            <w:pPr>
              <w:widowControl w:val="0"/>
              <w:autoSpaceDE w:val="0"/>
              <w:autoSpaceDN w:val="0"/>
              <w:adjustRightInd w:val="0"/>
              <w:spacing w:after="120" w:line="240" w:lineRule="auto"/>
              <w:rPr>
                <w:rFonts w:ascii="Calibri" w:hAnsi="Calibri" w:cstheme="minorHAnsi"/>
              </w:rPr>
            </w:pPr>
            <w:r w:rsidRPr="00E0390C">
              <w:rPr>
                <w:rFonts w:ascii="Calibri" w:hAnsi="Calibri" w:cstheme="minorHAnsi"/>
              </w:rPr>
              <w:t>EC8</w:t>
            </w:r>
          </w:p>
        </w:tc>
        <w:tc>
          <w:tcPr>
            <w:tcW w:w="4106" w:type="dxa"/>
            <w:gridSpan w:val="2"/>
            <w:tcBorders>
              <w:top w:val="single" w:sz="4" w:space="0" w:color="auto"/>
              <w:left w:val="single" w:sz="4" w:space="0" w:color="auto"/>
              <w:bottom w:val="single" w:sz="4" w:space="0" w:color="auto"/>
              <w:right w:val="single" w:sz="4" w:space="0" w:color="auto"/>
            </w:tcBorders>
            <w:shd w:val="solid" w:color="FFFFFF" w:fill="auto"/>
            <w:hideMark/>
          </w:tcPr>
          <w:p w14:paraId="3D8EB44D" w14:textId="77777777" w:rsidR="005703D7" w:rsidRPr="00E0390C" w:rsidRDefault="005703D7">
            <w:pPr>
              <w:widowControl w:val="0"/>
              <w:autoSpaceDE w:val="0"/>
              <w:autoSpaceDN w:val="0"/>
              <w:adjustRightInd w:val="0"/>
              <w:spacing w:after="120" w:line="240" w:lineRule="auto"/>
              <w:rPr>
                <w:rFonts w:ascii="Calibri" w:hAnsi="Calibri" w:cstheme="minorHAnsi"/>
              </w:rPr>
            </w:pPr>
            <w:r w:rsidRPr="00E0390C">
              <w:rPr>
                <w:rFonts w:ascii="Calibri" w:hAnsi="Calibri" w:cstheme="minorHAnsi"/>
              </w:rPr>
              <w:t xml:space="preserve">Not enough detail provided on this policy. </w:t>
            </w:r>
          </w:p>
        </w:tc>
        <w:tc>
          <w:tcPr>
            <w:tcW w:w="9036" w:type="dxa"/>
            <w:gridSpan w:val="2"/>
            <w:tcBorders>
              <w:top w:val="single" w:sz="4" w:space="0" w:color="auto"/>
              <w:left w:val="single" w:sz="4" w:space="0" w:color="auto"/>
              <w:bottom w:val="single" w:sz="4" w:space="0" w:color="auto"/>
              <w:right w:val="single" w:sz="4" w:space="0" w:color="auto"/>
            </w:tcBorders>
            <w:shd w:val="solid" w:color="FFFFFF" w:fill="auto"/>
            <w:hideMark/>
          </w:tcPr>
          <w:p w14:paraId="26A7B588" w14:textId="77777777" w:rsidR="005703D7" w:rsidRPr="00E0390C" w:rsidRDefault="005703D7">
            <w:pPr>
              <w:spacing w:after="120" w:line="240" w:lineRule="auto"/>
              <w:rPr>
                <w:rFonts w:ascii="Calibri" w:hAnsi="Calibri" w:cstheme="minorHAnsi"/>
                <w:iCs/>
              </w:rPr>
            </w:pPr>
            <w:r w:rsidRPr="00E0390C">
              <w:rPr>
                <w:rFonts w:ascii="Calibri" w:hAnsi="Calibri" w:cstheme="minorHAnsi"/>
                <w:iCs/>
              </w:rPr>
              <w:t>Further detail has been added with regards to roll out of edge of c</w:t>
            </w:r>
            <w:r w:rsidR="003C1F73">
              <w:rPr>
                <w:rFonts w:ascii="Calibri" w:hAnsi="Calibri" w:cstheme="minorHAnsi"/>
                <w:iCs/>
              </w:rPr>
              <w:t xml:space="preserve">ity parking controls. </w:t>
            </w:r>
          </w:p>
        </w:tc>
      </w:tr>
      <w:tr w:rsidR="005703D7" w:rsidRPr="00E0390C" w14:paraId="03DA45BF" w14:textId="77777777" w:rsidTr="00741615">
        <w:trPr>
          <w:trHeight w:val="271"/>
        </w:trPr>
        <w:tc>
          <w:tcPr>
            <w:tcW w:w="750" w:type="dxa"/>
            <w:tcBorders>
              <w:top w:val="single" w:sz="4" w:space="0" w:color="auto"/>
              <w:left w:val="single" w:sz="4" w:space="0" w:color="auto"/>
              <w:bottom w:val="single" w:sz="4" w:space="0" w:color="auto"/>
              <w:right w:val="single" w:sz="4" w:space="0" w:color="auto"/>
            </w:tcBorders>
            <w:shd w:val="solid" w:color="FFFFFF" w:fill="auto"/>
            <w:hideMark/>
          </w:tcPr>
          <w:p w14:paraId="172811DE" w14:textId="77777777" w:rsidR="005703D7" w:rsidRPr="00E0390C" w:rsidRDefault="005703D7">
            <w:pPr>
              <w:widowControl w:val="0"/>
              <w:autoSpaceDE w:val="0"/>
              <w:autoSpaceDN w:val="0"/>
              <w:adjustRightInd w:val="0"/>
              <w:spacing w:after="120" w:line="240" w:lineRule="auto"/>
              <w:rPr>
                <w:rFonts w:ascii="Calibri" w:hAnsi="Calibri" w:cstheme="minorHAnsi"/>
              </w:rPr>
            </w:pPr>
            <w:r w:rsidRPr="00E0390C">
              <w:rPr>
                <w:rFonts w:ascii="Calibri" w:hAnsi="Calibri" w:cstheme="minorHAnsi"/>
              </w:rPr>
              <w:t>EC9</w:t>
            </w:r>
          </w:p>
        </w:tc>
        <w:tc>
          <w:tcPr>
            <w:tcW w:w="4106" w:type="dxa"/>
            <w:gridSpan w:val="2"/>
            <w:tcBorders>
              <w:top w:val="single" w:sz="4" w:space="0" w:color="auto"/>
              <w:left w:val="single" w:sz="4" w:space="0" w:color="auto"/>
              <w:bottom w:val="single" w:sz="4" w:space="0" w:color="auto"/>
              <w:right w:val="single" w:sz="4" w:space="0" w:color="auto"/>
            </w:tcBorders>
            <w:shd w:val="solid" w:color="FFFFFF" w:fill="auto"/>
            <w:hideMark/>
          </w:tcPr>
          <w:p w14:paraId="7742312F" w14:textId="77777777" w:rsidR="005703D7" w:rsidRPr="00E0390C" w:rsidRDefault="005703D7">
            <w:pPr>
              <w:widowControl w:val="0"/>
              <w:autoSpaceDE w:val="0"/>
              <w:autoSpaceDN w:val="0"/>
              <w:adjustRightInd w:val="0"/>
              <w:spacing w:after="120" w:line="240" w:lineRule="auto"/>
              <w:rPr>
                <w:rFonts w:ascii="Calibri" w:hAnsi="Calibri" w:cstheme="minorHAnsi"/>
              </w:rPr>
            </w:pPr>
            <w:r w:rsidRPr="00E0390C">
              <w:rPr>
                <w:rFonts w:ascii="Calibri" w:hAnsi="Calibri" w:cstheme="minorHAnsi"/>
              </w:rPr>
              <w:t xml:space="preserve">Support high density housing with zero parking to meet housing need.  </w:t>
            </w:r>
          </w:p>
        </w:tc>
        <w:tc>
          <w:tcPr>
            <w:tcW w:w="9036" w:type="dxa"/>
            <w:gridSpan w:val="2"/>
            <w:tcBorders>
              <w:top w:val="single" w:sz="4" w:space="0" w:color="auto"/>
              <w:left w:val="single" w:sz="4" w:space="0" w:color="auto"/>
              <w:bottom w:val="single" w:sz="4" w:space="0" w:color="auto"/>
              <w:right w:val="single" w:sz="4" w:space="0" w:color="auto"/>
            </w:tcBorders>
            <w:shd w:val="solid" w:color="FFFFFF" w:fill="auto"/>
          </w:tcPr>
          <w:p w14:paraId="4165D97A" w14:textId="77777777" w:rsidR="005703D7" w:rsidRPr="00E0390C" w:rsidRDefault="005703D7">
            <w:pPr>
              <w:spacing w:after="120" w:line="240" w:lineRule="auto"/>
              <w:rPr>
                <w:rFonts w:ascii="Calibri" w:hAnsi="Calibri" w:cstheme="minorHAnsi"/>
                <w:iCs/>
              </w:rPr>
            </w:pPr>
            <w:r w:rsidRPr="00E0390C">
              <w:rPr>
                <w:rFonts w:ascii="Calibri" w:hAnsi="Calibri" w:cstheme="minorHAnsi"/>
                <w:iCs/>
              </w:rPr>
              <w:t xml:space="preserve">Support noted.   </w:t>
            </w:r>
          </w:p>
          <w:p w14:paraId="7B54EB78" w14:textId="77777777" w:rsidR="005703D7" w:rsidRPr="00E0390C" w:rsidRDefault="005703D7">
            <w:pPr>
              <w:spacing w:after="120" w:line="240" w:lineRule="auto"/>
              <w:rPr>
                <w:rFonts w:ascii="Calibri" w:hAnsi="Calibri" w:cstheme="minorHAnsi"/>
                <w:iCs/>
              </w:rPr>
            </w:pPr>
          </w:p>
        </w:tc>
      </w:tr>
      <w:tr w:rsidR="005703D7" w:rsidRPr="00E0390C" w14:paraId="3FACBCF6" w14:textId="77777777" w:rsidTr="00741615">
        <w:trPr>
          <w:trHeight w:val="271"/>
        </w:trPr>
        <w:tc>
          <w:tcPr>
            <w:tcW w:w="750" w:type="dxa"/>
            <w:tcBorders>
              <w:top w:val="single" w:sz="4" w:space="0" w:color="auto"/>
              <w:left w:val="single" w:sz="4" w:space="0" w:color="auto"/>
              <w:bottom w:val="single" w:sz="4" w:space="0" w:color="auto"/>
              <w:right w:val="single" w:sz="4" w:space="0" w:color="auto"/>
            </w:tcBorders>
            <w:shd w:val="solid" w:color="FFFFFF" w:fill="auto"/>
            <w:hideMark/>
          </w:tcPr>
          <w:p w14:paraId="67B25A45" w14:textId="77777777" w:rsidR="005703D7" w:rsidRPr="00E0390C" w:rsidRDefault="005703D7">
            <w:pPr>
              <w:widowControl w:val="0"/>
              <w:autoSpaceDE w:val="0"/>
              <w:autoSpaceDN w:val="0"/>
              <w:adjustRightInd w:val="0"/>
              <w:spacing w:after="120" w:line="240" w:lineRule="auto"/>
              <w:rPr>
                <w:rFonts w:ascii="Calibri" w:hAnsi="Calibri" w:cstheme="minorHAnsi"/>
              </w:rPr>
            </w:pPr>
            <w:r w:rsidRPr="00E0390C">
              <w:rPr>
                <w:rFonts w:ascii="Calibri" w:hAnsi="Calibri" w:cstheme="minorHAnsi"/>
              </w:rPr>
              <w:t>EC10</w:t>
            </w:r>
          </w:p>
        </w:tc>
        <w:tc>
          <w:tcPr>
            <w:tcW w:w="4106" w:type="dxa"/>
            <w:gridSpan w:val="2"/>
            <w:tcBorders>
              <w:top w:val="single" w:sz="4" w:space="0" w:color="auto"/>
              <w:left w:val="single" w:sz="4" w:space="0" w:color="auto"/>
              <w:bottom w:val="single" w:sz="4" w:space="0" w:color="auto"/>
              <w:right w:val="single" w:sz="4" w:space="0" w:color="auto"/>
            </w:tcBorders>
            <w:shd w:val="solid" w:color="FFFFFF" w:fill="auto"/>
            <w:hideMark/>
          </w:tcPr>
          <w:p w14:paraId="403DF783" w14:textId="77777777" w:rsidR="005703D7" w:rsidRPr="00E0390C" w:rsidRDefault="005703D7">
            <w:pPr>
              <w:widowControl w:val="0"/>
              <w:autoSpaceDE w:val="0"/>
              <w:autoSpaceDN w:val="0"/>
              <w:adjustRightInd w:val="0"/>
              <w:spacing w:after="120" w:line="240" w:lineRule="auto"/>
              <w:rPr>
                <w:rFonts w:ascii="Calibri" w:hAnsi="Calibri" w:cstheme="minorHAnsi"/>
              </w:rPr>
            </w:pPr>
            <w:r w:rsidRPr="00E0390C">
              <w:rPr>
                <w:rFonts w:ascii="Calibri" w:hAnsi="Calibri" w:cstheme="minorHAnsi"/>
              </w:rPr>
              <w:t xml:space="preserve">Developments close to rail stations should be zero parking and high density. </w:t>
            </w:r>
          </w:p>
        </w:tc>
        <w:tc>
          <w:tcPr>
            <w:tcW w:w="9036" w:type="dxa"/>
            <w:gridSpan w:val="2"/>
            <w:tcBorders>
              <w:top w:val="single" w:sz="4" w:space="0" w:color="auto"/>
              <w:left w:val="single" w:sz="4" w:space="0" w:color="auto"/>
              <w:bottom w:val="single" w:sz="4" w:space="0" w:color="auto"/>
              <w:right w:val="single" w:sz="4" w:space="0" w:color="auto"/>
            </w:tcBorders>
            <w:shd w:val="solid" w:color="FFFFFF" w:fill="auto"/>
            <w:hideMark/>
          </w:tcPr>
          <w:p w14:paraId="244D2C64" w14:textId="77777777" w:rsidR="005703D7" w:rsidRPr="00E0390C" w:rsidRDefault="005703D7">
            <w:pPr>
              <w:spacing w:after="120" w:line="240" w:lineRule="auto"/>
              <w:rPr>
                <w:rFonts w:ascii="Calibri" w:hAnsi="Calibri" w:cstheme="minorHAnsi"/>
                <w:iCs/>
              </w:rPr>
            </w:pPr>
            <w:r w:rsidRPr="00E0390C">
              <w:rPr>
                <w:rFonts w:ascii="Calibri" w:hAnsi="Calibri" w:cstheme="minorHAnsi"/>
              </w:rPr>
              <w:t xml:space="preserve">The Council aims to take a balanced approach to parking which ensures that, whilst promoting travel behaviour change through demand management measures, businesses and individuals are not unfairly impacted by overly stringent measures. </w:t>
            </w:r>
            <w:r w:rsidRPr="00E0390C">
              <w:rPr>
                <w:rFonts w:ascii="Calibri" w:hAnsi="Calibri" w:cstheme="minorHAnsi"/>
                <w:iCs/>
              </w:rPr>
              <w:t xml:space="preserve">Developments close to rail stations will be in zone B where there will be restricted maximum parking levels. Higher density development is encouraged in areas well served by public transport responding to the site context and local housing need. </w:t>
            </w:r>
          </w:p>
        </w:tc>
      </w:tr>
      <w:tr w:rsidR="005703D7" w:rsidRPr="00E0390C" w14:paraId="340D1B61" w14:textId="77777777" w:rsidTr="00741615">
        <w:trPr>
          <w:trHeight w:val="271"/>
        </w:trPr>
        <w:tc>
          <w:tcPr>
            <w:tcW w:w="750" w:type="dxa"/>
            <w:tcBorders>
              <w:top w:val="single" w:sz="4" w:space="0" w:color="auto"/>
              <w:left w:val="single" w:sz="4" w:space="0" w:color="auto"/>
              <w:bottom w:val="single" w:sz="4" w:space="0" w:color="auto"/>
              <w:right w:val="single" w:sz="4" w:space="0" w:color="auto"/>
            </w:tcBorders>
            <w:shd w:val="solid" w:color="FFFFFF" w:fill="auto"/>
            <w:hideMark/>
          </w:tcPr>
          <w:p w14:paraId="60DA11E4" w14:textId="77777777" w:rsidR="005703D7" w:rsidRPr="00E0390C" w:rsidRDefault="005703D7">
            <w:pPr>
              <w:widowControl w:val="0"/>
              <w:autoSpaceDE w:val="0"/>
              <w:autoSpaceDN w:val="0"/>
              <w:adjustRightInd w:val="0"/>
              <w:spacing w:after="120" w:line="240" w:lineRule="auto"/>
              <w:rPr>
                <w:rFonts w:ascii="Calibri" w:hAnsi="Calibri" w:cstheme="minorHAnsi"/>
              </w:rPr>
            </w:pPr>
            <w:r w:rsidRPr="00E0390C">
              <w:rPr>
                <w:rFonts w:ascii="Calibri" w:hAnsi="Calibri" w:cstheme="minorHAnsi"/>
              </w:rPr>
              <w:t>EC11</w:t>
            </w:r>
          </w:p>
        </w:tc>
        <w:tc>
          <w:tcPr>
            <w:tcW w:w="4106" w:type="dxa"/>
            <w:gridSpan w:val="2"/>
            <w:tcBorders>
              <w:top w:val="single" w:sz="4" w:space="0" w:color="auto"/>
              <w:left w:val="single" w:sz="4" w:space="0" w:color="auto"/>
              <w:bottom w:val="single" w:sz="4" w:space="0" w:color="auto"/>
              <w:right w:val="single" w:sz="4" w:space="0" w:color="auto"/>
            </w:tcBorders>
            <w:shd w:val="solid" w:color="FFFFFF" w:fill="auto"/>
            <w:hideMark/>
          </w:tcPr>
          <w:p w14:paraId="28ED4094" w14:textId="77777777" w:rsidR="005703D7" w:rsidRPr="00E0390C" w:rsidRDefault="005703D7">
            <w:pPr>
              <w:widowControl w:val="0"/>
              <w:autoSpaceDE w:val="0"/>
              <w:autoSpaceDN w:val="0"/>
              <w:adjustRightInd w:val="0"/>
              <w:spacing w:after="120" w:line="240" w:lineRule="auto"/>
              <w:rPr>
                <w:rFonts w:ascii="Calibri" w:hAnsi="Calibri" w:cstheme="minorHAnsi"/>
              </w:rPr>
            </w:pPr>
            <w:r w:rsidRPr="00E0390C">
              <w:rPr>
                <w:rFonts w:ascii="Calibri" w:hAnsi="Calibri" w:cstheme="minorHAnsi"/>
              </w:rPr>
              <w:t>Detached housing with parking near stations should be rejected.</w:t>
            </w:r>
          </w:p>
        </w:tc>
        <w:tc>
          <w:tcPr>
            <w:tcW w:w="9036" w:type="dxa"/>
            <w:gridSpan w:val="2"/>
            <w:tcBorders>
              <w:top w:val="single" w:sz="4" w:space="0" w:color="auto"/>
              <w:left w:val="single" w:sz="4" w:space="0" w:color="auto"/>
              <w:bottom w:val="single" w:sz="4" w:space="0" w:color="auto"/>
              <w:right w:val="single" w:sz="4" w:space="0" w:color="auto"/>
            </w:tcBorders>
            <w:shd w:val="solid" w:color="FFFFFF" w:fill="auto"/>
            <w:hideMark/>
          </w:tcPr>
          <w:p w14:paraId="30D3450F" w14:textId="77777777" w:rsidR="005703D7" w:rsidRPr="00E0390C" w:rsidRDefault="005703D7">
            <w:pPr>
              <w:spacing w:after="120" w:line="240" w:lineRule="auto"/>
              <w:rPr>
                <w:rFonts w:ascii="Calibri" w:hAnsi="Calibri" w:cstheme="minorHAnsi"/>
                <w:iCs/>
              </w:rPr>
            </w:pPr>
            <w:r w:rsidRPr="00E0390C">
              <w:rPr>
                <w:rFonts w:ascii="Calibri" w:hAnsi="Calibri" w:cstheme="minorHAnsi"/>
                <w:iCs/>
              </w:rPr>
              <w:t xml:space="preserve">Proposals for new housing will need to comply with policies in the Birmingham Development Plan. Policies are set out in relation to the type, size and density of new housing. To meet the city’s wide-ranging housing needs, it would not be appropriate to exclude certain types of housing, although the Council does support higher density development in areas with good public transport accessibility. </w:t>
            </w:r>
          </w:p>
        </w:tc>
      </w:tr>
      <w:tr w:rsidR="005703D7" w:rsidRPr="00E0390C" w14:paraId="2255F06D" w14:textId="77777777" w:rsidTr="00741615">
        <w:trPr>
          <w:trHeight w:val="271"/>
        </w:trPr>
        <w:tc>
          <w:tcPr>
            <w:tcW w:w="750" w:type="dxa"/>
            <w:tcBorders>
              <w:top w:val="single" w:sz="4" w:space="0" w:color="auto"/>
              <w:left w:val="single" w:sz="4" w:space="0" w:color="auto"/>
              <w:bottom w:val="single" w:sz="4" w:space="0" w:color="auto"/>
              <w:right w:val="single" w:sz="4" w:space="0" w:color="auto"/>
            </w:tcBorders>
            <w:shd w:val="solid" w:color="FFFFFF" w:fill="auto"/>
            <w:hideMark/>
          </w:tcPr>
          <w:p w14:paraId="75E0244A" w14:textId="77777777" w:rsidR="005703D7" w:rsidRPr="00E0390C" w:rsidRDefault="005703D7">
            <w:pPr>
              <w:widowControl w:val="0"/>
              <w:autoSpaceDE w:val="0"/>
              <w:autoSpaceDN w:val="0"/>
              <w:adjustRightInd w:val="0"/>
              <w:spacing w:after="120" w:line="240" w:lineRule="auto"/>
              <w:rPr>
                <w:rFonts w:ascii="Calibri" w:hAnsi="Calibri" w:cstheme="minorHAnsi"/>
              </w:rPr>
            </w:pPr>
            <w:r w:rsidRPr="00E0390C">
              <w:rPr>
                <w:rFonts w:ascii="Calibri" w:hAnsi="Calibri" w:cstheme="minorHAnsi"/>
              </w:rPr>
              <w:t>EC12</w:t>
            </w:r>
          </w:p>
        </w:tc>
        <w:tc>
          <w:tcPr>
            <w:tcW w:w="4106" w:type="dxa"/>
            <w:gridSpan w:val="2"/>
            <w:tcBorders>
              <w:top w:val="single" w:sz="4" w:space="0" w:color="auto"/>
              <w:left w:val="single" w:sz="4" w:space="0" w:color="auto"/>
              <w:bottom w:val="single" w:sz="4" w:space="0" w:color="auto"/>
              <w:right w:val="single" w:sz="4" w:space="0" w:color="auto"/>
            </w:tcBorders>
            <w:shd w:val="solid" w:color="FFFFFF" w:fill="auto"/>
            <w:hideMark/>
          </w:tcPr>
          <w:p w14:paraId="32DD12BC" w14:textId="77777777" w:rsidR="005703D7" w:rsidRPr="00E0390C" w:rsidRDefault="005703D7">
            <w:pPr>
              <w:widowControl w:val="0"/>
              <w:autoSpaceDE w:val="0"/>
              <w:autoSpaceDN w:val="0"/>
              <w:adjustRightInd w:val="0"/>
              <w:spacing w:after="120" w:line="240" w:lineRule="auto"/>
              <w:rPr>
                <w:rFonts w:ascii="Calibri" w:hAnsi="Calibri" w:cstheme="minorHAnsi"/>
              </w:rPr>
            </w:pPr>
            <w:r w:rsidRPr="00E0390C">
              <w:rPr>
                <w:rFonts w:ascii="Calibri" w:hAnsi="Calibri" w:cstheme="minorHAnsi"/>
              </w:rPr>
              <w:t>Shops need parking as heavy shopping can’t be taken on public transport.</w:t>
            </w:r>
          </w:p>
        </w:tc>
        <w:tc>
          <w:tcPr>
            <w:tcW w:w="9036" w:type="dxa"/>
            <w:gridSpan w:val="2"/>
            <w:tcBorders>
              <w:top w:val="single" w:sz="4" w:space="0" w:color="auto"/>
              <w:left w:val="single" w:sz="4" w:space="0" w:color="auto"/>
              <w:bottom w:val="single" w:sz="4" w:space="0" w:color="auto"/>
              <w:right w:val="single" w:sz="4" w:space="0" w:color="auto"/>
            </w:tcBorders>
            <w:shd w:val="solid" w:color="FFFFFF" w:fill="auto"/>
            <w:hideMark/>
          </w:tcPr>
          <w:p w14:paraId="662486D8" w14:textId="77777777" w:rsidR="005703D7" w:rsidRPr="00E0390C" w:rsidRDefault="005703D7">
            <w:pPr>
              <w:spacing w:after="120" w:line="240" w:lineRule="auto"/>
              <w:rPr>
                <w:rFonts w:ascii="Calibri" w:hAnsi="Calibri" w:cstheme="minorHAnsi"/>
                <w:i/>
                <w:iCs/>
              </w:rPr>
            </w:pPr>
            <w:r w:rsidRPr="00E0390C">
              <w:rPr>
                <w:rFonts w:ascii="Calibri" w:hAnsi="Calibri" w:cstheme="minorHAnsi"/>
              </w:rPr>
              <w:t xml:space="preserve">The parking standards have been set to reflect the need for parking for bulk shopping, with suitable parking for larger shops.  </w:t>
            </w:r>
          </w:p>
        </w:tc>
      </w:tr>
      <w:tr w:rsidR="005703D7" w:rsidRPr="00E0390C" w14:paraId="1050B103" w14:textId="77777777" w:rsidTr="00741615">
        <w:trPr>
          <w:trHeight w:val="271"/>
        </w:trPr>
        <w:tc>
          <w:tcPr>
            <w:tcW w:w="750" w:type="dxa"/>
            <w:tcBorders>
              <w:top w:val="single" w:sz="4" w:space="0" w:color="auto"/>
              <w:left w:val="single" w:sz="4" w:space="0" w:color="auto"/>
              <w:bottom w:val="single" w:sz="4" w:space="0" w:color="auto"/>
              <w:right w:val="single" w:sz="4" w:space="0" w:color="auto"/>
            </w:tcBorders>
            <w:shd w:val="solid" w:color="FFFFFF" w:fill="auto"/>
            <w:hideMark/>
          </w:tcPr>
          <w:p w14:paraId="55F544E9" w14:textId="77777777" w:rsidR="005703D7" w:rsidRPr="00E0390C" w:rsidRDefault="005703D7">
            <w:pPr>
              <w:widowControl w:val="0"/>
              <w:autoSpaceDE w:val="0"/>
              <w:autoSpaceDN w:val="0"/>
              <w:adjustRightInd w:val="0"/>
              <w:spacing w:after="120" w:line="240" w:lineRule="auto"/>
              <w:rPr>
                <w:rFonts w:ascii="Calibri" w:hAnsi="Calibri" w:cstheme="minorHAnsi"/>
              </w:rPr>
            </w:pPr>
            <w:r w:rsidRPr="00E0390C">
              <w:rPr>
                <w:rFonts w:ascii="Calibri" w:hAnsi="Calibri" w:cstheme="minorHAnsi"/>
              </w:rPr>
              <w:t>EC13</w:t>
            </w:r>
          </w:p>
        </w:tc>
        <w:tc>
          <w:tcPr>
            <w:tcW w:w="4106" w:type="dxa"/>
            <w:gridSpan w:val="2"/>
            <w:tcBorders>
              <w:top w:val="single" w:sz="4" w:space="0" w:color="auto"/>
              <w:left w:val="single" w:sz="4" w:space="0" w:color="auto"/>
              <w:bottom w:val="single" w:sz="4" w:space="0" w:color="auto"/>
              <w:right w:val="single" w:sz="4" w:space="0" w:color="auto"/>
            </w:tcBorders>
            <w:shd w:val="solid" w:color="FFFFFF" w:fill="auto"/>
            <w:hideMark/>
          </w:tcPr>
          <w:p w14:paraId="3D618B24" w14:textId="77777777" w:rsidR="005703D7" w:rsidRPr="00E0390C" w:rsidRDefault="005703D7">
            <w:pPr>
              <w:widowControl w:val="0"/>
              <w:autoSpaceDE w:val="0"/>
              <w:autoSpaceDN w:val="0"/>
              <w:adjustRightInd w:val="0"/>
              <w:spacing w:after="120" w:line="240" w:lineRule="auto"/>
              <w:rPr>
                <w:rFonts w:ascii="Calibri" w:hAnsi="Calibri" w:cstheme="minorHAnsi"/>
              </w:rPr>
            </w:pPr>
            <w:r w:rsidRPr="00E0390C">
              <w:rPr>
                <w:rFonts w:ascii="Calibri" w:hAnsi="Calibri" w:cstheme="minorHAnsi"/>
              </w:rPr>
              <w:t>Some amenities not accessible by public transport.</w:t>
            </w:r>
            <w:r w:rsidRPr="00E0390C">
              <w:rPr>
                <w:rFonts w:ascii="Calibri" w:hAnsi="Calibri" w:cstheme="minorHAnsi"/>
              </w:rPr>
              <w:br/>
            </w:r>
          </w:p>
        </w:tc>
        <w:tc>
          <w:tcPr>
            <w:tcW w:w="9036" w:type="dxa"/>
            <w:gridSpan w:val="2"/>
            <w:tcBorders>
              <w:top w:val="single" w:sz="4" w:space="0" w:color="auto"/>
              <w:left w:val="single" w:sz="4" w:space="0" w:color="auto"/>
              <w:bottom w:val="single" w:sz="4" w:space="0" w:color="auto"/>
              <w:right w:val="single" w:sz="4" w:space="0" w:color="auto"/>
            </w:tcBorders>
            <w:shd w:val="solid" w:color="FFFFFF" w:fill="auto"/>
            <w:hideMark/>
          </w:tcPr>
          <w:p w14:paraId="6223BE84" w14:textId="77777777" w:rsidR="005703D7" w:rsidRPr="00E0390C" w:rsidRDefault="005703D7">
            <w:pPr>
              <w:spacing w:after="120" w:line="240" w:lineRule="auto"/>
              <w:rPr>
                <w:rFonts w:ascii="Calibri" w:hAnsi="Calibri" w:cstheme="minorHAnsi"/>
              </w:rPr>
            </w:pPr>
            <w:r w:rsidRPr="00E0390C">
              <w:rPr>
                <w:rFonts w:ascii="Calibri" w:hAnsi="Calibri" w:cstheme="minorHAnsi"/>
              </w:rPr>
              <w:t xml:space="preserve">The parking standards reflect the public transport accessibility of locations. In areas of medium to </w:t>
            </w:r>
            <w:r w:rsidRPr="00E0390C">
              <w:rPr>
                <w:rFonts w:ascii="Calibri" w:hAnsi="Calibri" w:cstheme="minorHAnsi"/>
              </w:rPr>
              <w:lastRenderedPageBreak/>
              <w:t>low public transport accessibility, more generous car parking provision is afforded.</w:t>
            </w:r>
          </w:p>
        </w:tc>
      </w:tr>
      <w:tr w:rsidR="005703D7" w:rsidRPr="00E0390C" w14:paraId="7BD789D0" w14:textId="77777777" w:rsidTr="00741615">
        <w:trPr>
          <w:trHeight w:val="271"/>
        </w:trPr>
        <w:tc>
          <w:tcPr>
            <w:tcW w:w="750" w:type="dxa"/>
            <w:tcBorders>
              <w:top w:val="single" w:sz="4" w:space="0" w:color="auto"/>
              <w:left w:val="single" w:sz="4" w:space="0" w:color="auto"/>
              <w:bottom w:val="single" w:sz="4" w:space="0" w:color="auto"/>
              <w:right w:val="single" w:sz="4" w:space="0" w:color="auto"/>
            </w:tcBorders>
            <w:shd w:val="solid" w:color="FFFFFF" w:fill="auto"/>
            <w:hideMark/>
          </w:tcPr>
          <w:p w14:paraId="02A37884" w14:textId="77777777" w:rsidR="005703D7" w:rsidRPr="00E0390C" w:rsidRDefault="005703D7">
            <w:pPr>
              <w:widowControl w:val="0"/>
              <w:autoSpaceDE w:val="0"/>
              <w:autoSpaceDN w:val="0"/>
              <w:adjustRightInd w:val="0"/>
              <w:spacing w:after="120" w:line="240" w:lineRule="auto"/>
              <w:rPr>
                <w:rFonts w:ascii="Calibri" w:hAnsi="Calibri" w:cstheme="minorHAnsi"/>
              </w:rPr>
            </w:pPr>
            <w:r w:rsidRPr="00E0390C">
              <w:rPr>
                <w:rFonts w:ascii="Calibri" w:hAnsi="Calibri" w:cstheme="minorHAnsi"/>
              </w:rPr>
              <w:lastRenderedPageBreak/>
              <w:t>EC14</w:t>
            </w:r>
          </w:p>
        </w:tc>
        <w:tc>
          <w:tcPr>
            <w:tcW w:w="4106" w:type="dxa"/>
            <w:gridSpan w:val="2"/>
            <w:tcBorders>
              <w:top w:val="single" w:sz="4" w:space="0" w:color="auto"/>
              <w:left w:val="single" w:sz="4" w:space="0" w:color="auto"/>
              <w:bottom w:val="single" w:sz="4" w:space="0" w:color="auto"/>
              <w:right w:val="single" w:sz="4" w:space="0" w:color="auto"/>
            </w:tcBorders>
            <w:shd w:val="solid" w:color="FFFFFF" w:fill="auto"/>
            <w:hideMark/>
          </w:tcPr>
          <w:p w14:paraId="54530AD0" w14:textId="77777777" w:rsidR="005703D7" w:rsidRPr="00E0390C" w:rsidRDefault="005703D7">
            <w:pPr>
              <w:widowControl w:val="0"/>
              <w:autoSpaceDE w:val="0"/>
              <w:autoSpaceDN w:val="0"/>
              <w:adjustRightInd w:val="0"/>
              <w:spacing w:after="120" w:line="240" w:lineRule="auto"/>
              <w:rPr>
                <w:rFonts w:ascii="Calibri" w:hAnsi="Calibri" w:cstheme="minorHAnsi"/>
              </w:rPr>
            </w:pPr>
            <w:r w:rsidRPr="00E0390C">
              <w:rPr>
                <w:rFonts w:ascii="Calibri" w:hAnsi="Calibri" w:cstheme="minorHAnsi"/>
              </w:rPr>
              <w:t>Time and loss of productivity accessing work without car</w:t>
            </w:r>
          </w:p>
        </w:tc>
        <w:tc>
          <w:tcPr>
            <w:tcW w:w="9036" w:type="dxa"/>
            <w:gridSpan w:val="2"/>
            <w:tcBorders>
              <w:top w:val="single" w:sz="4" w:space="0" w:color="auto"/>
              <w:left w:val="single" w:sz="4" w:space="0" w:color="auto"/>
              <w:bottom w:val="single" w:sz="4" w:space="0" w:color="auto"/>
              <w:right w:val="single" w:sz="4" w:space="0" w:color="auto"/>
            </w:tcBorders>
            <w:shd w:val="solid" w:color="FFFFFF" w:fill="auto"/>
            <w:hideMark/>
          </w:tcPr>
          <w:p w14:paraId="10D2A383" w14:textId="77777777" w:rsidR="005703D7" w:rsidRPr="00E0390C" w:rsidRDefault="005703D7">
            <w:pPr>
              <w:spacing w:after="120" w:line="240" w:lineRule="auto"/>
              <w:rPr>
                <w:rFonts w:ascii="Calibri" w:hAnsi="Calibri" w:cstheme="minorHAnsi"/>
                <w:iCs/>
              </w:rPr>
            </w:pPr>
            <w:r w:rsidRPr="00E0390C">
              <w:rPr>
                <w:rFonts w:ascii="Calibri" w:hAnsi="Calibri" w:cstheme="minorHAnsi"/>
                <w:iCs/>
              </w:rPr>
              <w:t xml:space="preserve">These concerns are acknowledged, and the Council does not seek to make journeys to work overly onerous. The accessibility mapping which has underpinned the approach to parking standards only considers journeys to work of less than 45 minutes at peak times on public transport. Much of the city has high levels of public transport accessibility within this timeframe, however it is acknowledged that this is not the case for some parts of Birmingham and therefore a balanced approach has been taken to ensure that sufficient parking is available for those for whom public transport is less viable. </w:t>
            </w:r>
          </w:p>
        </w:tc>
      </w:tr>
      <w:tr w:rsidR="00741615" w:rsidRPr="00E0390C" w14:paraId="1DE8AA81" w14:textId="77777777" w:rsidTr="00741615">
        <w:trPr>
          <w:trHeight w:val="414"/>
        </w:trPr>
        <w:tc>
          <w:tcPr>
            <w:tcW w:w="4630" w:type="dxa"/>
            <w:gridSpan w:val="2"/>
            <w:tcBorders>
              <w:top w:val="single" w:sz="4" w:space="0" w:color="auto"/>
              <w:left w:val="single" w:sz="4" w:space="0" w:color="auto"/>
              <w:bottom w:val="single" w:sz="4" w:space="0" w:color="auto"/>
              <w:right w:val="nil"/>
            </w:tcBorders>
            <w:shd w:val="clear" w:color="auto" w:fill="D9D9D9" w:themeFill="background1" w:themeFillShade="D9"/>
            <w:hideMark/>
          </w:tcPr>
          <w:p w14:paraId="6242D2CC" w14:textId="77777777" w:rsidR="00741615" w:rsidRPr="00E0390C" w:rsidRDefault="00741615">
            <w:pPr>
              <w:widowControl w:val="0"/>
              <w:autoSpaceDE w:val="0"/>
              <w:autoSpaceDN w:val="0"/>
              <w:adjustRightInd w:val="0"/>
              <w:spacing w:after="120" w:line="240" w:lineRule="auto"/>
              <w:rPr>
                <w:rFonts w:ascii="Calibri" w:hAnsi="Calibri" w:cstheme="minorHAnsi"/>
              </w:rPr>
            </w:pPr>
            <w:r w:rsidRPr="00E0390C">
              <w:rPr>
                <w:rFonts w:ascii="Calibri" w:hAnsi="Calibri" w:cstheme="minorHAnsi"/>
                <w:b/>
                <w:bCs/>
              </w:rPr>
              <w:t>URBAN CENTRES AND GROWTH AREAS</w:t>
            </w:r>
          </w:p>
        </w:tc>
        <w:tc>
          <w:tcPr>
            <w:tcW w:w="4631" w:type="dxa"/>
            <w:gridSpan w:val="2"/>
            <w:tcBorders>
              <w:top w:val="single" w:sz="4" w:space="0" w:color="auto"/>
              <w:left w:val="nil"/>
              <w:bottom w:val="single" w:sz="4" w:space="0" w:color="auto"/>
              <w:right w:val="nil"/>
            </w:tcBorders>
            <w:shd w:val="clear" w:color="auto" w:fill="D9D9D9" w:themeFill="background1" w:themeFillShade="D9"/>
          </w:tcPr>
          <w:p w14:paraId="389DC143" w14:textId="77777777" w:rsidR="00741615" w:rsidRPr="00E0390C" w:rsidRDefault="00741615">
            <w:pPr>
              <w:widowControl w:val="0"/>
              <w:autoSpaceDE w:val="0"/>
              <w:autoSpaceDN w:val="0"/>
              <w:adjustRightInd w:val="0"/>
              <w:spacing w:after="120" w:line="240" w:lineRule="auto"/>
              <w:rPr>
                <w:rFonts w:ascii="Calibri" w:hAnsi="Calibri" w:cstheme="minorHAnsi"/>
              </w:rPr>
            </w:pPr>
          </w:p>
        </w:tc>
        <w:tc>
          <w:tcPr>
            <w:tcW w:w="4631" w:type="dxa"/>
            <w:tcBorders>
              <w:top w:val="single" w:sz="4" w:space="0" w:color="auto"/>
              <w:left w:val="nil"/>
              <w:bottom w:val="single" w:sz="4" w:space="0" w:color="auto"/>
              <w:right w:val="single" w:sz="4" w:space="0" w:color="auto"/>
            </w:tcBorders>
            <w:shd w:val="clear" w:color="auto" w:fill="D9D9D9" w:themeFill="background1" w:themeFillShade="D9"/>
          </w:tcPr>
          <w:p w14:paraId="16CEFDBB" w14:textId="33807630" w:rsidR="00741615" w:rsidRPr="00E0390C" w:rsidRDefault="00741615">
            <w:pPr>
              <w:widowControl w:val="0"/>
              <w:autoSpaceDE w:val="0"/>
              <w:autoSpaceDN w:val="0"/>
              <w:adjustRightInd w:val="0"/>
              <w:spacing w:after="120" w:line="240" w:lineRule="auto"/>
              <w:rPr>
                <w:rFonts w:ascii="Calibri" w:hAnsi="Calibri" w:cstheme="minorHAnsi"/>
              </w:rPr>
            </w:pPr>
          </w:p>
        </w:tc>
      </w:tr>
      <w:tr w:rsidR="005703D7" w:rsidRPr="00E0390C" w14:paraId="4A141846" w14:textId="77777777" w:rsidTr="00741615">
        <w:trPr>
          <w:trHeight w:val="271"/>
        </w:trPr>
        <w:tc>
          <w:tcPr>
            <w:tcW w:w="750" w:type="dxa"/>
            <w:tcBorders>
              <w:top w:val="single" w:sz="4" w:space="0" w:color="auto"/>
              <w:left w:val="single" w:sz="4" w:space="0" w:color="auto"/>
              <w:bottom w:val="single" w:sz="4" w:space="0" w:color="auto"/>
              <w:right w:val="single" w:sz="4" w:space="0" w:color="auto"/>
            </w:tcBorders>
            <w:shd w:val="solid" w:color="FFFFFF" w:fill="auto"/>
            <w:hideMark/>
          </w:tcPr>
          <w:p w14:paraId="01E1D9DA" w14:textId="77777777" w:rsidR="005703D7" w:rsidRPr="00E0390C" w:rsidRDefault="005703D7">
            <w:pPr>
              <w:widowControl w:val="0"/>
              <w:autoSpaceDE w:val="0"/>
              <w:autoSpaceDN w:val="0"/>
              <w:adjustRightInd w:val="0"/>
              <w:spacing w:after="120" w:line="240" w:lineRule="auto"/>
              <w:rPr>
                <w:rFonts w:ascii="Calibri" w:hAnsi="Calibri" w:cstheme="minorHAnsi"/>
              </w:rPr>
            </w:pPr>
            <w:r w:rsidRPr="00E0390C">
              <w:rPr>
                <w:rFonts w:ascii="Calibri" w:hAnsi="Calibri" w:cstheme="minorHAnsi"/>
              </w:rPr>
              <w:t>UC1</w:t>
            </w:r>
          </w:p>
        </w:tc>
        <w:tc>
          <w:tcPr>
            <w:tcW w:w="4106" w:type="dxa"/>
            <w:gridSpan w:val="2"/>
            <w:tcBorders>
              <w:top w:val="single" w:sz="4" w:space="0" w:color="auto"/>
              <w:left w:val="single" w:sz="4" w:space="0" w:color="auto"/>
              <w:bottom w:val="single" w:sz="4" w:space="0" w:color="auto"/>
              <w:right w:val="single" w:sz="4" w:space="0" w:color="auto"/>
            </w:tcBorders>
            <w:shd w:val="solid" w:color="FFFFFF" w:fill="auto"/>
            <w:hideMark/>
          </w:tcPr>
          <w:p w14:paraId="506F4282" w14:textId="77777777" w:rsidR="005703D7" w:rsidRPr="00E0390C" w:rsidRDefault="005703D7">
            <w:pPr>
              <w:widowControl w:val="0"/>
              <w:autoSpaceDE w:val="0"/>
              <w:autoSpaceDN w:val="0"/>
              <w:adjustRightInd w:val="0"/>
              <w:spacing w:after="120" w:line="240" w:lineRule="auto"/>
              <w:rPr>
                <w:rFonts w:ascii="Calibri" w:hAnsi="Calibri" w:cstheme="minorHAnsi"/>
              </w:rPr>
            </w:pPr>
            <w:r w:rsidRPr="00E0390C">
              <w:rPr>
                <w:rFonts w:ascii="Calibri" w:hAnsi="Calibri" w:cstheme="minorHAnsi"/>
              </w:rPr>
              <w:t xml:space="preserve">Need more commuter parking for off peak workers and disabled people. </w:t>
            </w:r>
          </w:p>
        </w:tc>
        <w:tc>
          <w:tcPr>
            <w:tcW w:w="9036" w:type="dxa"/>
            <w:gridSpan w:val="2"/>
            <w:tcBorders>
              <w:top w:val="single" w:sz="4" w:space="0" w:color="auto"/>
              <w:left w:val="single" w:sz="4" w:space="0" w:color="auto"/>
              <w:bottom w:val="single" w:sz="4" w:space="0" w:color="auto"/>
              <w:right w:val="single" w:sz="4" w:space="0" w:color="auto"/>
            </w:tcBorders>
            <w:shd w:val="solid" w:color="FFFFFF" w:fill="auto"/>
            <w:hideMark/>
          </w:tcPr>
          <w:p w14:paraId="5757458D" w14:textId="77777777" w:rsidR="005703D7" w:rsidRPr="00E0390C" w:rsidRDefault="005703D7">
            <w:pPr>
              <w:widowControl w:val="0"/>
              <w:autoSpaceDE w:val="0"/>
              <w:autoSpaceDN w:val="0"/>
              <w:adjustRightInd w:val="0"/>
              <w:spacing w:after="120" w:line="240" w:lineRule="auto"/>
              <w:rPr>
                <w:rFonts w:ascii="Calibri" w:hAnsi="Calibri" w:cstheme="minorHAnsi"/>
              </w:rPr>
            </w:pPr>
            <w:r w:rsidRPr="00E0390C">
              <w:rPr>
                <w:rFonts w:ascii="Calibri" w:hAnsi="Calibri" w:cstheme="minorHAnsi"/>
              </w:rPr>
              <w:t xml:space="preserve">It is acknowledged that the parking supply within urban </w:t>
            </w:r>
            <w:proofErr w:type="spellStart"/>
            <w:r w:rsidRPr="00E0390C">
              <w:rPr>
                <w:rFonts w:ascii="Calibri" w:hAnsi="Calibri" w:cstheme="minorHAnsi"/>
              </w:rPr>
              <w:t>centres</w:t>
            </w:r>
            <w:proofErr w:type="spellEnd"/>
            <w:r w:rsidRPr="00E0390C">
              <w:rPr>
                <w:rFonts w:ascii="Calibri" w:hAnsi="Calibri" w:cstheme="minorHAnsi"/>
              </w:rPr>
              <w:t xml:space="preserve"> should be </w:t>
            </w:r>
            <w:proofErr w:type="spellStart"/>
            <w:r w:rsidRPr="00E0390C">
              <w:rPr>
                <w:rFonts w:ascii="Calibri" w:hAnsi="Calibri" w:cstheme="minorHAnsi"/>
              </w:rPr>
              <w:t>prioritised</w:t>
            </w:r>
            <w:proofErr w:type="spellEnd"/>
            <w:r w:rsidRPr="00E0390C">
              <w:rPr>
                <w:rFonts w:ascii="Calibri" w:hAnsi="Calibri" w:cstheme="minorHAnsi"/>
              </w:rPr>
              <w:t xml:space="preserve"> for those who have most need for it which is why the approach to urban centres includes careful parking management and enforcement. Generally, there is a good supply of parking provision at off peak times in urban centres. </w:t>
            </w:r>
          </w:p>
        </w:tc>
      </w:tr>
      <w:tr w:rsidR="005703D7" w:rsidRPr="00E0390C" w14:paraId="6DF5B8E7" w14:textId="77777777" w:rsidTr="00741615">
        <w:trPr>
          <w:trHeight w:val="271"/>
        </w:trPr>
        <w:tc>
          <w:tcPr>
            <w:tcW w:w="750" w:type="dxa"/>
            <w:tcBorders>
              <w:top w:val="single" w:sz="4" w:space="0" w:color="auto"/>
              <w:left w:val="single" w:sz="4" w:space="0" w:color="auto"/>
              <w:bottom w:val="single" w:sz="4" w:space="0" w:color="auto"/>
              <w:right w:val="single" w:sz="4" w:space="0" w:color="auto"/>
            </w:tcBorders>
            <w:shd w:val="solid" w:color="FFFFFF" w:fill="auto"/>
            <w:hideMark/>
          </w:tcPr>
          <w:p w14:paraId="7FF41E67" w14:textId="77777777" w:rsidR="005703D7" w:rsidRPr="00E0390C" w:rsidRDefault="005703D7">
            <w:pPr>
              <w:widowControl w:val="0"/>
              <w:autoSpaceDE w:val="0"/>
              <w:autoSpaceDN w:val="0"/>
              <w:adjustRightInd w:val="0"/>
              <w:spacing w:after="120" w:line="240" w:lineRule="auto"/>
              <w:rPr>
                <w:rFonts w:ascii="Calibri" w:hAnsi="Calibri" w:cstheme="minorHAnsi"/>
              </w:rPr>
            </w:pPr>
            <w:r w:rsidRPr="00E0390C">
              <w:rPr>
                <w:rFonts w:ascii="Calibri" w:hAnsi="Calibri" w:cstheme="minorHAnsi"/>
              </w:rPr>
              <w:t>UC2</w:t>
            </w:r>
          </w:p>
        </w:tc>
        <w:tc>
          <w:tcPr>
            <w:tcW w:w="4106" w:type="dxa"/>
            <w:gridSpan w:val="2"/>
            <w:tcBorders>
              <w:top w:val="single" w:sz="4" w:space="0" w:color="auto"/>
              <w:left w:val="single" w:sz="4" w:space="0" w:color="auto"/>
              <w:bottom w:val="single" w:sz="4" w:space="0" w:color="auto"/>
              <w:right w:val="single" w:sz="4" w:space="0" w:color="auto"/>
            </w:tcBorders>
            <w:shd w:val="solid" w:color="FFFFFF" w:fill="auto"/>
            <w:hideMark/>
          </w:tcPr>
          <w:p w14:paraId="533F419D" w14:textId="77777777" w:rsidR="005703D7" w:rsidRPr="00E0390C" w:rsidRDefault="005703D7">
            <w:pPr>
              <w:widowControl w:val="0"/>
              <w:autoSpaceDE w:val="0"/>
              <w:autoSpaceDN w:val="0"/>
              <w:adjustRightInd w:val="0"/>
              <w:spacing w:after="120" w:line="240" w:lineRule="auto"/>
              <w:rPr>
                <w:rFonts w:ascii="Calibri" w:hAnsi="Calibri" w:cstheme="minorHAnsi"/>
              </w:rPr>
            </w:pPr>
            <w:r w:rsidRPr="00E0390C">
              <w:rPr>
                <w:rFonts w:ascii="Calibri" w:hAnsi="Calibri" w:cstheme="minorHAnsi"/>
              </w:rPr>
              <w:t xml:space="preserve">Need more parking restrictions on minor roads to support local bus services. </w:t>
            </w:r>
          </w:p>
        </w:tc>
        <w:tc>
          <w:tcPr>
            <w:tcW w:w="9036" w:type="dxa"/>
            <w:gridSpan w:val="2"/>
            <w:tcBorders>
              <w:top w:val="single" w:sz="4" w:space="0" w:color="auto"/>
              <w:left w:val="single" w:sz="4" w:space="0" w:color="auto"/>
              <w:bottom w:val="single" w:sz="4" w:space="0" w:color="auto"/>
              <w:right w:val="single" w:sz="4" w:space="0" w:color="auto"/>
            </w:tcBorders>
            <w:shd w:val="solid" w:color="FFFFFF" w:fill="auto"/>
            <w:hideMark/>
          </w:tcPr>
          <w:p w14:paraId="3CC508F7" w14:textId="77777777" w:rsidR="005703D7" w:rsidRPr="00E0390C" w:rsidRDefault="005703D7">
            <w:pPr>
              <w:widowControl w:val="0"/>
              <w:autoSpaceDE w:val="0"/>
              <w:autoSpaceDN w:val="0"/>
              <w:adjustRightInd w:val="0"/>
              <w:spacing w:after="120" w:line="240" w:lineRule="auto"/>
              <w:rPr>
                <w:rFonts w:ascii="Calibri" w:hAnsi="Calibri" w:cstheme="minorHAnsi"/>
              </w:rPr>
            </w:pPr>
            <w:r w:rsidRPr="00E0390C">
              <w:rPr>
                <w:rFonts w:ascii="Calibri" w:hAnsi="Calibri" w:cstheme="minorHAnsi"/>
              </w:rPr>
              <w:t xml:space="preserve">This is an approach which BCC support in appropriate locations and we are working closely with TfWM to improve bus reliability through a variety of public transport </w:t>
            </w:r>
            <w:proofErr w:type="spellStart"/>
            <w:r w:rsidRPr="00E0390C">
              <w:rPr>
                <w:rFonts w:ascii="Calibri" w:hAnsi="Calibri" w:cstheme="minorHAnsi"/>
              </w:rPr>
              <w:t>prioritisation</w:t>
            </w:r>
            <w:proofErr w:type="spellEnd"/>
            <w:r w:rsidRPr="00E0390C">
              <w:rPr>
                <w:rFonts w:ascii="Calibri" w:hAnsi="Calibri" w:cstheme="minorHAnsi"/>
              </w:rPr>
              <w:t xml:space="preserve"> measures across the city. </w:t>
            </w:r>
          </w:p>
        </w:tc>
      </w:tr>
      <w:tr w:rsidR="005703D7" w:rsidRPr="00E0390C" w14:paraId="01D0956D" w14:textId="77777777" w:rsidTr="00741615">
        <w:trPr>
          <w:trHeight w:val="271"/>
        </w:trPr>
        <w:tc>
          <w:tcPr>
            <w:tcW w:w="750" w:type="dxa"/>
            <w:tcBorders>
              <w:top w:val="single" w:sz="4" w:space="0" w:color="auto"/>
              <w:left w:val="single" w:sz="4" w:space="0" w:color="auto"/>
              <w:bottom w:val="single" w:sz="4" w:space="0" w:color="auto"/>
              <w:right w:val="single" w:sz="4" w:space="0" w:color="auto"/>
            </w:tcBorders>
            <w:shd w:val="solid" w:color="FFFFFF" w:fill="auto"/>
            <w:hideMark/>
          </w:tcPr>
          <w:p w14:paraId="06C37992" w14:textId="77777777" w:rsidR="005703D7" w:rsidRPr="00E0390C" w:rsidRDefault="005703D7">
            <w:pPr>
              <w:spacing w:after="120" w:line="240" w:lineRule="auto"/>
              <w:rPr>
                <w:rFonts w:ascii="Calibri" w:hAnsi="Calibri" w:cstheme="minorHAnsi"/>
                <w:noProof/>
              </w:rPr>
            </w:pPr>
            <w:r w:rsidRPr="00E0390C">
              <w:rPr>
                <w:rFonts w:ascii="Calibri" w:hAnsi="Calibri" w:cstheme="minorHAnsi"/>
                <w:noProof/>
              </w:rPr>
              <w:t>UC3</w:t>
            </w:r>
          </w:p>
        </w:tc>
        <w:tc>
          <w:tcPr>
            <w:tcW w:w="4106" w:type="dxa"/>
            <w:gridSpan w:val="2"/>
            <w:tcBorders>
              <w:top w:val="single" w:sz="4" w:space="0" w:color="auto"/>
              <w:left w:val="single" w:sz="4" w:space="0" w:color="auto"/>
              <w:bottom w:val="single" w:sz="4" w:space="0" w:color="auto"/>
              <w:right w:val="single" w:sz="4" w:space="0" w:color="auto"/>
            </w:tcBorders>
            <w:shd w:val="solid" w:color="FFFFFF" w:fill="auto"/>
            <w:hideMark/>
          </w:tcPr>
          <w:p w14:paraId="141B8F10" w14:textId="77777777" w:rsidR="005703D7" w:rsidRPr="00E0390C" w:rsidRDefault="005703D7">
            <w:pPr>
              <w:widowControl w:val="0"/>
              <w:autoSpaceDE w:val="0"/>
              <w:autoSpaceDN w:val="0"/>
              <w:adjustRightInd w:val="0"/>
              <w:spacing w:after="120" w:line="240" w:lineRule="auto"/>
              <w:rPr>
                <w:rFonts w:ascii="Calibri" w:hAnsi="Calibri" w:cstheme="minorHAnsi"/>
              </w:rPr>
            </w:pPr>
            <w:r w:rsidRPr="00E0390C">
              <w:rPr>
                <w:rFonts w:ascii="Calibri" w:hAnsi="Calibri" w:cstheme="minorHAnsi"/>
              </w:rPr>
              <w:t xml:space="preserve">Provide clusters of fast public EVCPs for those without off street parking.  </w:t>
            </w:r>
          </w:p>
        </w:tc>
        <w:tc>
          <w:tcPr>
            <w:tcW w:w="9036" w:type="dxa"/>
            <w:gridSpan w:val="2"/>
            <w:tcBorders>
              <w:top w:val="single" w:sz="4" w:space="0" w:color="auto"/>
              <w:left w:val="single" w:sz="4" w:space="0" w:color="auto"/>
              <w:bottom w:val="single" w:sz="4" w:space="0" w:color="auto"/>
              <w:right w:val="single" w:sz="4" w:space="0" w:color="auto"/>
            </w:tcBorders>
            <w:shd w:val="solid" w:color="FFFFFF" w:fill="auto"/>
            <w:hideMark/>
          </w:tcPr>
          <w:p w14:paraId="004C150F" w14:textId="77777777" w:rsidR="005703D7" w:rsidRPr="00E0390C" w:rsidRDefault="005703D7">
            <w:pPr>
              <w:widowControl w:val="0"/>
              <w:autoSpaceDE w:val="0"/>
              <w:autoSpaceDN w:val="0"/>
              <w:adjustRightInd w:val="0"/>
              <w:spacing w:after="120" w:line="240" w:lineRule="auto"/>
              <w:rPr>
                <w:rFonts w:ascii="Calibri" w:hAnsi="Calibri" w:cstheme="minorHAnsi"/>
              </w:rPr>
            </w:pPr>
            <w:r w:rsidRPr="00E0390C">
              <w:rPr>
                <w:rFonts w:ascii="Calibri" w:hAnsi="Calibri" w:cstheme="minorHAnsi"/>
              </w:rPr>
              <w:t>A city-wide electric charging strategy is being produced which will include provision for fast charging, publically available on-street chargers.  This will include consideration of residential requirements for on-street parking. Comment forwarded to colleagues leading on the city’s EV charging strategy.</w:t>
            </w:r>
          </w:p>
        </w:tc>
      </w:tr>
      <w:tr w:rsidR="005703D7" w:rsidRPr="00E0390C" w14:paraId="5B655316" w14:textId="77777777" w:rsidTr="00741615">
        <w:trPr>
          <w:trHeight w:val="271"/>
        </w:trPr>
        <w:tc>
          <w:tcPr>
            <w:tcW w:w="750" w:type="dxa"/>
            <w:tcBorders>
              <w:top w:val="single" w:sz="4" w:space="0" w:color="auto"/>
              <w:left w:val="single" w:sz="4" w:space="0" w:color="auto"/>
              <w:bottom w:val="single" w:sz="4" w:space="0" w:color="auto"/>
              <w:right w:val="single" w:sz="4" w:space="0" w:color="auto"/>
            </w:tcBorders>
            <w:shd w:val="solid" w:color="FFFFFF" w:fill="auto"/>
            <w:hideMark/>
          </w:tcPr>
          <w:p w14:paraId="3A013A2F" w14:textId="77777777" w:rsidR="005703D7" w:rsidRPr="00E0390C" w:rsidRDefault="005703D7">
            <w:pPr>
              <w:spacing w:after="120" w:line="240" w:lineRule="auto"/>
              <w:rPr>
                <w:rFonts w:ascii="Calibri" w:hAnsi="Calibri" w:cstheme="minorHAnsi"/>
                <w:noProof/>
              </w:rPr>
            </w:pPr>
            <w:r w:rsidRPr="00E0390C">
              <w:rPr>
                <w:rFonts w:ascii="Calibri" w:hAnsi="Calibri" w:cstheme="minorHAnsi"/>
                <w:noProof/>
              </w:rPr>
              <w:t>UC4</w:t>
            </w:r>
          </w:p>
        </w:tc>
        <w:tc>
          <w:tcPr>
            <w:tcW w:w="4106" w:type="dxa"/>
            <w:gridSpan w:val="2"/>
            <w:tcBorders>
              <w:top w:val="single" w:sz="4" w:space="0" w:color="auto"/>
              <w:left w:val="single" w:sz="4" w:space="0" w:color="auto"/>
              <w:bottom w:val="single" w:sz="4" w:space="0" w:color="auto"/>
              <w:right w:val="single" w:sz="4" w:space="0" w:color="auto"/>
            </w:tcBorders>
            <w:shd w:val="solid" w:color="FFFFFF" w:fill="auto"/>
            <w:hideMark/>
          </w:tcPr>
          <w:p w14:paraId="5C21FF24" w14:textId="77777777" w:rsidR="005703D7" w:rsidRPr="00E0390C" w:rsidRDefault="005703D7">
            <w:pPr>
              <w:widowControl w:val="0"/>
              <w:autoSpaceDE w:val="0"/>
              <w:autoSpaceDN w:val="0"/>
              <w:adjustRightInd w:val="0"/>
              <w:spacing w:after="120" w:line="240" w:lineRule="auto"/>
              <w:rPr>
                <w:rFonts w:ascii="Calibri" w:hAnsi="Calibri" w:cstheme="minorHAnsi"/>
              </w:rPr>
            </w:pPr>
            <w:r w:rsidRPr="00E0390C">
              <w:rPr>
                <w:rFonts w:ascii="Calibri" w:hAnsi="Calibri" w:cstheme="minorHAnsi"/>
              </w:rPr>
              <w:t xml:space="preserve">Provide free parking in Sutton Coldfield. </w:t>
            </w:r>
            <w:r w:rsidRPr="00E0390C">
              <w:rPr>
                <w:rFonts w:ascii="Calibri" w:hAnsi="Calibri" w:cstheme="minorHAnsi"/>
              </w:rPr>
              <w:br/>
            </w:r>
          </w:p>
        </w:tc>
        <w:tc>
          <w:tcPr>
            <w:tcW w:w="9036" w:type="dxa"/>
            <w:gridSpan w:val="2"/>
            <w:tcBorders>
              <w:top w:val="single" w:sz="4" w:space="0" w:color="auto"/>
              <w:left w:val="single" w:sz="4" w:space="0" w:color="auto"/>
              <w:bottom w:val="single" w:sz="4" w:space="0" w:color="auto"/>
              <w:right w:val="single" w:sz="4" w:space="0" w:color="auto"/>
            </w:tcBorders>
            <w:shd w:val="solid" w:color="FFFFFF" w:fill="auto"/>
            <w:hideMark/>
          </w:tcPr>
          <w:p w14:paraId="1F45FF71" w14:textId="301D3A3B" w:rsidR="005703D7" w:rsidRPr="00E0390C" w:rsidRDefault="00966E9D" w:rsidP="003824D7">
            <w:pPr>
              <w:widowControl w:val="0"/>
              <w:autoSpaceDE w:val="0"/>
              <w:autoSpaceDN w:val="0"/>
              <w:adjustRightInd w:val="0"/>
              <w:spacing w:after="120" w:line="240" w:lineRule="auto"/>
              <w:rPr>
                <w:rFonts w:ascii="Calibri" w:hAnsi="Calibri" w:cstheme="minorHAnsi"/>
              </w:rPr>
            </w:pPr>
            <w:hyperlink r:id="rId21" w:tooltip="Link to Sutton Coldfield Town Centre Masterplan" w:history="1">
              <w:r w:rsidR="00B84C98">
                <w:rPr>
                  <w:rStyle w:val="Hyperlink"/>
                  <w:rFonts w:ascii="Calibri" w:hAnsi="Calibri" w:cstheme="minorHAnsi"/>
                </w:rPr>
                <w:t>A Sutton Coldfield Town Centre Masterplan</w:t>
              </w:r>
            </w:hyperlink>
            <w:r w:rsidR="00387917" w:rsidRPr="00E0390C">
              <w:rPr>
                <w:rFonts w:ascii="Calibri" w:hAnsi="Calibri" w:cstheme="minorHAnsi"/>
              </w:rPr>
              <w:t xml:space="preserve"> </w:t>
            </w:r>
            <w:r w:rsidR="003824D7" w:rsidRPr="00E0390C">
              <w:rPr>
                <w:rFonts w:ascii="Calibri" w:hAnsi="Calibri" w:cstheme="minorHAnsi"/>
              </w:rPr>
              <w:t>has been prepared by Sutton Coldfield Town Council, Sutton Coldfield Town Centre Regeneration Partnership and Birmingham City Council</w:t>
            </w:r>
            <w:r w:rsidR="00387917" w:rsidRPr="00E0390C">
              <w:rPr>
                <w:rFonts w:ascii="Calibri" w:hAnsi="Calibri" w:cstheme="minorHAnsi"/>
              </w:rPr>
              <w:t xml:space="preserve">.  This sets out connectivity and parking proposals for </w:t>
            </w:r>
            <w:r w:rsidR="003824D7" w:rsidRPr="00E0390C">
              <w:rPr>
                <w:rFonts w:ascii="Calibri" w:hAnsi="Calibri" w:cstheme="minorHAnsi"/>
              </w:rPr>
              <w:t xml:space="preserve">the town centre.  Provision of free parking is not mentioned within the masterplan, however it does set out an objective to consolidate parking and promote flexible solutions.  </w:t>
            </w:r>
          </w:p>
        </w:tc>
      </w:tr>
      <w:tr w:rsidR="005703D7" w:rsidRPr="00E0390C" w14:paraId="4913A8B3" w14:textId="77777777" w:rsidTr="00741615">
        <w:trPr>
          <w:trHeight w:val="271"/>
        </w:trPr>
        <w:tc>
          <w:tcPr>
            <w:tcW w:w="750" w:type="dxa"/>
            <w:tcBorders>
              <w:top w:val="single" w:sz="4" w:space="0" w:color="auto"/>
              <w:left w:val="single" w:sz="4" w:space="0" w:color="auto"/>
              <w:bottom w:val="single" w:sz="4" w:space="0" w:color="auto"/>
              <w:right w:val="single" w:sz="4" w:space="0" w:color="auto"/>
            </w:tcBorders>
            <w:shd w:val="solid" w:color="FFFFFF" w:fill="auto"/>
            <w:hideMark/>
          </w:tcPr>
          <w:p w14:paraId="5931664E" w14:textId="77777777" w:rsidR="005703D7" w:rsidRPr="00E0390C" w:rsidRDefault="005703D7">
            <w:pPr>
              <w:spacing w:after="120" w:line="240" w:lineRule="auto"/>
              <w:rPr>
                <w:rFonts w:ascii="Calibri" w:hAnsi="Calibri" w:cstheme="minorHAnsi"/>
                <w:noProof/>
              </w:rPr>
            </w:pPr>
            <w:r w:rsidRPr="00E0390C">
              <w:rPr>
                <w:rFonts w:ascii="Calibri" w:hAnsi="Calibri" w:cstheme="minorHAnsi"/>
                <w:noProof/>
              </w:rPr>
              <w:t>UC5</w:t>
            </w:r>
          </w:p>
        </w:tc>
        <w:tc>
          <w:tcPr>
            <w:tcW w:w="4106" w:type="dxa"/>
            <w:gridSpan w:val="2"/>
            <w:tcBorders>
              <w:top w:val="single" w:sz="4" w:space="0" w:color="auto"/>
              <w:left w:val="single" w:sz="4" w:space="0" w:color="auto"/>
              <w:bottom w:val="single" w:sz="4" w:space="0" w:color="auto"/>
              <w:right w:val="single" w:sz="4" w:space="0" w:color="auto"/>
            </w:tcBorders>
            <w:shd w:val="solid" w:color="FFFFFF" w:fill="auto"/>
            <w:hideMark/>
          </w:tcPr>
          <w:p w14:paraId="572EAD14" w14:textId="77777777" w:rsidR="005703D7" w:rsidRPr="00E0390C" w:rsidRDefault="005703D7">
            <w:pPr>
              <w:widowControl w:val="0"/>
              <w:autoSpaceDE w:val="0"/>
              <w:autoSpaceDN w:val="0"/>
              <w:adjustRightInd w:val="0"/>
              <w:spacing w:after="120" w:line="240" w:lineRule="auto"/>
              <w:rPr>
                <w:rFonts w:ascii="Calibri" w:hAnsi="Calibri" w:cstheme="minorHAnsi"/>
              </w:rPr>
            </w:pPr>
            <w:r w:rsidRPr="00E0390C">
              <w:rPr>
                <w:rFonts w:ascii="Calibri" w:hAnsi="Calibri" w:cstheme="minorHAnsi"/>
              </w:rPr>
              <w:t xml:space="preserve">BCC should robustly challenge the myth that </w:t>
            </w:r>
            <w:r w:rsidRPr="00E0390C">
              <w:rPr>
                <w:rFonts w:ascii="Calibri" w:hAnsi="Calibri" w:cstheme="minorHAnsi"/>
              </w:rPr>
              <w:lastRenderedPageBreak/>
              <w:t xml:space="preserve">local centres need more parking. </w:t>
            </w:r>
          </w:p>
        </w:tc>
        <w:tc>
          <w:tcPr>
            <w:tcW w:w="9036" w:type="dxa"/>
            <w:gridSpan w:val="2"/>
            <w:tcBorders>
              <w:top w:val="single" w:sz="4" w:space="0" w:color="auto"/>
              <w:left w:val="single" w:sz="4" w:space="0" w:color="auto"/>
              <w:bottom w:val="single" w:sz="4" w:space="0" w:color="auto"/>
              <w:right w:val="single" w:sz="4" w:space="0" w:color="auto"/>
            </w:tcBorders>
            <w:shd w:val="solid" w:color="FFFFFF" w:fill="auto"/>
            <w:hideMark/>
          </w:tcPr>
          <w:p w14:paraId="34B2C3F0" w14:textId="77777777" w:rsidR="005703D7" w:rsidRPr="00E0390C" w:rsidRDefault="003E1DAF" w:rsidP="003C1F73">
            <w:pPr>
              <w:widowControl w:val="0"/>
              <w:autoSpaceDE w:val="0"/>
              <w:autoSpaceDN w:val="0"/>
              <w:adjustRightInd w:val="0"/>
              <w:spacing w:after="120" w:line="240" w:lineRule="auto"/>
              <w:rPr>
                <w:rFonts w:ascii="Calibri" w:hAnsi="Calibri" w:cstheme="minorHAnsi"/>
              </w:rPr>
            </w:pPr>
            <w:r w:rsidRPr="00E0390C">
              <w:rPr>
                <w:rFonts w:ascii="Calibri" w:hAnsi="Calibri" w:cstheme="minorHAnsi"/>
              </w:rPr>
              <w:lastRenderedPageBreak/>
              <w:t xml:space="preserve">Agree, however, the Council is </w:t>
            </w:r>
            <w:r w:rsidR="005703D7" w:rsidRPr="00E0390C">
              <w:rPr>
                <w:rFonts w:ascii="Calibri" w:hAnsi="Calibri" w:cstheme="minorHAnsi"/>
              </w:rPr>
              <w:t xml:space="preserve">mindful that a balanced and </w:t>
            </w:r>
            <w:proofErr w:type="spellStart"/>
            <w:r w:rsidR="005703D7" w:rsidRPr="00E0390C">
              <w:rPr>
                <w:rFonts w:ascii="Calibri" w:hAnsi="Calibri" w:cstheme="minorHAnsi"/>
              </w:rPr>
              <w:t>localised</w:t>
            </w:r>
            <w:proofErr w:type="spellEnd"/>
            <w:r w:rsidR="005703D7" w:rsidRPr="00E0390C">
              <w:rPr>
                <w:rFonts w:ascii="Calibri" w:hAnsi="Calibri" w:cstheme="minorHAnsi"/>
              </w:rPr>
              <w:t xml:space="preserve"> approach is taken which also </w:t>
            </w:r>
            <w:r w:rsidR="005703D7" w:rsidRPr="00E0390C">
              <w:rPr>
                <w:rFonts w:ascii="Calibri" w:hAnsi="Calibri" w:cstheme="minorHAnsi"/>
              </w:rPr>
              <w:lastRenderedPageBreak/>
              <w:t xml:space="preserve">recognises centres as important focal points for growth.  </w:t>
            </w:r>
          </w:p>
        </w:tc>
      </w:tr>
      <w:tr w:rsidR="005703D7" w:rsidRPr="00E0390C" w14:paraId="1A02DFBC" w14:textId="77777777" w:rsidTr="00741615">
        <w:trPr>
          <w:trHeight w:val="271"/>
        </w:trPr>
        <w:tc>
          <w:tcPr>
            <w:tcW w:w="750" w:type="dxa"/>
            <w:tcBorders>
              <w:top w:val="single" w:sz="4" w:space="0" w:color="auto"/>
              <w:left w:val="single" w:sz="4" w:space="0" w:color="auto"/>
              <w:bottom w:val="single" w:sz="4" w:space="0" w:color="auto"/>
              <w:right w:val="single" w:sz="4" w:space="0" w:color="auto"/>
            </w:tcBorders>
            <w:shd w:val="solid" w:color="FFFFFF" w:fill="auto"/>
            <w:hideMark/>
          </w:tcPr>
          <w:p w14:paraId="123BC50E" w14:textId="77777777" w:rsidR="005703D7" w:rsidRPr="00E0390C" w:rsidRDefault="005703D7">
            <w:pPr>
              <w:spacing w:after="120" w:line="240" w:lineRule="auto"/>
              <w:rPr>
                <w:rFonts w:ascii="Calibri" w:hAnsi="Calibri" w:cstheme="minorHAnsi"/>
                <w:noProof/>
              </w:rPr>
            </w:pPr>
            <w:r w:rsidRPr="00E0390C">
              <w:rPr>
                <w:rFonts w:ascii="Calibri" w:hAnsi="Calibri" w:cstheme="minorHAnsi"/>
                <w:noProof/>
              </w:rPr>
              <w:lastRenderedPageBreak/>
              <w:t>UC6</w:t>
            </w:r>
          </w:p>
        </w:tc>
        <w:tc>
          <w:tcPr>
            <w:tcW w:w="4106" w:type="dxa"/>
            <w:gridSpan w:val="2"/>
            <w:tcBorders>
              <w:top w:val="single" w:sz="4" w:space="0" w:color="auto"/>
              <w:left w:val="single" w:sz="4" w:space="0" w:color="auto"/>
              <w:bottom w:val="single" w:sz="4" w:space="0" w:color="auto"/>
              <w:right w:val="single" w:sz="4" w:space="0" w:color="auto"/>
            </w:tcBorders>
            <w:shd w:val="solid" w:color="FFFFFF" w:fill="auto"/>
            <w:hideMark/>
          </w:tcPr>
          <w:p w14:paraId="1A035E63" w14:textId="77777777" w:rsidR="005703D7" w:rsidRPr="00E0390C" w:rsidRDefault="005703D7">
            <w:pPr>
              <w:widowControl w:val="0"/>
              <w:autoSpaceDE w:val="0"/>
              <w:autoSpaceDN w:val="0"/>
              <w:adjustRightInd w:val="0"/>
              <w:spacing w:after="120" w:line="240" w:lineRule="auto"/>
              <w:rPr>
                <w:rFonts w:ascii="Calibri" w:hAnsi="Calibri" w:cstheme="minorHAnsi"/>
              </w:rPr>
            </w:pPr>
            <w:r w:rsidRPr="00E0390C">
              <w:rPr>
                <w:rFonts w:ascii="Calibri" w:hAnsi="Calibri" w:cstheme="minorHAnsi"/>
              </w:rPr>
              <w:t xml:space="preserve">More parking enforcement/management needed in local centres. </w:t>
            </w:r>
          </w:p>
        </w:tc>
        <w:tc>
          <w:tcPr>
            <w:tcW w:w="9036" w:type="dxa"/>
            <w:gridSpan w:val="2"/>
            <w:tcBorders>
              <w:top w:val="single" w:sz="4" w:space="0" w:color="auto"/>
              <w:left w:val="single" w:sz="4" w:space="0" w:color="auto"/>
              <w:bottom w:val="single" w:sz="4" w:space="0" w:color="auto"/>
              <w:right w:val="single" w:sz="4" w:space="0" w:color="auto"/>
            </w:tcBorders>
            <w:shd w:val="solid" w:color="FFFFFF" w:fill="auto"/>
            <w:hideMark/>
          </w:tcPr>
          <w:p w14:paraId="0E48CD91" w14:textId="77777777" w:rsidR="005703D7" w:rsidRPr="00E0390C" w:rsidRDefault="005703D7">
            <w:pPr>
              <w:widowControl w:val="0"/>
              <w:autoSpaceDE w:val="0"/>
              <w:autoSpaceDN w:val="0"/>
              <w:adjustRightInd w:val="0"/>
              <w:spacing w:after="120" w:line="240" w:lineRule="auto"/>
              <w:rPr>
                <w:rFonts w:ascii="Calibri" w:hAnsi="Calibri" w:cstheme="minorHAnsi"/>
              </w:rPr>
            </w:pPr>
            <w:r w:rsidRPr="00E0390C">
              <w:rPr>
                <w:rFonts w:ascii="Calibri" w:hAnsi="Calibri" w:cstheme="minorHAnsi"/>
              </w:rPr>
              <w:t xml:space="preserve">The City Council has a large team of civil enforcement officers who work hard to enforce parking restrictions across the city’s local centres.  However civil enforcement officers must be allocated in a balanced way to make best use of the limited resource in this team. </w:t>
            </w:r>
          </w:p>
        </w:tc>
      </w:tr>
      <w:tr w:rsidR="00741615" w:rsidRPr="00E0390C" w14:paraId="7AA1E251" w14:textId="77777777" w:rsidTr="00741615">
        <w:trPr>
          <w:trHeight w:val="374"/>
        </w:trPr>
        <w:tc>
          <w:tcPr>
            <w:tcW w:w="4630" w:type="dxa"/>
            <w:gridSpan w:val="2"/>
            <w:tcBorders>
              <w:top w:val="single" w:sz="4" w:space="0" w:color="auto"/>
              <w:left w:val="single" w:sz="4" w:space="0" w:color="auto"/>
              <w:bottom w:val="single" w:sz="4" w:space="0" w:color="auto"/>
              <w:right w:val="nil"/>
            </w:tcBorders>
            <w:shd w:val="clear" w:color="auto" w:fill="D9D9D9" w:themeFill="background1" w:themeFillShade="D9"/>
            <w:hideMark/>
          </w:tcPr>
          <w:p w14:paraId="02F6516C" w14:textId="77777777" w:rsidR="00741615" w:rsidRPr="00E0390C" w:rsidRDefault="00741615">
            <w:pPr>
              <w:widowControl w:val="0"/>
              <w:autoSpaceDE w:val="0"/>
              <w:autoSpaceDN w:val="0"/>
              <w:adjustRightInd w:val="0"/>
              <w:spacing w:after="120" w:line="240" w:lineRule="auto"/>
              <w:rPr>
                <w:rFonts w:ascii="Calibri" w:hAnsi="Calibri" w:cstheme="minorHAnsi"/>
              </w:rPr>
            </w:pPr>
            <w:r w:rsidRPr="00E0390C">
              <w:rPr>
                <w:rFonts w:ascii="Calibri" w:hAnsi="Calibri" w:cstheme="minorHAnsi"/>
                <w:b/>
                <w:bCs/>
              </w:rPr>
              <w:t>SUBURBAN/ PRIMARILY RESIDENTIAL AREAS</w:t>
            </w:r>
          </w:p>
        </w:tc>
        <w:tc>
          <w:tcPr>
            <w:tcW w:w="4631" w:type="dxa"/>
            <w:gridSpan w:val="2"/>
            <w:tcBorders>
              <w:top w:val="single" w:sz="4" w:space="0" w:color="auto"/>
              <w:left w:val="nil"/>
              <w:bottom w:val="single" w:sz="4" w:space="0" w:color="auto"/>
              <w:right w:val="nil"/>
            </w:tcBorders>
            <w:shd w:val="clear" w:color="auto" w:fill="D9D9D9" w:themeFill="background1" w:themeFillShade="D9"/>
          </w:tcPr>
          <w:p w14:paraId="3E9E429A" w14:textId="77777777" w:rsidR="00741615" w:rsidRPr="00E0390C" w:rsidRDefault="00741615">
            <w:pPr>
              <w:widowControl w:val="0"/>
              <w:autoSpaceDE w:val="0"/>
              <w:autoSpaceDN w:val="0"/>
              <w:adjustRightInd w:val="0"/>
              <w:spacing w:after="120" w:line="240" w:lineRule="auto"/>
              <w:rPr>
                <w:rFonts w:ascii="Calibri" w:hAnsi="Calibri" w:cstheme="minorHAnsi"/>
              </w:rPr>
            </w:pPr>
          </w:p>
        </w:tc>
        <w:tc>
          <w:tcPr>
            <w:tcW w:w="4631" w:type="dxa"/>
            <w:tcBorders>
              <w:top w:val="single" w:sz="4" w:space="0" w:color="auto"/>
              <w:left w:val="nil"/>
              <w:bottom w:val="single" w:sz="4" w:space="0" w:color="auto"/>
              <w:right w:val="single" w:sz="4" w:space="0" w:color="auto"/>
            </w:tcBorders>
            <w:shd w:val="clear" w:color="auto" w:fill="D9D9D9" w:themeFill="background1" w:themeFillShade="D9"/>
          </w:tcPr>
          <w:p w14:paraId="7B4E01A4" w14:textId="02EE1708" w:rsidR="00741615" w:rsidRPr="00E0390C" w:rsidRDefault="00741615">
            <w:pPr>
              <w:widowControl w:val="0"/>
              <w:autoSpaceDE w:val="0"/>
              <w:autoSpaceDN w:val="0"/>
              <w:adjustRightInd w:val="0"/>
              <w:spacing w:after="120" w:line="240" w:lineRule="auto"/>
              <w:rPr>
                <w:rFonts w:ascii="Calibri" w:hAnsi="Calibri" w:cstheme="minorHAnsi"/>
              </w:rPr>
            </w:pPr>
          </w:p>
        </w:tc>
      </w:tr>
      <w:tr w:rsidR="005703D7" w:rsidRPr="00E0390C" w14:paraId="19070610" w14:textId="77777777" w:rsidTr="00741615">
        <w:trPr>
          <w:trHeight w:val="271"/>
        </w:trPr>
        <w:tc>
          <w:tcPr>
            <w:tcW w:w="750" w:type="dxa"/>
            <w:tcBorders>
              <w:top w:val="single" w:sz="4" w:space="0" w:color="auto"/>
              <w:left w:val="single" w:sz="4" w:space="0" w:color="auto"/>
              <w:bottom w:val="single" w:sz="4" w:space="0" w:color="auto"/>
              <w:right w:val="single" w:sz="4" w:space="0" w:color="auto"/>
            </w:tcBorders>
            <w:shd w:val="solid" w:color="FFFFFF" w:fill="auto"/>
            <w:hideMark/>
          </w:tcPr>
          <w:p w14:paraId="2F743370" w14:textId="77777777" w:rsidR="005703D7" w:rsidRPr="00E0390C" w:rsidRDefault="005703D7">
            <w:pPr>
              <w:widowControl w:val="0"/>
              <w:autoSpaceDE w:val="0"/>
              <w:autoSpaceDN w:val="0"/>
              <w:adjustRightInd w:val="0"/>
              <w:spacing w:after="120" w:line="240" w:lineRule="auto"/>
              <w:rPr>
                <w:rFonts w:ascii="Calibri" w:hAnsi="Calibri" w:cstheme="minorHAnsi"/>
              </w:rPr>
            </w:pPr>
            <w:r w:rsidRPr="00E0390C">
              <w:rPr>
                <w:rFonts w:ascii="Calibri" w:hAnsi="Calibri" w:cstheme="minorHAnsi"/>
              </w:rPr>
              <w:t>SR2</w:t>
            </w:r>
          </w:p>
        </w:tc>
        <w:tc>
          <w:tcPr>
            <w:tcW w:w="4106" w:type="dxa"/>
            <w:gridSpan w:val="2"/>
            <w:tcBorders>
              <w:top w:val="single" w:sz="4" w:space="0" w:color="auto"/>
              <w:left w:val="single" w:sz="4" w:space="0" w:color="auto"/>
              <w:bottom w:val="single" w:sz="4" w:space="0" w:color="auto"/>
              <w:right w:val="single" w:sz="4" w:space="0" w:color="auto"/>
            </w:tcBorders>
            <w:shd w:val="solid" w:color="FFFFFF" w:fill="auto"/>
            <w:hideMark/>
          </w:tcPr>
          <w:p w14:paraId="17E62CD3" w14:textId="77777777" w:rsidR="005703D7" w:rsidRPr="00E0390C" w:rsidRDefault="005703D7">
            <w:pPr>
              <w:pStyle w:val="Default"/>
              <w:spacing w:after="120"/>
              <w:rPr>
                <w:rFonts w:ascii="Calibri" w:hAnsi="Calibri" w:cstheme="minorHAnsi"/>
                <w:sz w:val="22"/>
                <w:szCs w:val="22"/>
              </w:rPr>
            </w:pPr>
            <w:r w:rsidRPr="00E0390C">
              <w:rPr>
                <w:rFonts w:ascii="Calibri" w:hAnsi="Calibri" w:cstheme="minorHAnsi"/>
                <w:sz w:val="22"/>
                <w:szCs w:val="22"/>
              </w:rPr>
              <w:t xml:space="preserve">Don't demonise drivers. </w:t>
            </w:r>
          </w:p>
        </w:tc>
        <w:tc>
          <w:tcPr>
            <w:tcW w:w="9036" w:type="dxa"/>
            <w:gridSpan w:val="2"/>
            <w:tcBorders>
              <w:top w:val="single" w:sz="4" w:space="0" w:color="auto"/>
              <w:left w:val="single" w:sz="4" w:space="0" w:color="auto"/>
              <w:bottom w:val="single" w:sz="4" w:space="0" w:color="auto"/>
              <w:right w:val="single" w:sz="4" w:space="0" w:color="auto"/>
            </w:tcBorders>
            <w:shd w:val="solid" w:color="FFFFFF" w:fill="auto"/>
            <w:hideMark/>
          </w:tcPr>
          <w:p w14:paraId="74526C06" w14:textId="77777777" w:rsidR="005703D7" w:rsidRPr="00E0390C" w:rsidRDefault="005703D7">
            <w:pPr>
              <w:widowControl w:val="0"/>
              <w:autoSpaceDE w:val="0"/>
              <w:autoSpaceDN w:val="0"/>
              <w:adjustRightInd w:val="0"/>
              <w:spacing w:after="120" w:line="240" w:lineRule="auto"/>
              <w:rPr>
                <w:rFonts w:ascii="Calibri" w:hAnsi="Calibri" w:cstheme="minorHAnsi"/>
              </w:rPr>
            </w:pPr>
            <w:r w:rsidRPr="00E0390C">
              <w:rPr>
                <w:rFonts w:ascii="Calibri" w:hAnsi="Calibri" w:cstheme="minorHAnsi"/>
              </w:rPr>
              <w:t xml:space="preserve">The Council is not seeking to </w:t>
            </w:r>
            <w:proofErr w:type="spellStart"/>
            <w:r w:rsidRPr="00E0390C">
              <w:rPr>
                <w:rFonts w:ascii="Calibri" w:hAnsi="Calibri" w:cstheme="minorHAnsi"/>
              </w:rPr>
              <w:t>demonise</w:t>
            </w:r>
            <w:proofErr w:type="spellEnd"/>
            <w:r w:rsidRPr="00E0390C">
              <w:rPr>
                <w:rFonts w:ascii="Calibri" w:hAnsi="Calibri" w:cstheme="minorHAnsi"/>
              </w:rPr>
              <w:t xml:space="preserve"> drivers however it is not possible or desirable to sustain current levels of growth in private car usage.  The impacts of private car usage on the environment, air quality, public health and congestion are very significant and it is essential that the city works to provide and promote alternative, more sustainable travel options.</w:t>
            </w:r>
          </w:p>
        </w:tc>
      </w:tr>
      <w:tr w:rsidR="005703D7" w:rsidRPr="00E0390C" w14:paraId="550B1D81" w14:textId="77777777" w:rsidTr="00741615">
        <w:trPr>
          <w:trHeight w:val="271"/>
        </w:trPr>
        <w:tc>
          <w:tcPr>
            <w:tcW w:w="750" w:type="dxa"/>
            <w:tcBorders>
              <w:top w:val="single" w:sz="4" w:space="0" w:color="auto"/>
              <w:left w:val="single" w:sz="4" w:space="0" w:color="auto"/>
              <w:bottom w:val="single" w:sz="4" w:space="0" w:color="auto"/>
              <w:right w:val="single" w:sz="4" w:space="0" w:color="auto"/>
            </w:tcBorders>
            <w:shd w:val="solid" w:color="FFFFFF" w:fill="auto"/>
            <w:hideMark/>
          </w:tcPr>
          <w:p w14:paraId="3D804C3C" w14:textId="77777777" w:rsidR="005703D7" w:rsidRPr="00E0390C" w:rsidRDefault="005703D7">
            <w:pPr>
              <w:widowControl w:val="0"/>
              <w:autoSpaceDE w:val="0"/>
              <w:autoSpaceDN w:val="0"/>
              <w:adjustRightInd w:val="0"/>
              <w:spacing w:after="120" w:line="240" w:lineRule="auto"/>
              <w:rPr>
                <w:rFonts w:ascii="Calibri" w:hAnsi="Calibri" w:cstheme="minorHAnsi"/>
              </w:rPr>
            </w:pPr>
            <w:r w:rsidRPr="00E0390C">
              <w:rPr>
                <w:rFonts w:ascii="Calibri" w:hAnsi="Calibri" w:cstheme="minorHAnsi"/>
              </w:rPr>
              <w:t>SR3</w:t>
            </w:r>
          </w:p>
        </w:tc>
        <w:tc>
          <w:tcPr>
            <w:tcW w:w="4106" w:type="dxa"/>
            <w:gridSpan w:val="2"/>
            <w:tcBorders>
              <w:top w:val="single" w:sz="4" w:space="0" w:color="auto"/>
              <w:left w:val="single" w:sz="4" w:space="0" w:color="auto"/>
              <w:bottom w:val="single" w:sz="4" w:space="0" w:color="auto"/>
              <w:right w:val="single" w:sz="4" w:space="0" w:color="auto"/>
            </w:tcBorders>
            <w:shd w:val="solid" w:color="FFFFFF" w:fill="auto"/>
            <w:hideMark/>
          </w:tcPr>
          <w:p w14:paraId="7DF96B04" w14:textId="77777777" w:rsidR="005703D7" w:rsidRPr="00E0390C" w:rsidRDefault="005703D7">
            <w:pPr>
              <w:widowControl w:val="0"/>
              <w:autoSpaceDE w:val="0"/>
              <w:autoSpaceDN w:val="0"/>
              <w:adjustRightInd w:val="0"/>
              <w:spacing w:after="120" w:line="240" w:lineRule="auto"/>
              <w:rPr>
                <w:rFonts w:ascii="Calibri" w:hAnsi="Calibri" w:cstheme="minorHAnsi"/>
              </w:rPr>
            </w:pPr>
            <w:r w:rsidRPr="00E0390C">
              <w:rPr>
                <w:rFonts w:ascii="Calibri" w:hAnsi="Calibri" w:cstheme="minorHAnsi"/>
              </w:rPr>
              <w:t>Actively encourage car free development in proximity to stations.</w:t>
            </w:r>
          </w:p>
        </w:tc>
        <w:tc>
          <w:tcPr>
            <w:tcW w:w="9036" w:type="dxa"/>
            <w:gridSpan w:val="2"/>
            <w:tcBorders>
              <w:top w:val="single" w:sz="4" w:space="0" w:color="auto"/>
              <w:left w:val="single" w:sz="4" w:space="0" w:color="auto"/>
              <w:bottom w:val="single" w:sz="4" w:space="0" w:color="auto"/>
              <w:right w:val="single" w:sz="4" w:space="0" w:color="auto"/>
            </w:tcBorders>
            <w:shd w:val="solid" w:color="FFFFFF" w:fill="auto"/>
            <w:hideMark/>
          </w:tcPr>
          <w:p w14:paraId="648B74C2" w14:textId="77777777" w:rsidR="005703D7" w:rsidRPr="00E0390C" w:rsidRDefault="005703D7">
            <w:pPr>
              <w:spacing w:after="120" w:line="240" w:lineRule="auto"/>
              <w:rPr>
                <w:rFonts w:ascii="Calibri" w:hAnsi="Calibri" w:cstheme="minorHAnsi"/>
              </w:rPr>
            </w:pPr>
            <w:r w:rsidRPr="00E0390C">
              <w:rPr>
                <w:rFonts w:ascii="Calibri" w:hAnsi="Calibri" w:cstheme="minorHAnsi"/>
              </w:rPr>
              <w:t xml:space="preserve">The SPD seeks to encourage car free development where appropriate.  The zonal approach ensures that car free development is encouraged in  locations with high public transport accessibility.  However, balance is necessary to ensure that such developments do not generate  ‘overspill’ parking issues should residents still choose to own their own vehicle. </w:t>
            </w:r>
          </w:p>
        </w:tc>
      </w:tr>
      <w:tr w:rsidR="005703D7" w:rsidRPr="00E0390C" w14:paraId="5B2148C5" w14:textId="77777777" w:rsidTr="00741615">
        <w:trPr>
          <w:trHeight w:val="271"/>
        </w:trPr>
        <w:tc>
          <w:tcPr>
            <w:tcW w:w="750" w:type="dxa"/>
            <w:tcBorders>
              <w:top w:val="single" w:sz="4" w:space="0" w:color="auto"/>
              <w:left w:val="single" w:sz="4" w:space="0" w:color="auto"/>
              <w:bottom w:val="single" w:sz="4" w:space="0" w:color="auto"/>
              <w:right w:val="single" w:sz="4" w:space="0" w:color="auto"/>
            </w:tcBorders>
            <w:shd w:val="solid" w:color="FFFFFF" w:fill="auto"/>
            <w:hideMark/>
          </w:tcPr>
          <w:p w14:paraId="2677AE57" w14:textId="77777777" w:rsidR="005703D7" w:rsidRPr="00E0390C" w:rsidRDefault="005703D7">
            <w:pPr>
              <w:spacing w:after="120" w:line="240" w:lineRule="auto"/>
              <w:rPr>
                <w:rFonts w:ascii="Calibri" w:hAnsi="Calibri" w:cstheme="minorHAnsi"/>
                <w:noProof/>
              </w:rPr>
            </w:pPr>
            <w:r w:rsidRPr="00E0390C">
              <w:rPr>
                <w:rFonts w:ascii="Calibri" w:hAnsi="Calibri" w:cstheme="minorHAnsi"/>
                <w:noProof/>
              </w:rPr>
              <w:t>SR4</w:t>
            </w:r>
          </w:p>
        </w:tc>
        <w:tc>
          <w:tcPr>
            <w:tcW w:w="4106" w:type="dxa"/>
            <w:gridSpan w:val="2"/>
            <w:tcBorders>
              <w:top w:val="single" w:sz="4" w:space="0" w:color="auto"/>
              <w:left w:val="single" w:sz="4" w:space="0" w:color="auto"/>
              <w:bottom w:val="single" w:sz="4" w:space="0" w:color="auto"/>
              <w:right w:val="single" w:sz="4" w:space="0" w:color="auto"/>
            </w:tcBorders>
            <w:shd w:val="solid" w:color="FFFFFF" w:fill="auto"/>
            <w:hideMark/>
          </w:tcPr>
          <w:p w14:paraId="5867F63A" w14:textId="77777777" w:rsidR="005703D7" w:rsidRPr="00E0390C" w:rsidRDefault="005703D7">
            <w:pPr>
              <w:widowControl w:val="0"/>
              <w:autoSpaceDE w:val="0"/>
              <w:autoSpaceDN w:val="0"/>
              <w:adjustRightInd w:val="0"/>
              <w:spacing w:after="120" w:line="240" w:lineRule="auto"/>
              <w:rPr>
                <w:rFonts w:ascii="Calibri" w:hAnsi="Calibri" w:cstheme="minorHAnsi"/>
              </w:rPr>
            </w:pPr>
            <w:r w:rsidRPr="00E0390C">
              <w:rPr>
                <w:rFonts w:ascii="Calibri" w:hAnsi="Calibri" w:cstheme="minorHAnsi"/>
              </w:rPr>
              <w:t xml:space="preserve">Ban parking of commercial vehicles and vans on residential streets. </w:t>
            </w:r>
          </w:p>
        </w:tc>
        <w:tc>
          <w:tcPr>
            <w:tcW w:w="9036" w:type="dxa"/>
            <w:gridSpan w:val="2"/>
            <w:tcBorders>
              <w:top w:val="single" w:sz="4" w:space="0" w:color="auto"/>
              <w:left w:val="single" w:sz="4" w:space="0" w:color="auto"/>
              <w:bottom w:val="single" w:sz="4" w:space="0" w:color="auto"/>
              <w:right w:val="single" w:sz="4" w:space="0" w:color="auto"/>
            </w:tcBorders>
            <w:shd w:val="solid" w:color="FFFFFF" w:fill="auto"/>
            <w:hideMark/>
          </w:tcPr>
          <w:p w14:paraId="275DF8DF" w14:textId="77777777" w:rsidR="005703D7" w:rsidRPr="006F58B7" w:rsidRDefault="005703D7">
            <w:pPr>
              <w:widowControl w:val="0"/>
              <w:autoSpaceDE w:val="0"/>
              <w:autoSpaceDN w:val="0"/>
              <w:adjustRightInd w:val="0"/>
              <w:spacing w:after="120" w:line="240" w:lineRule="auto"/>
              <w:rPr>
                <w:rFonts w:ascii="Calibri" w:hAnsi="Calibri" w:cstheme="minorHAnsi"/>
              </w:rPr>
            </w:pPr>
          </w:p>
        </w:tc>
      </w:tr>
      <w:tr w:rsidR="005703D7" w:rsidRPr="00E0390C" w14:paraId="7ACB5BC8" w14:textId="77777777" w:rsidTr="00741615">
        <w:trPr>
          <w:trHeight w:val="271"/>
        </w:trPr>
        <w:tc>
          <w:tcPr>
            <w:tcW w:w="750" w:type="dxa"/>
            <w:tcBorders>
              <w:top w:val="single" w:sz="4" w:space="0" w:color="auto"/>
              <w:left w:val="single" w:sz="4" w:space="0" w:color="auto"/>
              <w:bottom w:val="single" w:sz="4" w:space="0" w:color="auto"/>
              <w:right w:val="single" w:sz="4" w:space="0" w:color="auto"/>
            </w:tcBorders>
            <w:shd w:val="solid" w:color="FFFFFF" w:fill="auto"/>
            <w:hideMark/>
          </w:tcPr>
          <w:p w14:paraId="26F18B87" w14:textId="77777777" w:rsidR="005703D7" w:rsidRPr="00E0390C" w:rsidRDefault="005703D7">
            <w:pPr>
              <w:spacing w:after="120" w:line="240" w:lineRule="auto"/>
              <w:rPr>
                <w:rFonts w:ascii="Calibri" w:hAnsi="Calibri" w:cstheme="minorHAnsi"/>
                <w:noProof/>
              </w:rPr>
            </w:pPr>
            <w:r w:rsidRPr="00E0390C">
              <w:rPr>
                <w:rFonts w:ascii="Calibri" w:hAnsi="Calibri" w:cstheme="minorHAnsi"/>
                <w:noProof/>
              </w:rPr>
              <w:t>SR5</w:t>
            </w:r>
          </w:p>
        </w:tc>
        <w:tc>
          <w:tcPr>
            <w:tcW w:w="4106" w:type="dxa"/>
            <w:gridSpan w:val="2"/>
            <w:tcBorders>
              <w:top w:val="single" w:sz="4" w:space="0" w:color="auto"/>
              <w:left w:val="single" w:sz="4" w:space="0" w:color="auto"/>
              <w:bottom w:val="single" w:sz="4" w:space="0" w:color="auto"/>
              <w:right w:val="single" w:sz="4" w:space="0" w:color="auto"/>
            </w:tcBorders>
            <w:shd w:val="solid" w:color="FFFFFF" w:fill="auto"/>
            <w:hideMark/>
          </w:tcPr>
          <w:p w14:paraId="1B828B58" w14:textId="77777777" w:rsidR="005703D7" w:rsidRPr="00E0390C" w:rsidRDefault="005703D7">
            <w:pPr>
              <w:widowControl w:val="0"/>
              <w:autoSpaceDE w:val="0"/>
              <w:autoSpaceDN w:val="0"/>
              <w:adjustRightInd w:val="0"/>
              <w:spacing w:after="120" w:line="240" w:lineRule="auto"/>
              <w:rPr>
                <w:rFonts w:ascii="Calibri" w:hAnsi="Calibri" w:cstheme="minorHAnsi"/>
              </w:rPr>
            </w:pPr>
            <w:r w:rsidRPr="00E0390C">
              <w:rPr>
                <w:rFonts w:ascii="Calibri" w:hAnsi="Calibri" w:cstheme="minorHAnsi"/>
              </w:rPr>
              <w:t xml:space="preserve">Balance residential and visitor parking. </w:t>
            </w:r>
          </w:p>
        </w:tc>
        <w:tc>
          <w:tcPr>
            <w:tcW w:w="9036" w:type="dxa"/>
            <w:gridSpan w:val="2"/>
            <w:tcBorders>
              <w:top w:val="single" w:sz="4" w:space="0" w:color="auto"/>
              <w:left w:val="single" w:sz="4" w:space="0" w:color="auto"/>
              <w:bottom w:val="single" w:sz="4" w:space="0" w:color="auto"/>
              <w:right w:val="single" w:sz="4" w:space="0" w:color="auto"/>
            </w:tcBorders>
            <w:shd w:val="solid" w:color="FFFFFF" w:fill="auto"/>
            <w:hideMark/>
          </w:tcPr>
          <w:p w14:paraId="7A286583" w14:textId="77777777" w:rsidR="005703D7" w:rsidRPr="00E0390C" w:rsidRDefault="005703D7">
            <w:pPr>
              <w:widowControl w:val="0"/>
              <w:autoSpaceDE w:val="0"/>
              <w:autoSpaceDN w:val="0"/>
              <w:adjustRightInd w:val="0"/>
              <w:spacing w:after="120" w:line="240" w:lineRule="auto"/>
              <w:rPr>
                <w:rFonts w:ascii="Calibri" w:hAnsi="Calibri" w:cstheme="minorHAnsi"/>
              </w:rPr>
            </w:pPr>
            <w:r w:rsidRPr="00E0390C">
              <w:rPr>
                <w:rFonts w:ascii="Calibri" w:hAnsi="Calibri" w:cstheme="minorHAnsi"/>
              </w:rPr>
              <w:t xml:space="preserve">The Council agrees that it is important to balance visitor and resident parking.  The revised standards seek to ensure that sufficient parking is available for both residents and visitors and is provided in an efficient.  </w:t>
            </w:r>
          </w:p>
        </w:tc>
      </w:tr>
      <w:tr w:rsidR="005703D7" w:rsidRPr="00E0390C" w14:paraId="027A41CE" w14:textId="77777777" w:rsidTr="00741615">
        <w:trPr>
          <w:trHeight w:val="271"/>
        </w:trPr>
        <w:tc>
          <w:tcPr>
            <w:tcW w:w="750" w:type="dxa"/>
            <w:tcBorders>
              <w:top w:val="single" w:sz="4" w:space="0" w:color="auto"/>
              <w:left w:val="single" w:sz="4" w:space="0" w:color="auto"/>
              <w:bottom w:val="single" w:sz="4" w:space="0" w:color="auto"/>
              <w:right w:val="single" w:sz="4" w:space="0" w:color="auto"/>
            </w:tcBorders>
            <w:shd w:val="solid" w:color="FFFFFF" w:fill="auto"/>
            <w:hideMark/>
          </w:tcPr>
          <w:p w14:paraId="668CF7F9" w14:textId="77777777" w:rsidR="005703D7" w:rsidRPr="00E0390C" w:rsidRDefault="005703D7">
            <w:pPr>
              <w:spacing w:after="120" w:line="240" w:lineRule="auto"/>
              <w:rPr>
                <w:rFonts w:ascii="Calibri" w:hAnsi="Calibri" w:cstheme="minorHAnsi"/>
                <w:noProof/>
              </w:rPr>
            </w:pPr>
            <w:r w:rsidRPr="00E0390C">
              <w:rPr>
                <w:rFonts w:ascii="Calibri" w:hAnsi="Calibri" w:cstheme="minorHAnsi"/>
                <w:noProof/>
              </w:rPr>
              <w:t>SR6</w:t>
            </w:r>
          </w:p>
        </w:tc>
        <w:tc>
          <w:tcPr>
            <w:tcW w:w="4106" w:type="dxa"/>
            <w:gridSpan w:val="2"/>
            <w:tcBorders>
              <w:top w:val="single" w:sz="4" w:space="0" w:color="auto"/>
              <w:left w:val="single" w:sz="4" w:space="0" w:color="auto"/>
              <w:bottom w:val="single" w:sz="4" w:space="0" w:color="auto"/>
              <w:right w:val="single" w:sz="4" w:space="0" w:color="auto"/>
            </w:tcBorders>
            <w:shd w:val="solid" w:color="FFFFFF" w:fill="auto"/>
            <w:hideMark/>
          </w:tcPr>
          <w:p w14:paraId="4911F016" w14:textId="77777777" w:rsidR="005703D7" w:rsidRPr="00E0390C" w:rsidRDefault="005703D7">
            <w:pPr>
              <w:widowControl w:val="0"/>
              <w:autoSpaceDE w:val="0"/>
              <w:autoSpaceDN w:val="0"/>
              <w:adjustRightInd w:val="0"/>
              <w:spacing w:after="120" w:line="240" w:lineRule="auto"/>
              <w:rPr>
                <w:rFonts w:ascii="Calibri" w:hAnsi="Calibri" w:cstheme="minorHAnsi"/>
              </w:rPr>
            </w:pPr>
            <w:r w:rsidRPr="00E0390C">
              <w:rPr>
                <w:rFonts w:ascii="Calibri" w:hAnsi="Calibri" w:cstheme="minorHAnsi"/>
              </w:rPr>
              <w:t xml:space="preserve">Concern that commuters are parking on residential streets all day. </w:t>
            </w:r>
          </w:p>
        </w:tc>
        <w:tc>
          <w:tcPr>
            <w:tcW w:w="9036" w:type="dxa"/>
            <w:gridSpan w:val="2"/>
            <w:tcBorders>
              <w:top w:val="single" w:sz="4" w:space="0" w:color="auto"/>
              <w:left w:val="single" w:sz="4" w:space="0" w:color="auto"/>
              <w:bottom w:val="single" w:sz="4" w:space="0" w:color="auto"/>
              <w:right w:val="single" w:sz="4" w:space="0" w:color="auto"/>
            </w:tcBorders>
            <w:shd w:val="solid" w:color="FFFFFF" w:fill="auto"/>
            <w:hideMark/>
          </w:tcPr>
          <w:p w14:paraId="503453A8" w14:textId="77777777" w:rsidR="005703D7" w:rsidRPr="00E0390C" w:rsidRDefault="005703D7">
            <w:pPr>
              <w:widowControl w:val="0"/>
              <w:autoSpaceDE w:val="0"/>
              <w:autoSpaceDN w:val="0"/>
              <w:adjustRightInd w:val="0"/>
              <w:spacing w:after="120" w:line="240" w:lineRule="auto"/>
              <w:rPr>
                <w:rFonts w:ascii="Calibri" w:hAnsi="Calibri" w:cstheme="minorHAnsi"/>
              </w:rPr>
            </w:pPr>
            <w:r w:rsidRPr="00E0390C">
              <w:rPr>
                <w:rFonts w:ascii="Calibri" w:hAnsi="Calibri" w:cstheme="minorHAnsi"/>
              </w:rPr>
              <w:t xml:space="preserve">These concerns are acknowledged and where possible the Council will seek to discourage such commuter parking through parking controls such as short stay limits (for local centres) and residents permit schemes.  However, it should be noted that implementation of controlled parking schemes can be very resource intensive and will be delivered in a </w:t>
            </w:r>
            <w:proofErr w:type="spellStart"/>
            <w:r w:rsidRPr="00E0390C">
              <w:rPr>
                <w:rFonts w:ascii="Calibri" w:hAnsi="Calibri" w:cstheme="minorHAnsi"/>
              </w:rPr>
              <w:t>prioritised</w:t>
            </w:r>
            <w:proofErr w:type="spellEnd"/>
            <w:r w:rsidRPr="00E0390C">
              <w:rPr>
                <w:rFonts w:ascii="Calibri" w:hAnsi="Calibri" w:cstheme="minorHAnsi"/>
              </w:rPr>
              <w:t xml:space="preserve"> way looking at locations with highest levels of parking pressure first. </w:t>
            </w:r>
          </w:p>
        </w:tc>
      </w:tr>
      <w:tr w:rsidR="005703D7" w:rsidRPr="00E0390C" w14:paraId="487ABB35" w14:textId="77777777" w:rsidTr="00741615">
        <w:trPr>
          <w:trHeight w:val="271"/>
        </w:trPr>
        <w:tc>
          <w:tcPr>
            <w:tcW w:w="750" w:type="dxa"/>
            <w:tcBorders>
              <w:top w:val="single" w:sz="4" w:space="0" w:color="auto"/>
              <w:left w:val="single" w:sz="4" w:space="0" w:color="auto"/>
              <w:bottom w:val="single" w:sz="4" w:space="0" w:color="auto"/>
              <w:right w:val="single" w:sz="4" w:space="0" w:color="auto"/>
            </w:tcBorders>
            <w:shd w:val="solid" w:color="FFFFFF" w:fill="auto"/>
            <w:hideMark/>
          </w:tcPr>
          <w:p w14:paraId="273B3349" w14:textId="77777777" w:rsidR="005703D7" w:rsidRPr="00E0390C" w:rsidRDefault="005703D7">
            <w:pPr>
              <w:spacing w:after="120" w:line="240" w:lineRule="auto"/>
              <w:rPr>
                <w:rFonts w:ascii="Calibri" w:hAnsi="Calibri" w:cstheme="minorHAnsi"/>
                <w:noProof/>
              </w:rPr>
            </w:pPr>
            <w:r w:rsidRPr="00E0390C">
              <w:rPr>
                <w:rFonts w:ascii="Calibri" w:hAnsi="Calibri" w:cstheme="minorHAnsi"/>
                <w:noProof/>
              </w:rPr>
              <w:t>SR7</w:t>
            </w:r>
          </w:p>
        </w:tc>
        <w:tc>
          <w:tcPr>
            <w:tcW w:w="4106" w:type="dxa"/>
            <w:gridSpan w:val="2"/>
            <w:tcBorders>
              <w:top w:val="single" w:sz="4" w:space="0" w:color="auto"/>
              <w:left w:val="single" w:sz="4" w:space="0" w:color="auto"/>
              <w:bottom w:val="single" w:sz="4" w:space="0" w:color="auto"/>
              <w:right w:val="single" w:sz="4" w:space="0" w:color="auto"/>
            </w:tcBorders>
            <w:shd w:val="solid" w:color="FFFFFF" w:fill="auto"/>
            <w:hideMark/>
          </w:tcPr>
          <w:p w14:paraId="252B3AE2" w14:textId="77777777" w:rsidR="005703D7" w:rsidRPr="00E0390C" w:rsidRDefault="005703D7">
            <w:pPr>
              <w:widowControl w:val="0"/>
              <w:autoSpaceDE w:val="0"/>
              <w:autoSpaceDN w:val="0"/>
              <w:adjustRightInd w:val="0"/>
              <w:spacing w:after="120" w:line="240" w:lineRule="auto"/>
              <w:rPr>
                <w:rFonts w:ascii="Calibri" w:hAnsi="Calibri" w:cstheme="minorHAnsi"/>
              </w:rPr>
            </w:pPr>
            <w:r w:rsidRPr="00E0390C">
              <w:rPr>
                <w:rFonts w:ascii="Calibri" w:hAnsi="Calibri" w:cstheme="minorHAnsi"/>
              </w:rPr>
              <w:t xml:space="preserve">New residential developments should not provide zero parking on the premise there is on street parking available. </w:t>
            </w:r>
          </w:p>
        </w:tc>
        <w:tc>
          <w:tcPr>
            <w:tcW w:w="9036" w:type="dxa"/>
            <w:gridSpan w:val="2"/>
            <w:tcBorders>
              <w:top w:val="single" w:sz="4" w:space="0" w:color="auto"/>
              <w:left w:val="single" w:sz="4" w:space="0" w:color="auto"/>
              <w:bottom w:val="single" w:sz="4" w:space="0" w:color="auto"/>
              <w:right w:val="single" w:sz="4" w:space="0" w:color="auto"/>
            </w:tcBorders>
            <w:shd w:val="solid" w:color="FFFFFF" w:fill="auto"/>
            <w:hideMark/>
          </w:tcPr>
          <w:p w14:paraId="067EC5E6" w14:textId="77777777" w:rsidR="005703D7" w:rsidRPr="00E0390C" w:rsidRDefault="005703D7">
            <w:pPr>
              <w:widowControl w:val="0"/>
              <w:autoSpaceDE w:val="0"/>
              <w:autoSpaceDN w:val="0"/>
              <w:adjustRightInd w:val="0"/>
              <w:spacing w:after="120" w:line="240" w:lineRule="auto"/>
              <w:rPr>
                <w:rFonts w:ascii="Calibri" w:hAnsi="Calibri" w:cstheme="minorHAnsi"/>
                <w:color w:val="FF0000"/>
              </w:rPr>
            </w:pPr>
            <w:r w:rsidRPr="00E0390C">
              <w:rPr>
                <w:rFonts w:ascii="Calibri" w:hAnsi="Calibri" w:cstheme="minorHAnsi"/>
              </w:rPr>
              <w:t xml:space="preserve">Zero parking provision will be based on a site’s accessibility to public transport and car ownership levels. Where parking surveys can demonstrate that there is on-street parking surplus, it may be deemed appropriate for some residential development to </w:t>
            </w:r>
            <w:proofErr w:type="spellStart"/>
            <w:r w:rsidRPr="00E0390C">
              <w:rPr>
                <w:rFonts w:ascii="Calibri" w:hAnsi="Calibri" w:cstheme="minorHAnsi"/>
              </w:rPr>
              <w:t>utilise</w:t>
            </w:r>
            <w:proofErr w:type="spellEnd"/>
            <w:r w:rsidRPr="00E0390C">
              <w:rPr>
                <w:rFonts w:ascii="Calibri" w:hAnsi="Calibri" w:cstheme="minorHAnsi"/>
              </w:rPr>
              <w:t xml:space="preserve"> this. The parking standards for the </w:t>
            </w:r>
            <w:r w:rsidRPr="00E0390C">
              <w:rPr>
                <w:rFonts w:ascii="Calibri" w:hAnsi="Calibri" w:cstheme="minorHAnsi"/>
              </w:rPr>
              <w:lastRenderedPageBreak/>
              <w:t xml:space="preserve">city centre, where such developments are encouraged, are designed to promote car free living, with access to car clubs as an alternative should occasional car use be required. Further clarity has been added to the SPD to explain that zero parking developments must be promoted and managed as such.  </w:t>
            </w:r>
          </w:p>
        </w:tc>
      </w:tr>
      <w:tr w:rsidR="005703D7" w:rsidRPr="00E0390C" w14:paraId="2A45C82C" w14:textId="77777777" w:rsidTr="00741615">
        <w:trPr>
          <w:trHeight w:val="271"/>
        </w:trPr>
        <w:tc>
          <w:tcPr>
            <w:tcW w:w="750" w:type="dxa"/>
            <w:tcBorders>
              <w:top w:val="single" w:sz="4" w:space="0" w:color="auto"/>
              <w:left w:val="single" w:sz="4" w:space="0" w:color="auto"/>
              <w:bottom w:val="single" w:sz="4" w:space="0" w:color="auto"/>
              <w:right w:val="single" w:sz="4" w:space="0" w:color="auto"/>
            </w:tcBorders>
            <w:shd w:val="solid" w:color="FFFFFF" w:fill="auto"/>
            <w:hideMark/>
          </w:tcPr>
          <w:p w14:paraId="276CB201" w14:textId="77777777" w:rsidR="005703D7" w:rsidRPr="00E0390C" w:rsidRDefault="005703D7">
            <w:pPr>
              <w:spacing w:after="120" w:line="240" w:lineRule="auto"/>
              <w:rPr>
                <w:rFonts w:ascii="Calibri" w:hAnsi="Calibri" w:cstheme="minorHAnsi"/>
                <w:noProof/>
              </w:rPr>
            </w:pPr>
            <w:r w:rsidRPr="00E0390C">
              <w:rPr>
                <w:rFonts w:ascii="Calibri" w:hAnsi="Calibri" w:cstheme="minorHAnsi"/>
                <w:noProof/>
              </w:rPr>
              <w:lastRenderedPageBreak/>
              <w:t>SR8</w:t>
            </w:r>
          </w:p>
        </w:tc>
        <w:tc>
          <w:tcPr>
            <w:tcW w:w="4106" w:type="dxa"/>
            <w:gridSpan w:val="2"/>
            <w:tcBorders>
              <w:top w:val="single" w:sz="4" w:space="0" w:color="auto"/>
              <w:left w:val="single" w:sz="4" w:space="0" w:color="auto"/>
              <w:bottom w:val="single" w:sz="4" w:space="0" w:color="auto"/>
              <w:right w:val="single" w:sz="4" w:space="0" w:color="auto"/>
            </w:tcBorders>
            <w:shd w:val="solid" w:color="FFFFFF" w:fill="auto"/>
            <w:hideMark/>
          </w:tcPr>
          <w:p w14:paraId="0FF58A5C" w14:textId="77777777" w:rsidR="005703D7" w:rsidRPr="00E0390C" w:rsidRDefault="005703D7">
            <w:pPr>
              <w:widowControl w:val="0"/>
              <w:autoSpaceDE w:val="0"/>
              <w:autoSpaceDN w:val="0"/>
              <w:adjustRightInd w:val="0"/>
              <w:spacing w:after="120" w:line="240" w:lineRule="auto"/>
              <w:rPr>
                <w:rFonts w:ascii="Calibri" w:hAnsi="Calibri" w:cstheme="minorHAnsi"/>
              </w:rPr>
            </w:pPr>
            <w:r w:rsidRPr="00E0390C">
              <w:rPr>
                <w:rFonts w:ascii="Calibri" w:hAnsi="Calibri" w:cstheme="minorHAnsi"/>
              </w:rPr>
              <w:t xml:space="preserve">New developments provide too little parking which has led to on-street /pavement parking. </w:t>
            </w:r>
          </w:p>
        </w:tc>
        <w:tc>
          <w:tcPr>
            <w:tcW w:w="9036" w:type="dxa"/>
            <w:gridSpan w:val="2"/>
            <w:tcBorders>
              <w:top w:val="single" w:sz="4" w:space="0" w:color="auto"/>
              <w:left w:val="single" w:sz="4" w:space="0" w:color="auto"/>
              <w:bottom w:val="single" w:sz="4" w:space="0" w:color="auto"/>
              <w:right w:val="single" w:sz="4" w:space="0" w:color="auto"/>
            </w:tcBorders>
            <w:shd w:val="solid" w:color="FFFFFF" w:fill="auto"/>
            <w:hideMark/>
          </w:tcPr>
          <w:p w14:paraId="59C9B586" w14:textId="77777777" w:rsidR="005703D7" w:rsidRPr="00E0390C" w:rsidRDefault="005703D7">
            <w:pPr>
              <w:widowControl w:val="0"/>
              <w:autoSpaceDE w:val="0"/>
              <w:autoSpaceDN w:val="0"/>
              <w:adjustRightInd w:val="0"/>
              <w:spacing w:after="120" w:line="240" w:lineRule="auto"/>
              <w:rPr>
                <w:rFonts w:ascii="Calibri" w:hAnsi="Calibri" w:cstheme="minorHAnsi"/>
              </w:rPr>
            </w:pPr>
            <w:r w:rsidRPr="00E0390C">
              <w:rPr>
                <w:rFonts w:ascii="Calibri" w:hAnsi="Calibri" w:cstheme="minorHAnsi"/>
              </w:rPr>
              <w:t xml:space="preserve">The SPD seeks to avoid this by ensuring that developments with lower levels of parking provision are </w:t>
            </w:r>
            <w:proofErr w:type="spellStart"/>
            <w:r w:rsidRPr="00E0390C">
              <w:rPr>
                <w:rFonts w:ascii="Calibri" w:hAnsi="Calibri" w:cstheme="minorHAnsi"/>
              </w:rPr>
              <w:t>focussed</w:t>
            </w:r>
            <w:proofErr w:type="spellEnd"/>
            <w:r w:rsidRPr="00E0390C">
              <w:rPr>
                <w:rFonts w:ascii="Calibri" w:hAnsi="Calibri" w:cstheme="minorHAnsi"/>
              </w:rPr>
              <w:t xml:space="preserve"> in areas with highest accessibility to alternative transport modes.  They should also be supported by local parking control measures as well so that on-street parking can be enforced. </w:t>
            </w:r>
          </w:p>
        </w:tc>
      </w:tr>
      <w:tr w:rsidR="005703D7" w:rsidRPr="00E0390C" w14:paraId="5CABE5AE" w14:textId="77777777" w:rsidTr="00741615">
        <w:trPr>
          <w:trHeight w:val="271"/>
        </w:trPr>
        <w:tc>
          <w:tcPr>
            <w:tcW w:w="750" w:type="dxa"/>
            <w:tcBorders>
              <w:top w:val="single" w:sz="4" w:space="0" w:color="auto"/>
              <w:left w:val="single" w:sz="4" w:space="0" w:color="auto"/>
              <w:bottom w:val="single" w:sz="4" w:space="0" w:color="auto"/>
              <w:right w:val="single" w:sz="4" w:space="0" w:color="auto"/>
            </w:tcBorders>
            <w:shd w:val="solid" w:color="FFFFFF" w:fill="auto"/>
            <w:hideMark/>
          </w:tcPr>
          <w:p w14:paraId="521D0870" w14:textId="77777777" w:rsidR="005703D7" w:rsidRPr="00E0390C" w:rsidRDefault="005703D7">
            <w:pPr>
              <w:spacing w:after="120" w:line="240" w:lineRule="auto"/>
              <w:rPr>
                <w:rFonts w:ascii="Calibri" w:hAnsi="Calibri" w:cstheme="minorHAnsi"/>
                <w:noProof/>
              </w:rPr>
            </w:pPr>
            <w:r w:rsidRPr="00E0390C">
              <w:rPr>
                <w:rFonts w:ascii="Calibri" w:hAnsi="Calibri" w:cstheme="minorHAnsi"/>
                <w:noProof/>
              </w:rPr>
              <w:t>SR9</w:t>
            </w:r>
          </w:p>
        </w:tc>
        <w:tc>
          <w:tcPr>
            <w:tcW w:w="4106" w:type="dxa"/>
            <w:gridSpan w:val="2"/>
            <w:tcBorders>
              <w:top w:val="single" w:sz="4" w:space="0" w:color="auto"/>
              <w:left w:val="single" w:sz="4" w:space="0" w:color="auto"/>
              <w:bottom w:val="single" w:sz="4" w:space="0" w:color="auto"/>
              <w:right w:val="single" w:sz="4" w:space="0" w:color="auto"/>
            </w:tcBorders>
            <w:shd w:val="solid" w:color="FFFFFF" w:fill="auto"/>
            <w:hideMark/>
          </w:tcPr>
          <w:p w14:paraId="3ED9A354" w14:textId="77777777" w:rsidR="005703D7" w:rsidRPr="00E0390C" w:rsidRDefault="005703D7">
            <w:pPr>
              <w:widowControl w:val="0"/>
              <w:autoSpaceDE w:val="0"/>
              <w:autoSpaceDN w:val="0"/>
              <w:adjustRightInd w:val="0"/>
              <w:spacing w:after="120" w:line="240" w:lineRule="auto"/>
              <w:rPr>
                <w:rFonts w:ascii="Calibri" w:hAnsi="Calibri" w:cstheme="minorHAnsi"/>
              </w:rPr>
            </w:pPr>
            <w:r w:rsidRPr="00E0390C">
              <w:rPr>
                <w:rFonts w:ascii="Calibri" w:hAnsi="Calibri" w:cstheme="minorHAnsi"/>
              </w:rPr>
              <w:t>Must improve cycling and walking infrastructure</w:t>
            </w:r>
          </w:p>
        </w:tc>
        <w:tc>
          <w:tcPr>
            <w:tcW w:w="9036" w:type="dxa"/>
            <w:gridSpan w:val="2"/>
            <w:tcBorders>
              <w:top w:val="single" w:sz="4" w:space="0" w:color="auto"/>
              <w:left w:val="single" w:sz="4" w:space="0" w:color="auto"/>
              <w:bottom w:val="single" w:sz="4" w:space="0" w:color="auto"/>
              <w:right w:val="single" w:sz="4" w:space="0" w:color="auto"/>
            </w:tcBorders>
            <w:shd w:val="solid" w:color="FFFFFF" w:fill="auto"/>
            <w:hideMark/>
          </w:tcPr>
          <w:p w14:paraId="3E5BA3E9" w14:textId="77777777" w:rsidR="005703D7" w:rsidRPr="00E0390C" w:rsidRDefault="005703D7">
            <w:pPr>
              <w:widowControl w:val="0"/>
              <w:autoSpaceDE w:val="0"/>
              <w:autoSpaceDN w:val="0"/>
              <w:adjustRightInd w:val="0"/>
              <w:spacing w:after="120" w:line="240" w:lineRule="auto"/>
              <w:rPr>
                <w:rFonts w:ascii="Calibri" w:hAnsi="Calibri" w:cstheme="minorHAnsi"/>
              </w:rPr>
            </w:pPr>
            <w:r w:rsidRPr="00E0390C">
              <w:rPr>
                <w:rFonts w:ascii="Calibri" w:hAnsi="Calibri" w:cstheme="minorHAnsi"/>
              </w:rPr>
              <w:t>The Council strongly supports improvements in cycling and walking infrastructure and has undertaken a significant amount of work to increase the uptake of cycling and walking through the Birmingham Cycle Revolution.  In total, £58 million has been spent on highway schemes, off-road schemes including canal towpaths and green routes, and a range of supporting measures. Further proposals regarding cycling and walking in the city are set out in the Birmingham Cycling and Walking Strategy, which includes the Local Cycling and Walking Infrastructure Plan.  The plan details the infrastructure priorities for cycling and walking in Birmingham.</w:t>
            </w:r>
          </w:p>
        </w:tc>
      </w:tr>
      <w:tr w:rsidR="00741615" w:rsidRPr="00E0390C" w14:paraId="45012F0D" w14:textId="77777777" w:rsidTr="00741615">
        <w:trPr>
          <w:trHeight w:val="421"/>
        </w:trPr>
        <w:tc>
          <w:tcPr>
            <w:tcW w:w="4630" w:type="dxa"/>
            <w:gridSpan w:val="2"/>
            <w:tcBorders>
              <w:top w:val="single" w:sz="4" w:space="0" w:color="auto"/>
              <w:left w:val="single" w:sz="4" w:space="0" w:color="auto"/>
              <w:bottom w:val="single" w:sz="4" w:space="0" w:color="auto"/>
              <w:right w:val="nil"/>
            </w:tcBorders>
            <w:shd w:val="clear" w:color="auto" w:fill="D9D9D9" w:themeFill="background1" w:themeFillShade="D9"/>
            <w:hideMark/>
          </w:tcPr>
          <w:p w14:paraId="7B093C74" w14:textId="77777777" w:rsidR="00741615" w:rsidRPr="00E0390C" w:rsidRDefault="00741615">
            <w:pPr>
              <w:widowControl w:val="0"/>
              <w:autoSpaceDE w:val="0"/>
              <w:autoSpaceDN w:val="0"/>
              <w:adjustRightInd w:val="0"/>
              <w:spacing w:after="120" w:line="240" w:lineRule="auto"/>
              <w:rPr>
                <w:rFonts w:ascii="Calibri" w:hAnsi="Calibri" w:cstheme="minorHAnsi"/>
              </w:rPr>
            </w:pPr>
            <w:r w:rsidRPr="00E0390C">
              <w:rPr>
                <w:rFonts w:ascii="Calibri" w:hAnsi="Calibri" w:cstheme="minorHAnsi"/>
                <w:b/>
                <w:bCs/>
              </w:rPr>
              <w:t>CONTROLLED ON STREET PARKING</w:t>
            </w:r>
          </w:p>
        </w:tc>
        <w:tc>
          <w:tcPr>
            <w:tcW w:w="4631" w:type="dxa"/>
            <w:gridSpan w:val="2"/>
            <w:tcBorders>
              <w:top w:val="single" w:sz="4" w:space="0" w:color="auto"/>
              <w:left w:val="nil"/>
              <w:bottom w:val="single" w:sz="4" w:space="0" w:color="auto"/>
              <w:right w:val="nil"/>
            </w:tcBorders>
            <w:shd w:val="clear" w:color="auto" w:fill="D9D9D9" w:themeFill="background1" w:themeFillShade="D9"/>
          </w:tcPr>
          <w:p w14:paraId="2C611877" w14:textId="77777777" w:rsidR="00741615" w:rsidRPr="00E0390C" w:rsidRDefault="00741615">
            <w:pPr>
              <w:widowControl w:val="0"/>
              <w:autoSpaceDE w:val="0"/>
              <w:autoSpaceDN w:val="0"/>
              <w:adjustRightInd w:val="0"/>
              <w:spacing w:after="120" w:line="240" w:lineRule="auto"/>
              <w:rPr>
                <w:rFonts w:ascii="Calibri" w:hAnsi="Calibri" w:cstheme="minorHAnsi"/>
              </w:rPr>
            </w:pPr>
          </w:p>
        </w:tc>
        <w:tc>
          <w:tcPr>
            <w:tcW w:w="4631" w:type="dxa"/>
            <w:tcBorders>
              <w:top w:val="single" w:sz="4" w:space="0" w:color="auto"/>
              <w:left w:val="nil"/>
              <w:bottom w:val="single" w:sz="4" w:space="0" w:color="auto"/>
              <w:right w:val="single" w:sz="4" w:space="0" w:color="auto"/>
            </w:tcBorders>
            <w:shd w:val="clear" w:color="auto" w:fill="D9D9D9" w:themeFill="background1" w:themeFillShade="D9"/>
          </w:tcPr>
          <w:p w14:paraId="49971B5A" w14:textId="018F8C62" w:rsidR="00741615" w:rsidRPr="00E0390C" w:rsidRDefault="00741615">
            <w:pPr>
              <w:widowControl w:val="0"/>
              <w:autoSpaceDE w:val="0"/>
              <w:autoSpaceDN w:val="0"/>
              <w:adjustRightInd w:val="0"/>
              <w:spacing w:after="120" w:line="240" w:lineRule="auto"/>
              <w:rPr>
                <w:rFonts w:ascii="Calibri" w:hAnsi="Calibri" w:cstheme="minorHAnsi"/>
              </w:rPr>
            </w:pPr>
          </w:p>
        </w:tc>
      </w:tr>
      <w:tr w:rsidR="005703D7" w:rsidRPr="00E0390C" w14:paraId="03C8EA69" w14:textId="77777777" w:rsidTr="00741615">
        <w:trPr>
          <w:trHeight w:val="271"/>
        </w:trPr>
        <w:tc>
          <w:tcPr>
            <w:tcW w:w="750" w:type="dxa"/>
            <w:tcBorders>
              <w:top w:val="single" w:sz="4" w:space="0" w:color="auto"/>
              <w:left w:val="single" w:sz="4" w:space="0" w:color="auto"/>
              <w:bottom w:val="single" w:sz="4" w:space="0" w:color="auto"/>
              <w:right w:val="single" w:sz="4" w:space="0" w:color="auto"/>
            </w:tcBorders>
            <w:shd w:val="solid" w:color="FFFFFF" w:fill="auto"/>
            <w:hideMark/>
          </w:tcPr>
          <w:p w14:paraId="5976DA04" w14:textId="77777777" w:rsidR="005703D7" w:rsidRPr="00E0390C" w:rsidRDefault="005703D7">
            <w:pPr>
              <w:widowControl w:val="0"/>
              <w:autoSpaceDE w:val="0"/>
              <w:autoSpaceDN w:val="0"/>
              <w:adjustRightInd w:val="0"/>
              <w:spacing w:after="120" w:line="240" w:lineRule="auto"/>
              <w:rPr>
                <w:rFonts w:ascii="Calibri" w:hAnsi="Calibri" w:cstheme="minorHAnsi"/>
              </w:rPr>
            </w:pPr>
            <w:r w:rsidRPr="00E0390C">
              <w:rPr>
                <w:rFonts w:ascii="Calibri" w:hAnsi="Calibri" w:cstheme="minorHAnsi"/>
              </w:rPr>
              <w:t>CP1</w:t>
            </w:r>
          </w:p>
        </w:tc>
        <w:tc>
          <w:tcPr>
            <w:tcW w:w="4106" w:type="dxa"/>
            <w:gridSpan w:val="2"/>
            <w:tcBorders>
              <w:top w:val="single" w:sz="4" w:space="0" w:color="auto"/>
              <w:left w:val="single" w:sz="4" w:space="0" w:color="auto"/>
              <w:bottom w:val="single" w:sz="4" w:space="0" w:color="auto"/>
              <w:right w:val="single" w:sz="4" w:space="0" w:color="auto"/>
            </w:tcBorders>
            <w:shd w:val="solid" w:color="FFFFFF" w:fill="auto"/>
            <w:hideMark/>
          </w:tcPr>
          <w:p w14:paraId="3F96B28E" w14:textId="77777777" w:rsidR="005703D7" w:rsidRPr="00E0390C" w:rsidRDefault="005703D7">
            <w:pPr>
              <w:widowControl w:val="0"/>
              <w:autoSpaceDE w:val="0"/>
              <w:autoSpaceDN w:val="0"/>
              <w:adjustRightInd w:val="0"/>
              <w:spacing w:after="120" w:line="240" w:lineRule="auto"/>
              <w:rPr>
                <w:rFonts w:ascii="Calibri" w:eastAsia="Times New Roman" w:hAnsi="Calibri" w:cstheme="minorHAnsi"/>
                <w:color w:val="000000"/>
                <w:lang w:eastAsia="en-GB"/>
              </w:rPr>
            </w:pPr>
            <w:r w:rsidRPr="00E0390C">
              <w:rPr>
                <w:rFonts w:ascii="Calibri" w:eastAsia="Times New Roman" w:hAnsi="Calibri" w:cstheme="minorHAnsi"/>
                <w:lang w:eastAsia="en-GB"/>
              </w:rPr>
              <w:t xml:space="preserve">General support for management of residential parking and preventing commuter parking blocking residential streets. </w:t>
            </w:r>
          </w:p>
        </w:tc>
        <w:tc>
          <w:tcPr>
            <w:tcW w:w="9036" w:type="dxa"/>
            <w:gridSpan w:val="2"/>
            <w:tcBorders>
              <w:top w:val="single" w:sz="4" w:space="0" w:color="auto"/>
              <w:left w:val="single" w:sz="4" w:space="0" w:color="auto"/>
              <w:bottom w:val="single" w:sz="4" w:space="0" w:color="auto"/>
              <w:right w:val="single" w:sz="4" w:space="0" w:color="auto"/>
            </w:tcBorders>
            <w:shd w:val="solid" w:color="FFFFFF" w:fill="auto"/>
            <w:hideMark/>
          </w:tcPr>
          <w:p w14:paraId="134CC908" w14:textId="77777777" w:rsidR="005703D7" w:rsidRPr="00E0390C" w:rsidRDefault="005703D7">
            <w:pPr>
              <w:widowControl w:val="0"/>
              <w:autoSpaceDE w:val="0"/>
              <w:autoSpaceDN w:val="0"/>
              <w:adjustRightInd w:val="0"/>
              <w:spacing w:after="120" w:line="240" w:lineRule="auto"/>
              <w:rPr>
                <w:rFonts w:ascii="Calibri" w:hAnsi="Calibri" w:cstheme="minorHAnsi"/>
              </w:rPr>
            </w:pPr>
            <w:r w:rsidRPr="00E0390C">
              <w:rPr>
                <w:rFonts w:ascii="Calibri" w:hAnsi="Calibri" w:cstheme="minorHAnsi"/>
              </w:rPr>
              <w:t xml:space="preserve">Support noted. </w:t>
            </w:r>
          </w:p>
        </w:tc>
      </w:tr>
      <w:tr w:rsidR="005703D7" w:rsidRPr="00E0390C" w14:paraId="0525F7EA" w14:textId="77777777" w:rsidTr="00741615">
        <w:trPr>
          <w:trHeight w:val="271"/>
        </w:trPr>
        <w:tc>
          <w:tcPr>
            <w:tcW w:w="750" w:type="dxa"/>
            <w:tcBorders>
              <w:top w:val="single" w:sz="4" w:space="0" w:color="auto"/>
              <w:left w:val="single" w:sz="4" w:space="0" w:color="auto"/>
              <w:bottom w:val="single" w:sz="4" w:space="0" w:color="auto"/>
              <w:right w:val="single" w:sz="4" w:space="0" w:color="auto"/>
            </w:tcBorders>
            <w:shd w:val="solid" w:color="FFFFFF" w:fill="auto"/>
            <w:hideMark/>
          </w:tcPr>
          <w:p w14:paraId="4DD581F4" w14:textId="77777777" w:rsidR="005703D7" w:rsidRPr="00E0390C" w:rsidRDefault="005703D7">
            <w:pPr>
              <w:widowControl w:val="0"/>
              <w:autoSpaceDE w:val="0"/>
              <w:autoSpaceDN w:val="0"/>
              <w:adjustRightInd w:val="0"/>
              <w:spacing w:after="120" w:line="240" w:lineRule="auto"/>
              <w:rPr>
                <w:rFonts w:ascii="Calibri" w:hAnsi="Calibri" w:cstheme="minorHAnsi"/>
              </w:rPr>
            </w:pPr>
            <w:r w:rsidRPr="00E0390C">
              <w:rPr>
                <w:rFonts w:ascii="Calibri" w:hAnsi="Calibri" w:cstheme="minorHAnsi"/>
              </w:rPr>
              <w:t>CP2</w:t>
            </w:r>
          </w:p>
        </w:tc>
        <w:tc>
          <w:tcPr>
            <w:tcW w:w="4106" w:type="dxa"/>
            <w:gridSpan w:val="2"/>
            <w:tcBorders>
              <w:top w:val="single" w:sz="4" w:space="0" w:color="auto"/>
              <w:left w:val="single" w:sz="4" w:space="0" w:color="auto"/>
              <w:bottom w:val="single" w:sz="4" w:space="0" w:color="auto"/>
              <w:right w:val="single" w:sz="4" w:space="0" w:color="auto"/>
            </w:tcBorders>
            <w:shd w:val="solid" w:color="FFFFFF" w:fill="auto"/>
            <w:hideMark/>
          </w:tcPr>
          <w:p w14:paraId="12E7563E" w14:textId="77777777" w:rsidR="005703D7" w:rsidRPr="00E0390C" w:rsidRDefault="005703D7">
            <w:pPr>
              <w:spacing w:after="120" w:line="240" w:lineRule="auto"/>
              <w:rPr>
                <w:rFonts w:ascii="Calibri" w:hAnsi="Calibri" w:cstheme="minorHAnsi"/>
              </w:rPr>
            </w:pPr>
            <w:r w:rsidRPr="00E0390C">
              <w:rPr>
                <w:rFonts w:ascii="Calibri" w:hAnsi="Calibri" w:cstheme="minorHAnsi"/>
              </w:rPr>
              <w:t xml:space="preserve">Each dwelling should only be allowed one parking permit, or there should be higher additional charges for extra permits. </w:t>
            </w:r>
          </w:p>
        </w:tc>
        <w:tc>
          <w:tcPr>
            <w:tcW w:w="9036" w:type="dxa"/>
            <w:gridSpan w:val="2"/>
            <w:tcBorders>
              <w:top w:val="single" w:sz="4" w:space="0" w:color="auto"/>
              <w:left w:val="single" w:sz="4" w:space="0" w:color="auto"/>
              <w:bottom w:val="single" w:sz="4" w:space="0" w:color="auto"/>
              <w:right w:val="single" w:sz="4" w:space="0" w:color="auto"/>
            </w:tcBorders>
            <w:shd w:val="solid" w:color="FFFFFF" w:fill="auto"/>
            <w:hideMark/>
          </w:tcPr>
          <w:p w14:paraId="4FE451E1" w14:textId="77777777" w:rsidR="005703D7" w:rsidRPr="00E0390C" w:rsidRDefault="005703D7">
            <w:pPr>
              <w:widowControl w:val="0"/>
              <w:autoSpaceDE w:val="0"/>
              <w:autoSpaceDN w:val="0"/>
              <w:adjustRightInd w:val="0"/>
              <w:spacing w:after="120" w:line="240" w:lineRule="auto"/>
              <w:rPr>
                <w:rFonts w:ascii="Calibri" w:hAnsi="Calibri" w:cstheme="minorHAnsi"/>
              </w:rPr>
            </w:pPr>
            <w:r w:rsidRPr="00E0390C">
              <w:rPr>
                <w:rFonts w:ascii="Calibri" w:hAnsi="Calibri" w:cstheme="minorHAnsi"/>
              </w:rPr>
              <w:t xml:space="preserve">It is agreed that permit allocation should be limited in locations where they are highly in demand. A review of permit allocation processes will be undertaken separately to the Parking SPD.  </w:t>
            </w:r>
          </w:p>
        </w:tc>
      </w:tr>
      <w:tr w:rsidR="005703D7" w:rsidRPr="00E0390C" w14:paraId="4C5BD1C3" w14:textId="77777777" w:rsidTr="00741615">
        <w:trPr>
          <w:trHeight w:val="769"/>
        </w:trPr>
        <w:tc>
          <w:tcPr>
            <w:tcW w:w="750" w:type="dxa"/>
            <w:tcBorders>
              <w:top w:val="single" w:sz="4" w:space="0" w:color="auto"/>
              <w:left w:val="single" w:sz="4" w:space="0" w:color="auto"/>
              <w:bottom w:val="single" w:sz="4" w:space="0" w:color="auto"/>
              <w:right w:val="single" w:sz="4" w:space="0" w:color="auto"/>
            </w:tcBorders>
            <w:shd w:val="solid" w:color="FFFFFF" w:fill="auto"/>
            <w:hideMark/>
          </w:tcPr>
          <w:p w14:paraId="1CA470F3" w14:textId="77777777" w:rsidR="005703D7" w:rsidRPr="00E0390C" w:rsidRDefault="005703D7">
            <w:pPr>
              <w:widowControl w:val="0"/>
              <w:autoSpaceDE w:val="0"/>
              <w:autoSpaceDN w:val="0"/>
              <w:adjustRightInd w:val="0"/>
              <w:spacing w:after="120" w:line="240" w:lineRule="auto"/>
              <w:rPr>
                <w:rFonts w:ascii="Calibri" w:hAnsi="Calibri" w:cstheme="minorHAnsi"/>
              </w:rPr>
            </w:pPr>
            <w:r w:rsidRPr="00E0390C">
              <w:rPr>
                <w:rFonts w:ascii="Calibri" w:hAnsi="Calibri" w:cstheme="minorHAnsi"/>
              </w:rPr>
              <w:t>CP3</w:t>
            </w:r>
          </w:p>
        </w:tc>
        <w:tc>
          <w:tcPr>
            <w:tcW w:w="4106" w:type="dxa"/>
            <w:gridSpan w:val="2"/>
            <w:tcBorders>
              <w:top w:val="single" w:sz="4" w:space="0" w:color="auto"/>
              <w:left w:val="single" w:sz="4" w:space="0" w:color="auto"/>
              <w:bottom w:val="single" w:sz="4" w:space="0" w:color="auto"/>
              <w:right w:val="single" w:sz="4" w:space="0" w:color="auto"/>
            </w:tcBorders>
            <w:shd w:val="solid" w:color="FFFFFF" w:fill="auto"/>
            <w:hideMark/>
          </w:tcPr>
          <w:p w14:paraId="6B8DE2CE" w14:textId="77777777" w:rsidR="005703D7" w:rsidRPr="00E0390C" w:rsidRDefault="005703D7">
            <w:pPr>
              <w:spacing w:after="120" w:line="240" w:lineRule="auto"/>
              <w:rPr>
                <w:rFonts w:ascii="Calibri" w:hAnsi="Calibri" w:cstheme="minorHAnsi"/>
              </w:rPr>
            </w:pPr>
            <w:r w:rsidRPr="00E0390C">
              <w:rPr>
                <w:rFonts w:ascii="Calibri" w:hAnsi="Calibri" w:cstheme="minorHAnsi"/>
              </w:rPr>
              <w:t xml:space="preserve">Concern regarding the approach to HMOs and whether this will lead to overspill parking.  Further clarity sought on how the HMO approach will be delivered. </w:t>
            </w:r>
          </w:p>
        </w:tc>
        <w:tc>
          <w:tcPr>
            <w:tcW w:w="9036" w:type="dxa"/>
            <w:gridSpan w:val="2"/>
            <w:tcBorders>
              <w:top w:val="single" w:sz="4" w:space="0" w:color="auto"/>
              <w:left w:val="single" w:sz="4" w:space="0" w:color="auto"/>
              <w:bottom w:val="single" w:sz="4" w:space="0" w:color="auto"/>
              <w:right w:val="single" w:sz="4" w:space="0" w:color="auto"/>
            </w:tcBorders>
            <w:shd w:val="solid" w:color="FFFFFF" w:fill="auto"/>
            <w:hideMark/>
          </w:tcPr>
          <w:p w14:paraId="3D42F272" w14:textId="77777777" w:rsidR="005703D7" w:rsidRPr="00E0390C" w:rsidRDefault="005703D7">
            <w:pPr>
              <w:widowControl w:val="0"/>
              <w:autoSpaceDE w:val="0"/>
              <w:autoSpaceDN w:val="0"/>
              <w:adjustRightInd w:val="0"/>
              <w:spacing w:after="120" w:line="240" w:lineRule="auto"/>
              <w:rPr>
                <w:rFonts w:ascii="Calibri" w:hAnsi="Calibri" w:cstheme="minorHAnsi"/>
              </w:rPr>
            </w:pPr>
            <w:r w:rsidRPr="00E0390C">
              <w:rPr>
                <w:rFonts w:ascii="Calibri" w:hAnsi="Calibri" w:cstheme="minorHAnsi"/>
              </w:rPr>
              <w:t xml:space="preserve">The concerns regarding HMO parking are acknowledged and the SPD seeks to ensure that HMOs does not create additional parking pressure in residential areas.  Further clarity is provided within the SPD text to explain the Council’s approach to HMO parking. </w:t>
            </w:r>
          </w:p>
        </w:tc>
      </w:tr>
      <w:tr w:rsidR="005703D7" w:rsidRPr="00E0390C" w14:paraId="358892BC" w14:textId="77777777" w:rsidTr="00741615">
        <w:trPr>
          <w:trHeight w:val="796"/>
        </w:trPr>
        <w:tc>
          <w:tcPr>
            <w:tcW w:w="750" w:type="dxa"/>
            <w:tcBorders>
              <w:top w:val="single" w:sz="4" w:space="0" w:color="auto"/>
              <w:left w:val="single" w:sz="4" w:space="0" w:color="auto"/>
              <w:bottom w:val="single" w:sz="4" w:space="0" w:color="auto"/>
              <w:right w:val="single" w:sz="4" w:space="0" w:color="auto"/>
            </w:tcBorders>
            <w:shd w:val="solid" w:color="FFFFFF" w:fill="auto"/>
            <w:hideMark/>
          </w:tcPr>
          <w:p w14:paraId="798AF137" w14:textId="77777777" w:rsidR="005703D7" w:rsidRPr="00E0390C" w:rsidRDefault="005703D7">
            <w:pPr>
              <w:widowControl w:val="0"/>
              <w:autoSpaceDE w:val="0"/>
              <w:autoSpaceDN w:val="0"/>
              <w:adjustRightInd w:val="0"/>
              <w:spacing w:after="120" w:line="240" w:lineRule="auto"/>
              <w:rPr>
                <w:rFonts w:ascii="Calibri" w:hAnsi="Calibri" w:cstheme="minorHAnsi"/>
              </w:rPr>
            </w:pPr>
            <w:r w:rsidRPr="00E0390C">
              <w:rPr>
                <w:rFonts w:ascii="Calibri" w:hAnsi="Calibri" w:cstheme="minorHAnsi"/>
              </w:rPr>
              <w:lastRenderedPageBreak/>
              <w:t>CP4</w:t>
            </w:r>
          </w:p>
        </w:tc>
        <w:tc>
          <w:tcPr>
            <w:tcW w:w="4106" w:type="dxa"/>
            <w:gridSpan w:val="2"/>
            <w:tcBorders>
              <w:top w:val="single" w:sz="4" w:space="0" w:color="auto"/>
              <w:left w:val="single" w:sz="4" w:space="0" w:color="auto"/>
              <w:bottom w:val="single" w:sz="4" w:space="0" w:color="auto"/>
              <w:right w:val="single" w:sz="4" w:space="0" w:color="auto"/>
            </w:tcBorders>
            <w:shd w:val="solid" w:color="FFFFFF" w:fill="auto"/>
            <w:hideMark/>
          </w:tcPr>
          <w:p w14:paraId="6254C0D7" w14:textId="77777777" w:rsidR="005703D7" w:rsidRPr="00E0390C" w:rsidRDefault="005703D7">
            <w:pPr>
              <w:spacing w:after="120" w:line="240" w:lineRule="auto"/>
              <w:rPr>
                <w:rFonts w:ascii="Calibri" w:hAnsi="Calibri" w:cstheme="minorHAnsi"/>
              </w:rPr>
            </w:pPr>
            <w:r w:rsidRPr="00E0390C">
              <w:rPr>
                <w:rFonts w:ascii="Calibri" w:hAnsi="Calibri" w:cstheme="minorHAnsi"/>
              </w:rPr>
              <w:t>Some responses stated that HMOs should not be allowed any parking allocation, or it should be strictly limited to ensure a prevalence of HMOs does not create excess parking pressure.</w:t>
            </w:r>
          </w:p>
        </w:tc>
        <w:tc>
          <w:tcPr>
            <w:tcW w:w="9036" w:type="dxa"/>
            <w:gridSpan w:val="2"/>
            <w:tcBorders>
              <w:top w:val="single" w:sz="4" w:space="0" w:color="auto"/>
              <w:left w:val="single" w:sz="4" w:space="0" w:color="auto"/>
              <w:bottom w:val="single" w:sz="4" w:space="0" w:color="auto"/>
              <w:right w:val="single" w:sz="4" w:space="0" w:color="auto"/>
            </w:tcBorders>
            <w:shd w:val="solid" w:color="FFFFFF" w:fill="auto"/>
            <w:hideMark/>
          </w:tcPr>
          <w:p w14:paraId="6876EDAA" w14:textId="77777777" w:rsidR="005703D7" w:rsidRPr="00E0390C" w:rsidRDefault="005703D7">
            <w:pPr>
              <w:widowControl w:val="0"/>
              <w:autoSpaceDE w:val="0"/>
              <w:autoSpaceDN w:val="0"/>
              <w:adjustRightInd w:val="0"/>
              <w:spacing w:after="120" w:line="240" w:lineRule="auto"/>
              <w:rPr>
                <w:rFonts w:ascii="Calibri" w:hAnsi="Calibri" w:cstheme="minorHAnsi"/>
              </w:rPr>
            </w:pPr>
            <w:r w:rsidRPr="00E0390C">
              <w:rPr>
                <w:rFonts w:ascii="Calibri" w:hAnsi="Calibri" w:cstheme="minorHAnsi"/>
              </w:rPr>
              <w:t>A balanced approach needs to be undertaken to ensure HMO development does not lead to increased parking pressure. Further clarity is provided within the SPD text to explain the Council’s approach to HMO parking.</w:t>
            </w:r>
          </w:p>
        </w:tc>
      </w:tr>
      <w:tr w:rsidR="005703D7" w:rsidRPr="00E0390C" w14:paraId="1DD2BD6E" w14:textId="77777777" w:rsidTr="00741615">
        <w:trPr>
          <w:trHeight w:val="271"/>
        </w:trPr>
        <w:tc>
          <w:tcPr>
            <w:tcW w:w="750" w:type="dxa"/>
            <w:tcBorders>
              <w:top w:val="single" w:sz="4" w:space="0" w:color="auto"/>
              <w:left w:val="single" w:sz="4" w:space="0" w:color="auto"/>
              <w:bottom w:val="single" w:sz="4" w:space="0" w:color="auto"/>
              <w:right w:val="single" w:sz="4" w:space="0" w:color="auto"/>
            </w:tcBorders>
            <w:shd w:val="solid" w:color="FFFFFF" w:fill="auto"/>
            <w:hideMark/>
          </w:tcPr>
          <w:p w14:paraId="5372196D" w14:textId="77777777" w:rsidR="005703D7" w:rsidRPr="00E0390C" w:rsidRDefault="005703D7">
            <w:pPr>
              <w:spacing w:after="120" w:line="240" w:lineRule="auto"/>
              <w:rPr>
                <w:rFonts w:ascii="Calibri" w:hAnsi="Calibri" w:cstheme="minorHAnsi"/>
                <w:noProof/>
              </w:rPr>
            </w:pPr>
            <w:r w:rsidRPr="00E0390C">
              <w:rPr>
                <w:rFonts w:ascii="Calibri" w:hAnsi="Calibri" w:cstheme="minorHAnsi"/>
                <w:noProof/>
              </w:rPr>
              <w:t>CP5</w:t>
            </w:r>
          </w:p>
        </w:tc>
        <w:tc>
          <w:tcPr>
            <w:tcW w:w="4106" w:type="dxa"/>
            <w:gridSpan w:val="2"/>
            <w:tcBorders>
              <w:top w:val="single" w:sz="4" w:space="0" w:color="auto"/>
              <w:left w:val="single" w:sz="4" w:space="0" w:color="auto"/>
              <w:bottom w:val="single" w:sz="4" w:space="0" w:color="auto"/>
              <w:right w:val="single" w:sz="4" w:space="0" w:color="auto"/>
            </w:tcBorders>
            <w:shd w:val="solid" w:color="FFFFFF" w:fill="auto"/>
            <w:hideMark/>
          </w:tcPr>
          <w:p w14:paraId="5B465059" w14:textId="77777777" w:rsidR="005703D7" w:rsidRPr="00E0390C" w:rsidRDefault="005703D7">
            <w:pPr>
              <w:widowControl w:val="0"/>
              <w:autoSpaceDE w:val="0"/>
              <w:autoSpaceDN w:val="0"/>
              <w:adjustRightInd w:val="0"/>
              <w:spacing w:after="120" w:line="240" w:lineRule="auto"/>
              <w:rPr>
                <w:rFonts w:ascii="Calibri" w:hAnsi="Calibri" w:cstheme="minorHAnsi"/>
              </w:rPr>
            </w:pPr>
            <w:r w:rsidRPr="00E0390C">
              <w:rPr>
                <w:rFonts w:ascii="Calibri" w:hAnsi="Calibri" w:cstheme="minorHAnsi"/>
              </w:rPr>
              <w:t xml:space="preserve">Powered two-wheeler parking should be provided/retained in all controlled parking schemes.  Request that this is free parking. </w:t>
            </w:r>
          </w:p>
        </w:tc>
        <w:tc>
          <w:tcPr>
            <w:tcW w:w="9036" w:type="dxa"/>
            <w:gridSpan w:val="2"/>
            <w:tcBorders>
              <w:top w:val="single" w:sz="4" w:space="0" w:color="auto"/>
              <w:left w:val="single" w:sz="4" w:space="0" w:color="auto"/>
              <w:bottom w:val="single" w:sz="4" w:space="0" w:color="auto"/>
              <w:right w:val="single" w:sz="4" w:space="0" w:color="auto"/>
            </w:tcBorders>
            <w:shd w:val="solid" w:color="FFFFFF" w:fill="auto"/>
            <w:hideMark/>
          </w:tcPr>
          <w:p w14:paraId="338559CC" w14:textId="77777777" w:rsidR="005703D7" w:rsidRPr="00E0390C" w:rsidRDefault="005703D7">
            <w:pPr>
              <w:widowControl w:val="0"/>
              <w:autoSpaceDE w:val="0"/>
              <w:autoSpaceDN w:val="0"/>
              <w:adjustRightInd w:val="0"/>
              <w:spacing w:after="120" w:line="240" w:lineRule="auto"/>
              <w:rPr>
                <w:rFonts w:ascii="Calibri" w:hAnsi="Calibri" w:cstheme="minorHAnsi"/>
              </w:rPr>
            </w:pPr>
            <w:r w:rsidRPr="00E0390C">
              <w:rPr>
                <w:rFonts w:ascii="Calibri" w:hAnsi="Calibri" w:cstheme="minorHAnsi"/>
              </w:rPr>
              <w:t>It is agreed that powered two-wheeler parking should be given consideration when controlled parking schemes are implemented, however it may not always be possible to provide</w:t>
            </w:r>
            <w:r w:rsidR="0095437F">
              <w:rPr>
                <w:rFonts w:ascii="Calibri" w:hAnsi="Calibri" w:cstheme="minorHAnsi"/>
              </w:rPr>
              <w:t xml:space="preserve"> additional powered two-wheeler</w:t>
            </w:r>
            <w:r w:rsidRPr="00E0390C">
              <w:rPr>
                <w:rFonts w:ascii="Calibri" w:hAnsi="Calibri" w:cstheme="minorHAnsi"/>
              </w:rPr>
              <w:t xml:space="preserve"> provision, or to guarantee free parking. Text has been added regarding consideration of powered two wheeler provision when controlled parking schemes are delivered. </w:t>
            </w:r>
          </w:p>
        </w:tc>
      </w:tr>
      <w:tr w:rsidR="005703D7" w:rsidRPr="00E0390C" w14:paraId="4C8EC15E" w14:textId="77777777" w:rsidTr="00741615">
        <w:trPr>
          <w:trHeight w:val="271"/>
        </w:trPr>
        <w:tc>
          <w:tcPr>
            <w:tcW w:w="750" w:type="dxa"/>
            <w:tcBorders>
              <w:top w:val="single" w:sz="4" w:space="0" w:color="auto"/>
              <w:left w:val="single" w:sz="4" w:space="0" w:color="auto"/>
              <w:bottom w:val="single" w:sz="4" w:space="0" w:color="auto"/>
              <w:right w:val="single" w:sz="4" w:space="0" w:color="auto"/>
            </w:tcBorders>
            <w:shd w:val="solid" w:color="FFFFFF" w:fill="auto"/>
            <w:hideMark/>
          </w:tcPr>
          <w:p w14:paraId="38B9E207" w14:textId="77777777" w:rsidR="005703D7" w:rsidRPr="00E0390C" w:rsidRDefault="005703D7">
            <w:pPr>
              <w:spacing w:after="120" w:line="240" w:lineRule="auto"/>
              <w:rPr>
                <w:rFonts w:ascii="Calibri" w:hAnsi="Calibri" w:cstheme="minorHAnsi"/>
                <w:noProof/>
              </w:rPr>
            </w:pPr>
            <w:r w:rsidRPr="00E0390C">
              <w:rPr>
                <w:rFonts w:ascii="Calibri" w:hAnsi="Calibri" w:cstheme="minorHAnsi"/>
                <w:noProof/>
              </w:rPr>
              <w:t>CP6</w:t>
            </w:r>
          </w:p>
        </w:tc>
        <w:tc>
          <w:tcPr>
            <w:tcW w:w="4106" w:type="dxa"/>
            <w:gridSpan w:val="2"/>
            <w:tcBorders>
              <w:top w:val="single" w:sz="4" w:space="0" w:color="auto"/>
              <w:left w:val="single" w:sz="4" w:space="0" w:color="auto"/>
              <w:bottom w:val="single" w:sz="4" w:space="0" w:color="auto"/>
              <w:right w:val="single" w:sz="4" w:space="0" w:color="auto"/>
            </w:tcBorders>
            <w:shd w:val="solid" w:color="FFFFFF" w:fill="auto"/>
            <w:hideMark/>
          </w:tcPr>
          <w:p w14:paraId="4E2101CE" w14:textId="77777777" w:rsidR="005703D7" w:rsidRPr="00E0390C" w:rsidRDefault="005703D7">
            <w:pPr>
              <w:widowControl w:val="0"/>
              <w:autoSpaceDE w:val="0"/>
              <w:autoSpaceDN w:val="0"/>
              <w:adjustRightInd w:val="0"/>
              <w:spacing w:after="120" w:line="240" w:lineRule="auto"/>
              <w:rPr>
                <w:rFonts w:ascii="Calibri" w:hAnsi="Calibri" w:cstheme="minorHAnsi"/>
              </w:rPr>
            </w:pPr>
            <w:r w:rsidRPr="00E0390C">
              <w:rPr>
                <w:rFonts w:ascii="Calibri" w:hAnsi="Calibri" w:cstheme="minorHAnsi"/>
              </w:rPr>
              <w:t xml:space="preserve">Greater enforcement of controlled parking is required.  </w:t>
            </w:r>
          </w:p>
        </w:tc>
        <w:tc>
          <w:tcPr>
            <w:tcW w:w="9036" w:type="dxa"/>
            <w:gridSpan w:val="2"/>
            <w:tcBorders>
              <w:top w:val="single" w:sz="4" w:space="0" w:color="auto"/>
              <w:left w:val="single" w:sz="4" w:space="0" w:color="auto"/>
              <w:bottom w:val="single" w:sz="4" w:space="0" w:color="auto"/>
              <w:right w:val="single" w:sz="4" w:space="0" w:color="auto"/>
            </w:tcBorders>
            <w:shd w:val="solid" w:color="FFFFFF" w:fill="auto"/>
            <w:hideMark/>
          </w:tcPr>
          <w:p w14:paraId="634F1ED0" w14:textId="77777777" w:rsidR="003C1F73" w:rsidRPr="00E0390C" w:rsidRDefault="003C1F73" w:rsidP="003C1F73">
            <w:pPr>
              <w:widowControl w:val="0"/>
              <w:autoSpaceDE w:val="0"/>
              <w:autoSpaceDN w:val="0"/>
              <w:adjustRightInd w:val="0"/>
              <w:spacing w:after="120" w:line="240" w:lineRule="auto"/>
              <w:rPr>
                <w:rFonts w:ascii="Calibri" w:hAnsi="Calibri" w:cstheme="minorHAnsi"/>
              </w:rPr>
            </w:pPr>
            <w:r w:rsidRPr="00E0390C">
              <w:rPr>
                <w:rFonts w:ascii="Calibri" w:hAnsi="Calibri" w:cstheme="minorHAnsi"/>
              </w:rPr>
              <w:t xml:space="preserve">The City Council has a large team of civil enforcement officers, employed through NSL, who work hard to enforce parking restrictions across the city.  </w:t>
            </w:r>
            <w:r w:rsidRPr="00E0390C">
              <w:rPr>
                <w:rFonts w:ascii="Calibri" w:hAnsi="Calibri"/>
              </w:rPr>
              <w:t>This is a huge task given the size of Birmingham and the density of streets on which there are parking restrictions.</w:t>
            </w:r>
          </w:p>
          <w:p w14:paraId="6D5E0FBD" w14:textId="102D459D" w:rsidR="005703D7" w:rsidRPr="00E0390C" w:rsidRDefault="003C1F73" w:rsidP="003C1F73">
            <w:pPr>
              <w:widowControl w:val="0"/>
              <w:autoSpaceDE w:val="0"/>
              <w:autoSpaceDN w:val="0"/>
              <w:adjustRightInd w:val="0"/>
              <w:spacing w:after="120" w:line="240" w:lineRule="auto"/>
              <w:rPr>
                <w:rFonts w:ascii="Calibri" w:hAnsi="Calibri" w:cstheme="minorHAnsi"/>
              </w:rPr>
            </w:pPr>
            <w:r w:rsidRPr="00E0390C">
              <w:rPr>
                <w:rFonts w:ascii="Calibri" w:hAnsi="Calibri" w:cstheme="minorHAnsi"/>
              </w:rPr>
              <w:t xml:space="preserve">The Council issues an </w:t>
            </w:r>
            <w:hyperlink r:id="rId22" w:tooltip="Link to Annual Parking Report" w:history="1">
              <w:r w:rsidR="00B84C98">
                <w:rPr>
                  <w:rStyle w:val="Hyperlink"/>
                  <w:rFonts w:ascii="Calibri" w:hAnsi="Calibri" w:cstheme="minorHAnsi"/>
                </w:rPr>
                <w:t>Annual Parking Report</w:t>
              </w:r>
            </w:hyperlink>
            <w:r w:rsidRPr="00E0390C">
              <w:rPr>
                <w:rFonts w:ascii="Calibri" w:hAnsi="Calibri" w:cstheme="minorHAnsi"/>
              </w:rPr>
              <w:t xml:space="preserve"> which details enforcement activity and how the authority is meeting its</w:t>
            </w:r>
            <w:r w:rsidR="0076788C">
              <w:rPr>
                <w:rFonts w:ascii="Calibri" w:hAnsi="Calibri" w:cstheme="minorHAnsi"/>
              </w:rPr>
              <w:t>’</w:t>
            </w:r>
            <w:r w:rsidRPr="00E0390C">
              <w:rPr>
                <w:rFonts w:ascii="Calibri" w:hAnsi="Calibri" w:cstheme="minorHAnsi"/>
              </w:rPr>
              <w:t xml:space="preserve"> enforcement obligations.  A </w:t>
            </w:r>
            <w:r w:rsidRPr="00E0390C">
              <w:rPr>
                <w:rFonts w:ascii="Calibri" w:hAnsi="Calibri"/>
              </w:rPr>
              <w:t>team of Civil Enforcement Officers (CEOs) employed through NSL ensure that the parking restrictions throughout Birmingham are enforced as well as delivering additional benefits under the Birmingham Business Charter for Social Responsibility.</w:t>
            </w:r>
            <w:r w:rsidRPr="00E0390C">
              <w:rPr>
                <w:rFonts w:ascii="Calibri" w:hAnsi="Calibri" w:cstheme="minorHAnsi"/>
              </w:rPr>
              <w:t xml:space="preserve"> </w:t>
            </w:r>
          </w:p>
        </w:tc>
      </w:tr>
      <w:tr w:rsidR="005703D7" w:rsidRPr="00E0390C" w14:paraId="6A399942" w14:textId="77777777" w:rsidTr="00741615">
        <w:trPr>
          <w:trHeight w:val="271"/>
        </w:trPr>
        <w:tc>
          <w:tcPr>
            <w:tcW w:w="750" w:type="dxa"/>
            <w:tcBorders>
              <w:top w:val="single" w:sz="4" w:space="0" w:color="auto"/>
              <w:left w:val="single" w:sz="4" w:space="0" w:color="auto"/>
              <w:bottom w:val="single" w:sz="4" w:space="0" w:color="auto"/>
              <w:right w:val="single" w:sz="4" w:space="0" w:color="auto"/>
            </w:tcBorders>
            <w:shd w:val="solid" w:color="FFFFFF" w:fill="auto"/>
            <w:hideMark/>
          </w:tcPr>
          <w:p w14:paraId="1B9D08CB" w14:textId="77777777" w:rsidR="005703D7" w:rsidRPr="00E0390C" w:rsidRDefault="005703D7">
            <w:pPr>
              <w:spacing w:after="120" w:line="240" w:lineRule="auto"/>
              <w:rPr>
                <w:rFonts w:ascii="Calibri" w:hAnsi="Calibri" w:cstheme="minorHAnsi"/>
                <w:noProof/>
              </w:rPr>
            </w:pPr>
            <w:r w:rsidRPr="00E0390C">
              <w:rPr>
                <w:rFonts w:ascii="Calibri" w:hAnsi="Calibri" w:cstheme="minorHAnsi"/>
                <w:noProof/>
              </w:rPr>
              <w:t>CP7</w:t>
            </w:r>
          </w:p>
        </w:tc>
        <w:tc>
          <w:tcPr>
            <w:tcW w:w="4106" w:type="dxa"/>
            <w:gridSpan w:val="2"/>
            <w:tcBorders>
              <w:top w:val="single" w:sz="4" w:space="0" w:color="auto"/>
              <w:left w:val="single" w:sz="4" w:space="0" w:color="auto"/>
              <w:bottom w:val="single" w:sz="4" w:space="0" w:color="auto"/>
              <w:right w:val="single" w:sz="4" w:space="0" w:color="auto"/>
            </w:tcBorders>
            <w:shd w:val="solid" w:color="FFFFFF" w:fill="auto"/>
            <w:hideMark/>
          </w:tcPr>
          <w:p w14:paraId="72671ED2" w14:textId="77777777" w:rsidR="005703D7" w:rsidRPr="00E0390C" w:rsidRDefault="005703D7">
            <w:pPr>
              <w:widowControl w:val="0"/>
              <w:autoSpaceDE w:val="0"/>
              <w:autoSpaceDN w:val="0"/>
              <w:adjustRightInd w:val="0"/>
              <w:spacing w:after="120" w:line="240" w:lineRule="auto"/>
              <w:rPr>
                <w:rFonts w:ascii="Calibri" w:hAnsi="Calibri" w:cstheme="minorHAnsi"/>
              </w:rPr>
            </w:pPr>
            <w:r w:rsidRPr="00E0390C">
              <w:rPr>
                <w:rFonts w:ascii="Calibri" w:hAnsi="Calibri" w:cstheme="minorHAnsi"/>
              </w:rPr>
              <w:t xml:space="preserve">Question the resource required to effectively manage controlled parking (civil enforcement officers). </w:t>
            </w:r>
          </w:p>
        </w:tc>
        <w:tc>
          <w:tcPr>
            <w:tcW w:w="9036" w:type="dxa"/>
            <w:gridSpan w:val="2"/>
            <w:tcBorders>
              <w:top w:val="single" w:sz="4" w:space="0" w:color="auto"/>
              <w:left w:val="single" w:sz="4" w:space="0" w:color="auto"/>
              <w:bottom w:val="single" w:sz="4" w:space="0" w:color="auto"/>
              <w:right w:val="single" w:sz="4" w:space="0" w:color="auto"/>
            </w:tcBorders>
            <w:shd w:val="solid" w:color="FFFFFF" w:fill="auto"/>
            <w:hideMark/>
          </w:tcPr>
          <w:p w14:paraId="79165EA3" w14:textId="4EBE9E7E" w:rsidR="005703D7" w:rsidRPr="00E0390C" w:rsidRDefault="003C1F73" w:rsidP="003C1F73">
            <w:pPr>
              <w:widowControl w:val="0"/>
              <w:autoSpaceDE w:val="0"/>
              <w:autoSpaceDN w:val="0"/>
              <w:adjustRightInd w:val="0"/>
              <w:spacing w:after="120" w:line="240" w:lineRule="auto"/>
              <w:rPr>
                <w:rFonts w:ascii="Calibri" w:hAnsi="Calibri" w:cstheme="minorHAnsi"/>
              </w:rPr>
            </w:pPr>
            <w:r>
              <w:rPr>
                <w:rFonts w:ascii="Calibri" w:hAnsi="Calibri" w:cstheme="minorHAnsi"/>
              </w:rPr>
              <w:t>It is acknowledged that it is important to have sufficient resource to effectively manage controlled parking schemes.  However the delivery of any</w:t>
            </w:r>
            <w:r w:rsidR="0011389B">
              <w:rPr>
                <w:rFonts w:ascii="Calibri" w:hAnsi="Calibri" w:cstheme="minorHAnsi"/>
              </w:rPr>
              <w:t xml:space="preserve"> parking scheme will include a Full Business C</w:t>
            </w:r>
            <w:r>
              <w:rPr>
                <w:rFonts w:ascii="Calibri" w:hAnsi="Calibri" w:cstheme="minorHAnsi"/>
              </w:rPr>
              <w:t xml:space="preserve">ase that considers resource implications and ensures they are manageable.  The </w:t>
            </w:r>
            <w:hyperlink r:id="rId23" w:tooltip="Link to Annual Parking Report" w:history="1">
              <w:r w:rsidR="00B84C98">
                <w:rPr>
                  <w:rStyle w:val="Hyperlink"/>
                  <w:rFonts w:ascii="Calibri" w:hAnsi="Calibri" w:cstheme="minorHAnsi"/>
                </w:rPr>
                <w:t>Annual Parking Report</w:t>
              </w:r>
            </w:hyperlink>
            <w:r w:rsidRPr="00E0390C">
              <w:rPr>
                <w:rFonts w:ascii="Calibri" w:hAnsi="Calibri" w:cstheme="minorHAnsi"/>
              </w:rPr>
              <w:t xml:space="preserve"> </w:t>
            </w:r>
            <w:r>
              <w:rPr>
                <w:rFonts w:ascii="Calibri" w:hAnsi="Calibri" w:cstheme="minorHAnsi"/>
              </w:rPr>
              <w:t xml:space="preserve">sets out the financial statistics for all parking enforcement activity in the city. </w:t>
            </w:r>
          </w:p>
        </w:tc>
      </w:tr>
      <w:tr w:rsidR="005703D7" w:rsidRPr="00E0390C" w14:paraId="36D3A51D" w14:textId="77777777" w:rsidTr="00741615">
        <w:trPr>
          <w:trHeight w:val="271"/>
        </w:trPr>
        <w:tc>
          <w:tcPr>
            <w:tcW w:w="750" w:type="dxa"/>
            <w:tcBorders>
              <w:top w:val="single" w:sz="4" w:space="0" w:color="auto"/>
              <w:left w:val="single" w:sz="4" w:space="0" w:color="auto"/>
              <w:bottom w:val="single" w:sz="4" w:space="0" w:color="auto"/>
              <w:right w:val="single" w:sz="4" w:space="0" w:color="auto"/>
            </w:tcBorders>
            <w:shd w:val="solid" w:color="FFFFFF" w:fill="auto"/>
            <w:hideMark/>
          </w:tcPr>
          <w:p w14:paraId="3EB97788" w14:textId="77777777" w:rsidR="005703D7" w:rsidRPr="00E0390C" w:rsidRDefault="005703D7">
            <w:pPr>
              <w:spacing w:after="120" w:line="240" w:lineRule="auto"/>
              <w:rPr>
                <w:rFonts w:ascii="Calibri" w:hAnsi="Calibri" w:cstheme="minorHAnsi"/>
                <w:noProof/>
              </w:rPr>
            </w:pPr>
            <w:r w:rsidRPr="00E0390C">
              <w:rPr>
                <w:rFonts w:ascii="Calibri" w:hAnsi="Calibri" w:cstheme="minorHAnsi"/>
                <w:noProof/>
              </w:rPr>
              <w:t>CP8</w:t>
            </w:r>
          </w:p>
        </w:tc>
        <w:tc>
          <w:tcPr>
            <w:tcW w:w="4106" w:type="dxa"/>
            <w:gridSpan w:val="2"/>
            <w:tcBorders>
              <w:top w:val="single" w:sz="4" w:space="0" w:color="auto"/>
              <w:left w:val="single" w:sz="4" w:space="0" w:color="auto"/>
              <w:bottom w:val="single" w:sz="4" w:space="0" w:color="auto"/>
              <w:right w:val="single" w:sz="4" w:space="0" w:color="auto"/>
            </w:tcBorders>
            <w:shd w:val="solid" w:color="FFFFFF" w:fill="auto"/>
            <w:hideMark/>
          </w:tcPr>
          <w:p w14:paraId="6C2B6E3A" w14:textId="77777777" w:rsidR="005703D7" w:rsidRPr="00E0390C" w:rsidRDefault="005703D7">
            <w:pPr>
              <w:widowControl w:val="0"/>
              <w:autoSpaceDE w:val="0"/>
              <w:autoSpaceDN w:val="0"/>
              <w:adjustRightInd w:val="0"/>
              <w:spacing w:after="120" w:line="240" w:lineRule="auto"/>
              <w:rPr>
                <w:rFonts w:ascii="Calibri" w:hAnsi="Calibri" w:cstheme="minorHAnsi"/>
              </w:rPr>
            </w:pPr>
            <w:r w:rsidRPr="00E0390C">
              <w:rPr>
                <w:rFonts w:ascii="Calibri" w:hAnsi="Calibri" w:cstheme="minorHAnsi"/>
              </w:rPr>
              <w:t xml:space="preserve">Pavement parking should be addressed through parking controls. </w:t>
            </w:r>
          </w:p>
        </w:tc>
        <w:tc>
          <w:tcPr>
            <w:tcW w:w="9036" w:type="dxa"/>
            <w:gridSpan w:val="2"/>
            <w:tcBorders>
              <w:top w:val="single" w:sz="4" w:space="0" w:color="auto"/>
              <w:left w:val="single" w:sz="4" w:space="0" w:color="auto"/>
              <w:bottom w:val="single" w:sz="4" w:space="0" w:color="auto"/>
              <w:right w:val="single" w:sz="4" w:space="0" w:color="auto"/>
            </w:tcBorders>
            <w:shd w:val="solid" w:color="FFFFFF" w:fill="auto"/>
            <w:hideMark/>
          </w:tcPr>
          <w:p w14:paraId="59308E65" w14:textId="77777777" w:rsidR="005703D7" w:rsidRPr="00E0390C" w:rsidRDefault="005703D7">
            <w:pPr>
              <w:widowControl w:val="0"/>
              <w:autoSpaceDE w:val="0"/>
              <w:autoSpaceDN w:val="0"/>
              <w:adjustRightInd w:val="0"/>
              <w:spacing w:after="120" w:line="240" w:lineRule="auto"/>
              <w:rPr>
                <w:rFonts w:ascii="Calibri" w:hAnsi="Calibri" w:cstheme="minorHAnsi"/>
              </w:rPr>
            </w:pPr>
            <w:r w:rsidRPr="00E0390C">
              <w:rPr>
                <w:rFonts w:ascii="Calibri" w:hAnsi="Calibri" w:cstheme="minorHAnsi"/>
              </w:rPr>
              <w:t>The government have proposed national legislation which would support local authorities in tackling pavement parking.  The Council has submitted a response to the government consultation on these proposals which outlines our support for greater controls to ban pavement parking and enforce this.  Further text has been added to the SPD regarding pavement parking.</w:t>
            </w:r>
          </w:p>
        </w:tc>
      </w:tr>
      <w:tr w:rsidR="005703D7" w:rsidRPr="00E0390C" w14:paraId="43D72B1C" w14:textId="77777777" w:rsidTr="00741615">
        <w:trPr>
          <w:trHeight w:val="271"/>
        </w:trPr>
        <w:tc>
          <w:tcPr>
            <w:tcW w:w="750" w:type="dxa"/>
            <w:tcBorders>
              <w:top w:val="single" w:sz="4" w:space="0" w:color="auto"/>
              <w:left w:val="single" w:sz="4" w:space="0" w:color="auto"/>
              <w:bottom w:val="single" w:sz="4" w:space="0" w:color="auto"/>
              <w:right w:val="single" w:sz="4" w:space="0" w:color="auto"/>
            </w:tcBorders>
            <w:shd w:val="solid" w:color="FFFFFF" w:fill="auto"/>
            <w:hideMark/>
          </w:tcPr>
          <w:p w14:paraId="70721D01" w14:textId="77777777" w:rsidR="005703D7" w:rsidRPr="00E0390C" w:rsidRDefault="005703D7">
            <w:pPr>
              <w:spacing w:after="120" w:line="240" w:lineRule="auto"/>
              <w:rPr>
                <w:rFonts w:ascii="Calibri" w:hAnsi="Calibri" w:cstheme="minorHAnsi"/>
                <w:noProof/>
              </w:rPr>
            </w:pPr>
            <w:r w:rsidRPr="00E0390C">
              <w:rPr>
                <w:rFonts w:ascii="Calibri" w:hAnsi="Calibri" w:cstheme="minorHAnsi"/>
                <w:noProof/>
              </w:rPr>
              <w:t>CP9</w:t>
            </w:r>
          </w:p>
        </w:tc>
        <w:tc>
          <w:tcPr>
            <w:tcW w:w="4106" w:type="dxa"/>
            <w:gridSpan w:val="2"/>
            <w:tcBorders>
              <w:top w:val="single" w:sz="4" w:space="0" w:color="auto"/>
              <w:left w:val="single" w:sz="4" w:space="0" w:color="auto"/>
              <w:bottom w:val="single" w:sz="4" w:space="0" w:color="auto"/>
              <w:right w:val="single" w:sz="4" w:space="0" w:color="auto"/>
            </w:tcBorders>
            <w:shd w:val="solid" w:color="FFFFFF" w:fill="auto"/>
            <w:hideMark/>
          </w:tcPr>
          <w:p w14:paraId="64CF968A" w14:textId="77777777" w:rsidR="005703D7" w:rsidRPr="00E0390C" w:rsidRDefault="005703D7">
            <w:pPr>
              <w:widowControl w:val="0"/>
              <w:autoSpaceDE w:val="0"/>
              <w:autoSpaceDN w:val="0"/>
              <w:adjustRightInd w:val="0"/>
              <w:spacing w:after="120" w:line="240" w:lineRule="auto"/>
              <w:rPr>
                <w:rFonts w:ascii="Calibri" w:hAnsi="Calibri" w:cstheme="minorHAnsi"/>
              </w:rPr>
            </w:pPr>
            <w:r w:rsidRPr="00E0390C">
              <w:rPr>
                <w:rFonts w:ascii="Calibri" w:hAnsi="Calibri" w:cstheme="minorHAnsi"/>
              </w:rPr>
              <w:t xml:space="preserve">Further detail/specifics required on how controlled parking will be prioritised/ </w:t>
            </w:r>
            <w:r w:rsidRPr="00E0390C">
              <w:rPr>
                <w:rFonts w:ascii="Calibri" w:hAnsi="Calibri" w:cstheme="minorHAnsi"/>
              </w:rPr>
              <w:lastRenderedPageBreak/>
              <w:t>delivered.</w:t>
            </w:r>
          </w:p>
        </w:tc>
        <w:tc>
          <w:tcPr>
            <w:tcW w:w="9036" w:type="dxa"/>
            <w:gridSpan w:val="2"/>
            <w:tcBorders>
              <w:top w:val="single" w:sz="4" w:space="0" w:color="auto"/>
              <w:left w:val="single" w:sz="4" w:space="0" w:color="auto"/>
              <w:bottom w:val="single" w:sz="4" w:space="0" w:color="auto"/>
              <w:right w:val="single" w:sz="4" w:space="0" w:color="auto"/>
            </w:tcBorders>
            <w:shd w:val="solid" w:color="FFFFFF" w:fill="auto"/>
            <w:hideMark/>
          </w:tcPr>
          <w:p w14:paraId="0ACF0A9F" w14:textId="77777777" w:rsidR="005703D7" w:rsidRPr="00E0390C" w:rsidRDefault="005703D7">
            <w:pPr>
              <w:widowControl w:val="0"/>
              <w:autoSpaceDE w:val="0"/>
              <w:autoSpaceDN w:val="0"/>
              <w:adjustRightInd w:val="0"/>
              <w:spacing w:after="120" w:line="240" w:lineRule="auto"/>
              <w:rPr>
                <w:rFonts w:ascii="Calibri" w:hAnsi="Calibri" w:cstheme="minorHAnsi"/>
              </w:rPr>
            </w:pPr>
            <w:r w:rsidRPr="00E0390C">
              <w:rPr>
                <w:rFonts w:ascii="Calibri" w:hAnsi="Calibri" w:cstheme="minorHAnsi"/>
              </w:rPr>
              <w:lastRenderedPageBreak/>
              <w:t>The Parking SPD sets high-level principles for parking, but detailed technical notes will be produced that set out specifics on scheme prioritisation and delivery for controlled parking.</w:t>
            </w:r>
          </w:p>
        </w:tc>
      </w:tr>
      <w:tr w:rsidR="005703D7" w:rsidRPr="00E0390C" w14:paraId="38698CB9" w14:textId="77777777" w:rsidTr="00741615">
        <w:trPr>
          <w:trHeight w:val="271"/>
        </w:trPr>
        <w:tc>
          <w:tcPr>
            <w:tcW w:w="750" w:type="dxa"/>
            <w:tcBorders>
              <w:top w:val="single" w:sz="4" w:space="0" w:color="auto"/>
              <w:left w:val="single" w:sz="4" w:space="0" w:color="auto"/>
              <w:bottom w:val="single" w:sz="4" w:space="0" w:color="auto"/>
              <w:right w:val="single" w:sz="4" w:space="0" w:color="auto"/>
            </w:tcBorders>
            <w:shd w:val="solid" w:color="FFFFFF" w:fill="auto"/>
            <w:hideMark/>
          </w:tcPr>
          <w:p w14:paraId="309DB79A" w14:textId="77777777" w:rsidR="005703D7" w:rsidRPr="00E0390C" w:rsidRDefault="005703D7">
            <w:pPr>
              <w:spacing w:after="120" w:line="240" w:lineRule="auto"/>
              <w:rPr>
                <w:rFonts w:ascii="Calibri" w:hAnsi="Calibri" w:cstheme="minorHAnsi"/>
                <w:noProof/>
              </w:rPr>
            </w:pPr>
            <w:r w:rsidRPr="00E0390C">
              <w:rPr>
                <w:rFonts w:ascii="Calibri" w:hAnsi="Calibri" w:cstheme="minorHAnsi"/>
                <w:noProof/>
              </w:rPr>
              <w:t>CP10</w:t>
            </w:r>
          </w:p>
        </w:tc>
        <w:tc>
          <w:tcPr>
            <w:tcW w:w="4106" w:type="dxa"/>
            <w:gridSpan w:val="2"/>
            <w:tcBorders>
              <w:top w:val="single" w:sz="4" w:space="0" w:color="auto"/>
              <w:left w:val="single" w:sz="4" w:space="0" w:color="auto"/>
              <w:bottom w:val="single" w:sz="4" w:space="0" w:color="auto"/>
              <w:right w:val="single" w:sz="4" w:space="0" w:color="auto"/>
            </w:tcBorders>
            <w:shd w:val="solid" w:color="FFFFFF" w:fill="auto"/>
            <w:hideMark/>
          </w:tcPr>
          <w:p w14:paraId="2D994E09" w14:textId="77777777" w:rsidR="005703D7" w:rsidRPr="00E0390C" w:rsidRDefault="005703D7">
            <w:pPr>
              <w:widowControl w:val="0"/>
              <w:autoSpaceDE w:val="0"/>
              <w:autoSpaceDN w:val="0"/>
              <w:adjustRightInd w:val="0"/>
              <w:spacing w:after="120" w:line="240" w:lineRule="auto"/>
              <w:rPr>
                <w:rFonts w:ascii="Calibri" w:hAnsi="Calibri" w:cstheme="minorHAnsi"/>
              </w:rPr>
            </w:pPr>
            <w:r w:rsidRPr="00E0390C">
              <w:rPr>
                <w:rFonts w:ascii="Calibri" w:hAnsi="Calibri" w:cstheme="minorHAnsi"/>
              </w:rPr>
              <w:t>Significant concerns regarding antisocial/ dangerous/ illegal parking, particularly in residential areas.</w:t>
            </w:r>
          </w:p>
        </w:tc>
        <w:tc>
          <w:tcPr>
            <w:tcW w:w="9036" w:type="dxa"/>
            <w:gridSpan w:val="2"/>
            <w:tcBorders>
              <w:top w:val="single" w:sz="4" w:space="0" w:color="auto"/>
              <w:left w:val="single" w:sz="4" w:space="0" w:color="auto"/>
              <w:bottom w:val="single" w:sz="4" w:space="0" w:color="auto"/>
              <w:right w:val="single" w:sz="4" w:space="0" w:color="auto"/>
            </w:tcBorders>
            <w:shd w:val="solid" w:color="FFFFFF" w:fill="auto"/>
            <w:hideMark/>
          </w:tcPr>
          <w:p w14:paraId="6D5386DC" w14:textId="77777777" w:rsidR="005703D7" w:rsidRPr="00E0390C" w:rsidRDefault="005703D7">
            <w:pPr>
              <w:widowControl w:val="0"/>
              <w:autoSpaceDE w:val="0"/>
              <w:autoSpaceDN w:val="0"/>
              <w:adjustRightInd w:val="0"/>
              <w:spacing w:after="120" w:line="240" w:lineRule="auto"/>
              <w:rPr>
                <w:rFonts w:ascii="Calibri" w:hAnsi="Calibri" w:cstheme="minorHAnsi"/>
              </w:rPr>
            </w:pPr>
            <w:r w:rsidRPr="00E0390C">
              <w:rPr>
                <w:rFonts w:ascii="Calibri" w:hAnsi="Calibri" w:cstheme="minorHAnsi"/>
              </w:rPr>
              <w:t xml:space="preserve">Concerns regarding dangerous, inconsiderate and illegal parking are acknowledged.  The Council enforcement team and the police work closely together to help tackle such parking issues. The government have proposed national legislation which would support local authorities in tackling pavement parking.  The Council has submitted a response to government consultation on these proposals which outlines our support for greater controls to ban pavement parking and enforce this.  Further text has been added to the SPD regarding pavement parking. </w:t>
            </w:r>
          </w:p>
        </w:tc>
      </w:tr>
      <w:tr w:rsidR="005703D7" w:rsidRPr="00E0390C" w14:paraId="577FA758" w14:textId="77777777" w:rsidTr="00741615">
        <w:trPr>
          <w:trHeight w:val="271"/>
        </w:trPr>
        <w:tc>
          <w:tcPr>
            <w:tcW w:w="750" w:type="dxa"/>
            <w:tcBorders>
              <w:top w:val="single" w:sz="4" w:space="0" w:color="auto"/>
              <w:left w:val="single" w:sz="4" w:space="0" w:color="auto"/>
              <w:bottom w:val="single" w:sz="4" w:space="0" w:color="auto"/>
              <w:right w:val="single" w:sz="4" w:space="0" w:color="auto"/>
            </w:tcBorders>
            <w:shd w:val="solid" w:color="FFFFFF" w:fill="auto"/>
            <w:hideMark/>
          </w:tcPr>
          <w:p w14:paraId="44487723" w14:textId="77777777" w:rsidR="005703D7" w:rsidRPr="00E0390C" w:rsidRDefault="005703D7">
            <w:pPr>
              <w:spacing w:after="120" w:line="240" w:lineRule="auto"/>
              <w:rPr>
                <w:rFonts w:ascii="Calibri" w:hAnsi="Calibri" w:cstheme="minorHAnsi"/>
                <w:noProof/>
              </w:rPr>
            </w:pPr>
            <w:r w:rsidRPr="00E0390C">
              <w:rPr>
                <w:rFonts w:ascii="Calibri" w:hAnsi="Calibri" w:cstheme="minorHAnsi"/>
                <w:noProof/>
              </w:rPr>
              <w:t>CP11</w:t>
            </w:r>
          </w:p>
        </w:tc>
        <w:tc>
          <w:tcPr>
            <w:tcW w:w="4106" w:type="dxa"/>
            <w:gridSpan w:val="2"/>
            <w:tcBorders>
              <w:top w:val="single" w:sz="4" w:space="0" w:color="auto"/>
              <w:left w:val="single" w:sz="4" w:space="0" w:color="auto"/>
              <w:bottom w:val="single" w:sz="4" w:space="0" w:color="auto"/>
              <w:right w:val="single" w:sz="4" w:space="0" w:color="auto"/>
            </w:tcBorders>
            <w:shd w:val="solid" w:color="FFFFFF" w:fill="auto"/>
            <w:hideMark/>
          </w:tcPr>
          <w:p w14:paraId="2B0F6311" w14:textId="77777777" w:rsidR="005703D7" w:rsidRPr="00E0390C" w:rsidRDefault="005703D7">
            <w:pPr>
              <w:widowControl w:val="0"/>
              <w:autoSpaceDE w:val="0"/>
              <w:autoSpaceDN w:val="0"/>
              <w:adjustRightInd w:val="0"/>
              <w:spacing w:after="120" w:line="240" w:lineRule="auto"/>
              <w:rPr>
                <w:rFonts w:ascii="Calibri" w:hAnsi="Calibri" w:cstheme="minorHAnsi"/>
              </w:rPr>
            </w:pPr>
            <w:r w:rsidRPr="00E0390C">
              <w:rPr>
                <w:rFonts w:ascii="Calibri" w:hAnsi="Calibri" w:cstheme="minorHAnsi"/>
              </w:rPr>
              <w:t>Parking Zones must consider residents, especially those on low incomes. Consider relevant housing legislation and whether parking restrictions may impact tenancy conditions.</w:t>
            </w:r>
          </w:p>
        </w:tc>
        <w:tc>
          <w:tcPr>
            <w:tcW w:w="9036" w:type="dxa"/>
            <w:gridSpan w:val="2"/>
            <w:tcBorders>
              <w:top w:val="single" w:sz="4" w:space="0" w:color="auto"/>
              <w:left w:val="single" w:sz="4" w:space="0" w:color="auto"/>
              <w:bottom w:val="single" w:sz="4" w:space="0" w:color="auto"/>
              <w:right w:val="single" w:sz="4" w:space="0" w:color="auto"/>
            </w:tcBorders>
            <w:shd w:val="solid" w:color="FFFFFF" w:fill="auto"/>
            <w:hideMark/>
          </w:tcPr>
          <w:p w14:paraId="0858457E" w14:textId="77777777" w:rsidR="005703D7" w:rsidRPr="00E0390C" w:rsidRDefault="005703D7">
            <w:pPr>
              <w:widowControl w:val="0"/>
              <w:autoSpaceDE w:val="0"/>
              <w:autoSpaceDN w:val="0"/>
              <w:adjustRightInd w:val="0"/>
              <w:spacing w:after="120" w:line="240" w:lineRule="auto"/>
              <w:rPr>
                <w:rFonts w:ascii="Calibri" w:hAnsi="Calibri" w:cstheme="minorHAnsi"/>
              </w:rPr>
            </w:pPr>
            <w:r w:rsidRPr="00E0390C">
              <w:rPr>
                <w:rFonts w:ascii="Calibri" w:hAnsi="Calibri" w:cstheme="minorHAnsi"/>
              </w:rPr>
              <w:t>These are valid considerations for the implementation of controlled parking zones. Whilst the SPD sets out a h</w:t>
            </w:r>
            <w:r w:rsidR="005C56D4" w:rsidRPr="00E0390C">
              <w:rPr>
                <w:rFonts w:ascii="Calibri" w:hAnsi="Calibri" w:cstheme="minorHAnsi"/>
              </w:rPr>
              <w:t xml:space="preserve">igh-level approach to </w:t>
            </w:r>
            <w:r w:rsidRPr="00E0390C">
              <w:rPr>
                <w:rFonts w:ascii="Calibri" w:hAnsi="Calibri" w:cstheme="minorHAnsi"/>
              </w:rPr>
              <w:t xml:space="preserve">parking in the city, delivery-specific considerations such as these will be set out in a technical note regarding Controlled Parking. </w:t>
            </w:r>
          </w:p>
          <w:p w14:paraId="3D6E9CBC" w14:textId="77777777" w:rsidR="005703D7" w:rsidRPr="00E0390C" w:rsidRDefault="005703D7">
            <w:pPr>
              <w:widowControl w:val="0"/>
              <w:autoSpaceDE w:val="0"/>
              <w:autoSpaceDN w:val="0"/>
              <w:adjustRightInd w:val="0"/>
              <w:spacing w:after="120" w:line="240" w:lineRule="auto"/>
              <w:rPr>
                <w:rFonts w:ascii="Calibri" w:hAnsi="Calibri" w:cstheme="minorHAnsi"/>
              </w:rPr>
            </w:pPr>
            <w:r w:rsidRPr="00E0390C">
              <w:rPr>
                <w:rFonts w:ascii="Calibri" w:hAnsi="Calibri" w:cstheme="minorHAnsi"/>
              </w:rPr>
              <w:t xml:space="preserve">Any controlled parking scheme will include detailed consultation with location residents, businesses and </w:t>
            </w:r>
            <w:r w:rsidR="005C56D4" w:rsidRPr="00E0390C">
              <w:rPr>
                <w:rFonts w:ascii="Calibri" w:hAnsi="Calibri" w:cstheme="minorHAnsi"/>
              </w:rPr>
              <w:t>relevant housing associations.</w:t>
            </w:r>
          </w:p>
        </w:tc>
      </w:tr>
      <w:tr w:rsidR="00741615" w:rsidRPr="00E0390C" w14:paraId="5F1CB119" w14:textId="77777777" w:rsidTr="00741615">
        <w:trPr>
          <w:trHeight w:val="388"/>
        </w:trPr>
        <w:tc>
          <w:tcPr>
            <w:tcW w:w="4630" w:type="dxa"/>
            <w:gridSpan w:val="2"/>
            <w:tcBorders>
              <w:top w:val="single" w:sz="4" w:space="0" w:color="auto"/>
              <w:left w:val="single" w:sz="4" w:space="0" w:color="auto"/>
              <w:bottom w:val="single" w:sz="4" w:space="0" w:color="auto"/>
              <w:right w:val="nil"/>
            </w:tcBorders>
            <w:shd w:val="clear" w:color="auto" w:fill="D9D9D9" w:themeFill="background1" w:themeFillShade="D9"/>
            <w:hideMark/>
          </w:tcPr>
          <w:p w14:paraId="10EC4433" w14:textId="77777777" w:rsidR="00741615" w:rsidRPr="00E0390C" w:rsidRDefault="00741615">
            <w:pPr>
              <w:widowControl w:val="0"/>
              <w:autoSpaceDE w:val="0"/>
              <w:autoSpaceDN w:val="0"/>
              <w:adjustRightInd w:val="0"/>
              <w:spacing w:after="120" w:line="240" w:lineRule="auto"/>
              <w:rPr>
                <w:rFonts w:ascii="Calibri" w:hAnsi="Calibri" w:cstheme="minorHAnsi"/>
              </w:rPr>
            </w:pPr>
            <w:r w:rsidRPr="00E0390C">
              <w:rPr>
                <w:rFonts w:ascii="Calibri" w:hAnsi="Calibri" w:cstheme="minorHAnsi"/>
                <w:b/>
                <w:bCs/>
              </w:rPr>
              <w:t>PARK AND RIDE</w:t>
            </w:r>
          </w:p>
        </w:tc>
        <w:tc>
          <w:tcPr>
            <w:tcW w:w="4631" w:type="dxa"/>
            <w:gridSpan w:val="2"/>
            <w:tcBorders>
              <w:top w:val="single" w:sz="4" w:space="0" w:color="auto"/>
              <w:left w:val="nil"/>
              <w:bottom w:val="single" w:sz="4" w:space="0" w:color="auto"/>
              <w:right w:val="nil"/>
            </w:tcBorders>
            <w:shd w:val="clear" w:color="auto" w:fill="D9D9D9" w:themeFill="background1" w:themeFillShade="D9"/>
          </w:tcPr>
          <w:p w14:paraId="5301063C" w14:textId="77777777" w:rsidR="00741615" w:rsidRPr="00E0390C" w:rsidRDefault="00741615">
            <w:pPr>
              <w:widowControl w:val="0"/>
              <w:autoSpaceDE w:val="0"/>
              <w:autoSpaceDN w:val="0"/>
              <w:adjustRightInd w:val="0"/>
              <w:spacing w:after="120" w:line="240" w:lineRule="auto"/>
              <w:rPr>
                <w:rFonts w:ascii="Calibri" w:hAnsi="Calibri" w:cstheme="minorHAnsi"/>
              </w:rPr>
            </w:pPr>
          </w:p>
        </w:tc>
        <w:tc>
          <w:tcPr>
            <w:tcW w:w="4631" w:type="dxa"/>
            <w:tcBorders>
              <w:top w:val="single" w:sz="4" w:space="0" w:color="auto"/>
              <w:left w:val="nil"/>
              <w:bottom w:val="single" w:sz="4" w:space="0" w:color="auto"/>
              <w:right w:val="single" w:sz="4" w:space="0" w:color="auto"/>
            </w:tcBorders>
            <w:shd w:val="clear" w:color="auto" w:fill="D9D9D9" w:themeFill="background1" w:themeFillShade="D9"/>
          </w:tcPr>
          <w:p w14:paraId="5743CD02" w14:textId="0DDA75F7" w:rsidR="00741615" w:rsidRPr="00E0390C" w:rsidRDefault="00741615">
            <w:pPr>
              <w:widowControl w:val="0"/>
              <w:autoSpaceDE w:val="0"/>
              <w:autoSpaceDN w:val="0"/>
              <w:adjustRightInd w:val="0"/>
              <w:spacing w:after="120" w:line="240" w:lineRule="auto"/>
              <w:rPr>
                <w:rFonts w:ascii="Calibri" w:hAnsi="Calibri" w:cstheme="minorHAnsi"/>
              </w:rPr>
            </w:pPr>
          </w:p>
        </w:tc>
      </w:tr>
      <w:tr w:rsidR="005703D7" w:rsidRPr="00E0390C" w14:paraId="63115259" w14:textId="77777777" w:rsidTr="00741615">
        <w:trPr>
          <w:trHeight w:val="271"/>
        </w:trPr>
        <w:tc>
          <w:tcPr>
            <w:tcW w:w="750" w:type="dxa"/>
            <w:tcBorders>
              <w:top w:val="single" w:sz="4" w:space="0" w:color="auto"/>
              <w:left w:val="single" w:sz="4" w:space="0" w:color="auto"/>
              <w:bottom w:val="single" w:sz="4" w:space="0" w:color="auto"/>
              <w:right w:val="single" w:sz="4" w:space="0" w:color="auto"/>
            </w:tcBorders>
            <w:shd w:val="solid" w:color="FFFFFF" w:fill="auto"/>
            <w:hideMark/>
          </w:tcPr>
          <w:p w14:paraId="6AC2F115" w14:textId="77777777" w:rsidR="005703D7" w:rsidRPr="00E0390C" w:rsidRDefault="005703D7">
            <w:pPr>
              <w:widowControl w:val="0"/>
              <w:autoSpaceDE w:val="0"/>
              <w:autoSpaceDN w:val="0"/>
              <w:adjustRightInd w:val="0"/>
              <w:spacing w:after="120" w:line="240" w:lineRule="auto"/>
              <w:rPr>
                <w:rFonts w:ascii="Calibri" w:hAnsi="Calibri" w:cstheme="minorHAnsi"/>
              </w:rPr>
            </w:pPr>
            <w:r w:rsidRPr="00E0390C">
              <w:rPr>
                <w:rFonts w:ascii="Calibri" w:hAnsi="Calibri" w:cstheme="minorHAnsi"/>
              </w:rPr>
              <w:t>PR1</w:t>
            </w:r>
          </w:p>
        </w:tc>
        <w:tc>
          <w:tcPr>
            <w:tcW w:w="4106" w:type="dxa"/>
            <w:gridSpan w:val="2"/>
            <w:tcBorders>
              <w:top w:val="single" w:sz="4" w:space="0" w:color="auto"/>
              <w:left w:val="single" w:sz="4" w:space="0" w:color="auto"/>
              <w:bottom w:val="single" w:sz="4" w:space="0" w:color="auto"/>
              <w:right w:val="single" w:sz="4" w:space="0" w:color="auto"/>
            </w:tcBorders>
            <w:shd w:val="solid" w:color="FFFFFF" w:fill="auto"/>
            <w:hideMark/>
          </w:tcPr>
          <w:p w14:paraId="53A7AD23" w14:textId="77777777" w:rsidR="005703D7" w:rsidRPr="00E0390C" w:rsidRDefault="005703D7">
            <w:pPr>
              <w:widowControl w:val="0"/>
              <w:autoSpaceDE w:val="0"/>
              <w:autoSpaceDN w:val="0"/>
              <w:adjustRightInd w:val="0"/>
              <w:spacing w:after="120" w:line="240" w:lineRule="auto"/>
              <w:rPr>
                <w:rFonts w:ascii="Calibri" w:hAnsi="Calibri" w:cstheme="minorHAnsi"/>
              </w:rPr>
            </w:pPr>
            <w:r w:rsidRPr="00E0390C">
              <w:rPr>
                <w:rFonts w:ascii="Calibri" w:hAnsi="Calibri" w:cstheme="minorHAnsi"/>
              </w:rPr>
              <w:t xml:space="preserve">Strong support for additional park and ride provision, although there were also comments which felt park and ride  encourages short car journeys and is not appropriate. </w:t>
            </w:r>
          </w:p>
        </w:tc>
        <w:tc>
          <w:tcPr>
            <w:tcW w:w="9036" w:type="dxa"/>
            <w:gridSpan w:val="2"/>
            <w:tcBorders>
              <w:top w:val="single" w:sz="4" w:space="0" w:color="auto"/>
              <w:left w:val="single" w:sz="4" w:space="0" w:color="auto"/>
              <w:bottom w:val="single" w:sz="4" w:space="0" w:color="auto"/>
              <w:right w:val="single" w:sz="4" w:space="0" w:color="auto"/>
            </w:tcBorders>
            <w:shd w:val="solid" w:color="FFFFFF" w:fill="auto"/>
            <w:hideMark/>
          </w:tcPr>
          <w:p w14:paraId="62A9F0E1" w14:textId="77777777" w:rsidR="005703D7" w:rsidRPr="00E0390C" w:rsidRDefault="005703D7">
            <w:pPr>
              <w:widowControl w:val="0"/>
              <w:autoSpaceDE w:val="0"/>
              <w:autoSpaceDN w:val="0"/>
              <w:adjustRightInd w:val="0"/>
              <w:spacing w:after="120" w:line="240" w:lineRule="auto"/>
              <w:rPr>
                <w:rFonts w:ascii="Calibri" w:hAnsi="Calibri" w:cstheme="minorHAnsi"/>
              </w:rPr>
            </w:pPr>
            <w:r w:rsidRPr="00E0390C">
              <w:rPr>
                <w:rFonts w:ascii="Calibri" w:hAnsi="Calibri" w:cstheme="minorHAnsi"/>
              </w:rPr>
              <w:t>Park and Ride can deliver environmental enhancements, reduce congestion and support economic growth and activity by improving access to labour markets and facilitating business travel.</w:t>
            </w:r>
          </w:p>
          <w:p w14:paraId="2C8AC76C" w14:textId="77777777" w:rsidR="005703D7" w:rsidRPr="00E0390C" w:rsidRDefault="005703D7">
            <w:pPr>
              <w:widowControl w:val="0"/>
              <w:autoSpaceDE w:val="0"/>
              <w:autoSpaceDN w:val="0"/>
              <w:adjustRightInd w:val="0"/>
              <w:spacing w:after="120" w:line="240" w:lineRule="auto"/>
              <w:rPr>
                <w:rFonts w:ascii="Calibri" w:hAnsi="Calibri" w:cstheme="minorHAnsi"/>
              </w:rPr>
            </w:pPr>
            <w:r w:rsidRPr="00E0390C">
              <w:rPr>
                <w:rFonts w:ascii="Calibri" w:hAnsi="Calibri" w:cstheme="minorHAnsi"/>
              </w:rPr>
              <w:t xml:space="preserve">It is agreed that park and ride can encourage short car journeys in some instances.  Therefore additional text has been included in the SPD which notes the importance of discouraging short car trips to park and ride facilities and refers to the ‘last mile’ transport policy approach within the Birmingham Transport Plan. </w:t>
            </w:r>
          </w:p>
        </w:tc>
      </w:tr>
      <w:tr w:rsidR="005703D7" w:rsidRPr="00E0390C" w14:paraId="35BA3DB9" w14:textId="77777777" w:rsidTr="00741615">
        <w:trPr>
          <w:trHeight w:val="271"/>
        </w:trPr>
        <w:tc>
          <w:tcPr>
            <w:tcW w:w="750" w:type="dxa"/>
            <w:tcBorders>
              <w:top w:val="single" w:sz="4" w:space="0" w:color="auto"/>
              <w:left w:val="single" w:sz="4" w:space="0" w:color="auto"/>
              <w:bottom w:val="single" w:sz="4" w:space="0" w:color="auto"/>
              <w:right w:val="single" w:sz="4" w:space="0" w:color="auto"/>
            </w:tcBorders>
            <w:shd w:val="solid" w:color="FFFFFF" w:fill="auto"/>
            <w:hideMark/>
          </w:tcPr>
          <w:p w14:paraId="2A91118D" w14:textId="77777777" w:rsidR="005703D7" w:rsidRPr="00E0390C" w:rsidRDefault="005703D7">
            <w:pPr>
              <w:widowControl w:val="0"/>
              <w:autoSpaceDE w:val="0"/>
              <w:autoSpaceDN w:val="0"/>
              <w:adjustRightInd w:val="0"/>
              <w:spacing w:after="120" w:line="240" w:lineRule="auto"/>
              <w:rPr>
                <w:rFonts w:ascii="Calibri" w:hAnsi="Calibri" w:cstheme="minorHAnsi"/>
              </w:rPr>
            </w:pPr>
            <w:r w:rsidRPr="00E0390C">
              <w:rPr>
                <w:rFonts w:ascii="Calibri" w:hAnsi="Calibri" w:cstheme="minorHAnsi"/>
              </w:rPr>
              <w:t>PR2</w:t>
            </w:r>
          </w:p>
        </w:tc>
        <w:tc>
          <w:tcPr>
            <w:tcW w:w="4106" w:type="dxa"/>
            <w:gridSpan w:val="2"/>
            <w:tcBorders>
              <w:top w:val="single" w:sz="4" w:space="0" w:color="auto"/>
              <w:left w:val="single" w:sz="4" w:space="0" w:color="auto"/>
              <w:bottom w:val="single" w:sz="4" w:space="0" w:color="auto"/>
              <w:right w:val="single" w:sz="4" w:space="0" w:color="auto"/>
            </w:tcBorders>
            <w:shd w:val="solid" w:color="FFFFFF" w:fill="auto"/>
            <w:hideMark/>
          </w:tcPr>
          <w:p w14:paraId="1A5B134F" w14:textId="77777777" w:rsidR="005703D7" w:rsidRPr="00E0390C" w:rsidRDefault="005703D7">
            <w:pPr>
              <w:widowControl w:val="0"/>
              <w:autoSpaceDE w:val="0"/>
              <w:autoSpaceDN w:val="0"/>
              <w:adjustRightInd w:val="0"/>
              <w:spacing w:after="120" w:line="240" w:lineRule="auto"/>
              <w:rPr>
                <w:rFonts w:ascii="Calibri" w:hAnsi="Calibri" w:cstheme="minorHAnsi"/>
              </w:rPr>
            </w:pPr>
            <w:r w:rsidRPr="00E0390C">
              <w:rPr>
                <w:rFonts w:ascii="Calibri" w:hAnsi="Calibri" w:cstheme="minorHAnsi"/>
              </w:rPr>
              <w:t xml:space="preserve">Some responses did not recognise station car parks as park and ride provision and feel the city requires dedicated bus park and ride provision close to the city centre. </w:t>
            </w:r>
          </w:p>
        </w:tc>
        <w:tc>
          <w:tcPr>
            <w:tcW w:w="9036" w:type="dxa"/>
            <w:gridSpan w:val="2"/>
            <w:tcBorders>
              <w:top w:val="single" w:sz="4" w:space="0" w:color="auto"/>
              <w:left w:val="single" w:sz="4" w:space="0" w:color="auto"/>
              <w:bottom w:val="single" w:sz="4" w:space="0" w:color="auto"/>
              <w:right w:val="single" w:sz="4" w:space="0" w:color="auto"/>
            </w:tcBorders>
            <w:shd w:val="solid" w:color="FFFFFF" w:fill="auto"/>
            <w:hideMark/>
          </w:tcPr>
          <w:p w14:paraId="3300834F" w14:textId="77777777" w:rsidR="005703D7" w:rsidRPr="00E0390C" w:rsidRDefault="005703D7">
            <w:pPr>
              <w:widowControl w:val="0"/>
              <w:autoSpaceDE w:val="0"/>
              <w:autoSpaceDN w:val="0"/>
              <w:adjustRightInd w:val="0"/>
              <w:spacing w:after="120" w:line="240" w:lineRule="auto"/>
              <w:rPr>
                <w:rFonts w:ascii="Calibri" w:hAnsi="Calibri" w:cstheme="minorHAnsi"/>
              </w:rPr>
            </w:pPr>
            <w:r w:rsidRPr="00E0390C">
              <w:rPr>
                <w:rFonts w:ascii="Calibri" w:hAnsi="Calibri" w:cstheme="minorHAnsi"/>
              </w:rPr>
              <w:t>Subject to further funding being found, TFWM are looking at a number of other sites in close liaison with local councils for the delivery of new car parks or Park &amp; Ride expansions. These include new car parks on the A34 and at Minworth for express bus/Sprint.</w:t>
            </w:r>
          </w:p>
        </w:tc>
      </w:tr>
      <w:tr w:rsidR="005703D7" w:rsidRPr="00E0390C" w14:paraId="04D14B06" w14:textId="77777777" w:rsidTr="00741615">
        <w:trPr>
          <w:trHeight w:val="271"/>
        </w:trPr>
        <w:tc>
          <w:tcPr>
            <w:tcW w:w="750" w:type="dxa"/>
            <w:tcBorders>
              <w:top w:val="single" w:sz="4" w:space="0" w:color="auto"/>
              <w:left w:val="single" w:sz="4" w:space="0" w:color="auto"/>
              <w:bottom w:val="single" w:sz="4" w:space="0" w:color="auto"/>
              <w:right w:val="single" w:sz="4" w:space="0" w:color="auto"/>
            </w:tcBorders>
            <w:shd w:val="solid" w:color="FFFFFF" w:fill="auto"/>
            <w:hideMark/>
          </w:tcPr>
          <w:p w14:paraId="44DEBBBF" w14:textId="77777777" w:rsidR="005703D7" w:rsidRPr="00E0390C" w:rsidRDefault="005703D7">
            <w:pPr>
              <w:widowControl w:val="0"/>
              <w:autoSpaceDE w:val="0"/>
              <w:autoSpaceDN w:val="0"/>
              <w:adjustRightInd w:val="0"/>
              <w:spacing w:after="120" w:line="240" w:lineRule="auto"/>
              <w:rPr>
                <w:rFonts w:ascii="Calibri" w:hAnsi="Calibri" w:cstheme="minorHAnsi"/>
              </w:rPr>
            </w:pPr>
            <w:r w:rsidRPr="00E0390C">
              <w:rPr>
                <w:rFonts w:ascii="Calibri" w:hAnsi="Calibri" w:cstheme="minorHAnsi"/>
              </w:rPr>
              <w:t>PR3</w:t>
            </w:r>
          </w:p>
        </w:tc>
        <w:tc>
          <w:tcPr>
            <w:tcW w:w="4106" w:type="dxa"/>
            <w:gridSpan w:val="2"/>
            <w:tcBorders>
              <w:top w:val="single" w:sz="4" w:space="0" w:color="auto"/>
              <w:left w:val="single" w:sz="4" w:space="0" w:color="auto"/>
              <w:bottom w:val="single" w:sz="4" w:space="0" w:color="auto"/>
              <w:right w:val="single" w:sz="4" w:space="0" w:color="auto"/>
            </w:tcBorders>
            <w:shd w:val="solid" w:color="FFFFFF" w:fill="auto"/>
            <w:hideMark/>
          </w:tcPr>
          <w:p w14:paraId="2FD56A8D" w14:textId="77777777" w:rsidR="005703D7" w:rsidRPr="00E0390C" w:rsidRDefault="005703D7">
            <w:pPr>
              <w:widowControl w:val="0"/>
              <w:autoSpaceDE w:val="0"/>
              <w:autoSpaceDN w:val="0"/>
              <w:adjustRightInd w:val="0"/>
              <w:spacing w:after="120" w:line="240" w:lineRule="auto"/>
              <w:rPr>
                <w:rFonts w:ascii="Calibri" w:hAnsi="Calibri" w:cstheme="minorHAnsi"/>
              </w:rPr>
            </w:pPr>
            <w:r w:rsidRPr="00E0390C">
              <w:rPr>
                <w:rFonts w:ascii="Calibri" w:hAnsi="Calibri" w:cstheme="minorHAnsi"/>
              </w:rPr>
              <w:t xml:space="preserve">Significant concern regarding the management of commuter on-street parking in residential streets around </w:t>
            </w:r>
            <w:r w:rsidRPr="00E0390C">
              <w:rPr>
                <w:rFonts w:ascii="Calibri" w:hAnsi="Calibri" w:cstheme="minorHAnsi"/>
              </w:rPr>
              <w:lastRenderedPageBreak/>
              <w:t xml:space="preserve">stations.  Requests for additional enforcement of this and some requests for expansion of station car parks. </w:t>
            </w:r>
          </w:p>
        </w:tc>
        <w:tc>
          <w:tcPr>
            <w:tcW w:w="9036" w:type="dxa"/>
            <w:gridSpan w:val="2"/>
            <w:tcBorders>
              <w:top w:val="single" w:sz="4" w:space="0" w:color="auto"/>
              <w:left w:val="single" w:sz="4" w:space="0" w:color="auto"/>
              <w:bottom w:val="single" w:sz="4" w:space="0" w:color="auto"/>
              <w:right w:val="single" w:sz="4" w:space="0" w:color="auto"/>
            </w:tcBorders>
            <w:shd w:val="solid" w:color="FFFFFF" w:fill="auto"/>
          </w:tcPr>
          <w:p w14:paraId="296566BC" w14:textId="77777777" w:rsidR="005703D7" w:rsidRPr="00E0390C" w:rsidRDefault="005703D7">
            <w:pPr>
              <w:widowControl w:val="0"/>
              <w:autoSpaceDE w:val="0"/>
              <w:autoSpaceDN w:val="0"/>
              <w:adjustRightInd w:val="0"/>
              <w:spacing w:after="120" w:line="240" w:lineRule="auto"/>
              <w:rPr>
                <w:rFonts w:ascii="Calibri" w:hAnsi="Calibri" w:cstheme="minorHAnsi"/>
              </w:rPr>
            </w:pPr>
            <w:r w:rsidRPr="00E0390C">
              <w:rPr>
                <w:rFonts w:ascii="Calibri" w:hAnsi="Calibri" w:cstheme="minorHAnsi"/>
              </w:rPr>
              <w:lastRenderedPageBreak/>
              <w:t xml:space="preserve">Whilst the approach to park and ride sites is being led by TfWM as part of a regional Park and Ride Strategy, the Council will work closely with our Combined Authority colleagues to ensure that the approach taken ensures provision of Park and Stride parking at stations is of greatest possible </w:t>
            </w:r>
            <w:r w:rsidRPr="00E0390C">
              <w:rPr>
                <w:rFonts w:ascii="Calibri" w:hAnsi="Calibri" w:cstheme="minorHAnsi"/>
              </w:rPr>
              <w:lastRenderedPageBreak/>
              <w:t>benefit to the wider transport network.  The SPD includes a commitment to ensuring parking control measures on local roads are considered as part of the strategy and managing Park and Ride.</w:t>
            </w:r>
          </w:p>
          <w:p w14:paraId="32230706" w14:textId="77777777" w:rsidR="005703D7" w:rsidRPr="00E0390C" w:rsidRDefault="005703D7">
            <w:pPr>
              <w:widowControl w:val="0"/>
              <w:autoSpaceDE w:val="0"/>
              <w:autoSpaceDN w:val="0"/>
              <w:adjustRightInd w:val="0"/>
              <w:spacing w:after="120" w:line="240" w:lineRule="auto"/>
              <w:rPr>
                <w:rFonts w:ascii="Calibri" w:hAnsi="Calibri" w:cstheme="minorHAnsi"/>
              </w:rPr>
            </w:pPr>
            <w:r w:rsidRPr="00E0390C">
              <w:rPr>
                <w:rFonts w:ascii="Calibri" w:hAnsi="Calibri" w:cstheme="minorHAnsi"/>
              </w:rPr>
              <w:t xml:space="preserve">It should be noted that provision of controlled parking measures can be very costly and time-consuming to implement. Locations around stations are generally considered a priority, if significant parking issues are demonstrated, but implementation of such measures will always be budget dependant. </w:t>
            </w:r>
          </w:p>
        </w:tc>
      </w:tr>
      <w:tr w:rsidR="005703D7" w:rsidRPr="00E0390C" w14:paraId="1F8470A7" w14:textId="77777777" w:rsidTr="00741615">
        <w:trPr>
          <w:trHeight w:val="271"/>
        </w:trPr>
        <w:tc>
          <w:tcPr>
            <w:tcW w:w="750" w:type="dxa"/>
            <w:tcBorders>
              <w:top w:val="single" w:sz="4" w:space="0" w:color="auto"/>
              <w:left w:val="single" w:sz="4" w:space="0" w:color="auto"/>
              <w:bottom w:val="single" w:sz="4" w:space="0" w:color="auto"/>
              <w:right w:val="single" w:sz="4" w:space="0" w:color="auto"/>
            </w:tcBorders>
            <w:shd w:val="solid" w:color="FFFFFF" w:fill="auto"/>
            <w:hideMark/>
          </w:tcPr>
          <w:p w14:paraId="6C37D07C" w14:textId="77777777" w:rsidR="005703D7" w:rsidRPr="00E0390C" w:rsidRDefault="005703D7">
            <w:pPr>
              <w:widowControl w:val="0"/>
              <w:autoSpaceDE w:val="0"/>
              <w:autoSpaceDN w:val="0"/>
              <w:adjustRightInd w:val="0"/>
              <w:spacing w:after="120" w:line="240" w:lineRule="auto"/>
              <w:rPr>
                <w:rFonts w:ascii="Calibri" w:hAnsi="Calibri" w:cstheme="minorHAnsi"/>
              </w:rPr>
            </w:pPr>
            <w:r w:rsidRPr="00E0390C">
              <w:rPr>
                <w:rFonts w:ascii="Calibri" w:hAnsi="Calibri" w:cstheme="minorHAnsi"/>
              </w:rPr>
              <w:lastRenderedPageBreak/>
              <w:t>PR4</w:t>
            </w:r>
          </w:p>
        </w:tc>
        <w:tc>
          <w:tcPr>
            <w:tcW w:w="4106" w:type="dxa"/>
            <w:gridSpan w:val="2"/>
            <w:tcBorders>
              <w:top w:val="single" w:sz="4" w:space="0" w:color="auto"/>
              <w:left w:val="single" w:sz="4" w:space="0" w:color="auto"/>
              <w:bottom w:val="single" w:sz="4" w:space="0" w:color="auto"/>
              <w:right w:val="single" w:sz="4" w:space="0" w:color="auto"/>
            </w:tcBorders>
            <w:shd w:val="solid" w:color="FFFFFF" w:fill="auto"/>
            <w:hideMark/>
          </w:tcPr>
          <w:p w14:paraId="344624CD" w14:textId="77777777" w:rsidR="005703D7" w:rsidRPr="00E0390C" w:rsidRDefault="005703D7">
            <w:pPr>
              <w:widowControl w:val="0"/>
              <w:autoSpaceDE w:val="0"/>
              <w:autoSpaceDN w:val="0"/>
              <w:adjustRightInd w:val="0"/>
              <w:spacing w:after="120" w:line="240" w:lineRule="auto"/>
              <w:rPr>
                <w:rFonts w:ascii="Calibri" w:hAnsi="Calibri" w:cstheme="minorHAnsi"/>
              </w:rPr>
            </w:pPr>
            <w:r w:rsidRPr="00E0390C">
              <w:rPr>
                <w:rFonts w:ascii="Calibri" w:hAnsi="Calibri" w:cstheme="minorHAnsi"/>
              </w:rPr>
              <w:t xml:space="preserve">Against large park and ride schemes - create congestion and emissions in suburban areas. </w:t>
            </w:r>
          </w:p>
        </w:tc>
        <w:tc>
          <w:tcPr>
            <w:tcW w:w="9036" w:type="dxa"/>
            <w:gridSpan w:val="2"/>
            <w:tcBorders>
              <w:top w:val="single" w:sz="4" w:space="0" w:color="auto"/>
              <w:left w:val="single" w:sz="4" w:space="0" w:color="auto"/>
              <w:bottom w:val="single" w:sz="4" w:space="0" w:color="auto"/>
              <w:right w:val="single" w:sz="4" w:space="0" w:color="auto"/>
            </w:tcBorders>
            <w:shd w:val="solid" w:color="FFFFFF" w:fill="auto"/>
            <w:hideMark/>
          </w:tcPr>
          <w:p w14:paraId="01FE9AC7" w14:textId="77777777" w:rsidR="005703D7" w:rsidRPr="00E0390C" w:rsidRDefault="005703D7">
            <w:pPr>
              <w:widowControl w:val="0"/>
              <w:autoSpaceDE w:val="0"/>
              <w:autoSpaceDN w:val="0"/>
              <w:adjustRightInd w:val="0"/>
              <w:spacing w:after="120" w:line="240" w:lineRule="auto"/>
              <w:rPr>
                <w:rFonts w:ascii="Calibri" w:hAnsi="Calibri" w:cstheme="minorHAnsi"/>
              </w:rPr>
            </w:pPr>
            <w:r w:rsidRPr="00E0390C">
              <w:rPr>
                <w:rFonts w:ascii="Calibri" w:hAnsi="Calibri" w:cstheme="minorHAnsi"/>
              </w:rPr>
              <w:t xml:space="preserve">It is acknowledged that wider parking control measures may be required in some areas around Park and Ride sites to prevent overspill parking issues. Birmingham City Council will seek to ensure that parking control measures on local roads and associated costs are factored in when considering new park and sites and managing existing park and ride sites.  </w:t>
            </w:r>
          </w:p>
        </w:tc>
      </w:tr>
      <w:tr w:rsidR="00232334" w:rsidRPr="00E0390C" w14:paraId="2A1CD2F1" w14:textId="77777777" w:rsidTr="00741615">
        <w:trPr>
          <w:trHeight w:val="426"/>
        </w:trPr>
        <w:tc>
          <w:tcPr>
            <w:tcW w:w="4630" w:type="dxa"/>
            <w:gridSpan w:val="2"/>
            <w:tcBorders>
              <w:top w:val="single" w:sz="4" w:space="0" w:color="auto"/>
              <w:left w:val="single" w:sz="4" w:space="0" w:color="auto"/>
              <w:bottom w:val="single" w:sz="4" w:space="0" w:color="auto"/>
              <w:right w:val="nil"/>
            </w:tcBorders>
            <w:shd w:val="clear" w:color="auto" w:fill="D9D9D9" w:themeFill="background1" w:themeFillShade="D9"/>
            <w:hideMark/>
          </w:tcPr>
          <w:p w14:paraId="55665188" w14:textId="77777777" w:rsidR="00232334" w:rsidRPr="00E0390C" w:rsidRDefault="00232334">
            <w:pPr>
              <w:widowControl w:val="0"/>
              <w:autoSpaceDE w:val="0"/>
              <w:autoSpaceDN w:val="0"/>
              <w:adjustRightInd w:val="0"/>
              <w:spacing w:after="120" w:line="240" w:lineRule="auto"/>
              <w:rPr>
                <w:rFonts w:ascii="Calibri" w:hAnsi="Calibri" w:cstheme="minorHAnsi"/>
              </w:rPr>
            </w:pPr>
            <w:r w:rsidRPr="00E0390C">
              <w:rPr>
                <w:rFonts w:ascii="Calibri" w:hAnsi="Calibri" w:cstheme="minorHAnsi"/>
                <w:b/>
                <w:bCs/>
              </w:rPr>
              <w:t>SCHOOL PARKING</w:t>
            </w:r>
          </w:p>
        </w:tc>
        <w:tc>
          <w:tcPr>
            <w:tcW w:w="4631" w:type="dxa"/>
            <w:gridSpan w:val="2"/>
            <w:tcBorders>
              <w:top w:val="single" w:sz="4" w:space="0" w:color="auto"/>
              <w:left w:val="nil"/>
              <w:bottom w:val="single" w:sz="4" w:space="0" w:color="auto"/>
              <w:right w:val="nil"/>
            </w:tcBorders>
            <w:shd w:val="clear" w:color="auto" w:fill="D9D9D9" w:themeFill="background1" w:themeFillShade="D9"/>
          </w:tcPr>
          <w:p w14:paraId="5152B67B" w14:textId="77777777" w:rsidR="00232334" w:rsidRPr="00E0390C" w:rsidRDefault="00232334">
            <w:pPr>
              <w:widowControl w:val="0"/>
              <w:autoSpaceDE w:val="0"/>
              <w:autoSpaceDN w:val="0"/>
              <w:adjustRightInd w:val="0"/>
              <w:spacing w:after="120" w:line="240" w:lineRule="auto"/>
              <w:rPr>
                <w:rFonts w:ascii="Calibri" w:hAnsi="Calibri" w:cstheme="minorHAnsi"/>
              </w:rPr>
            </w:pPr>
          </w:p>
        </w:tc>
        <w:tc>
          <w:tcPr>
            <w:tcW w:w="4631" w:type="dxa"/>
            <w:tcBorders>
              <w:top w:val="single" w:sz="4" w:space="0" w:color="auto"/>
              <w:left w:val="nil"/>
              <w:bottom w:val="single" w:sz="4" w:space="0" w:color="auto"/>
              <w:right w:val="single" w:sz="4" w:space="0" w:color="auto"/>
            </w:tcBorders>
            <w:shd w:val="clear" w:color="auto" w:fill="D9D9D9" w:themeFill="background1" w:themeFillShade="D9"/>
          </w:tcPr>
          <w:p w14:paraId="36E27E87" w14:textId="3B80C084" w:rsidR="00232334" w:rsidRPr="00E0390C" w:rsidRDefault="00232334">
            <w:pPr>
              <w:widowControl w:val="0"/>
              <w:autoSpaceDE w:val="0"/>
              <w:autoSpaceDN w:val="0"/>
              <w:adjustRightInd w:val="0"/>
              <w:spacing w:after="120" w:line="240" w:lineRule="auto"/>
              <w:rPr>
                <w:rFonts w:ascii="Calibri" w:hAnsi="Calibri" w:cstheme="minorHAnsi"/>
              </w:rPr>
            </w:pPr>
          </w:p>
        </w:tc>
      </w:tr>
      <w:tr w:rsidR="005703D7" w:rsidRPr="00E0390C" w14:paraId="5C9AC217" w14:textId="77777777" w:rsidTr="00741615">
        <w:trPr>
          <w:trHeight w:val="271"/>
        </w:trPr>
        <w:tc>
          <w:tcPr>
            <w:tcW w:w="750" w:type="dxa"/>
            <w:tcBorders>
              <w:top w:val="single" w:sz="4" w:space="0" w:color="auto"/>
              <w:left w:val="single" w:sz="4" w:space="0" w:color="auto"/>
              <w:bottom w:val="single" w:sz="4" w:space="0" w:color="auto"/>
              <w:right w:val="single" w:sz="4" w:space="0" w:color="auto"/>
            </w:tcBorders>
            <w:shd w:val="solid" w:color="FFFFFF" w:fill="auto"/>
            <w:hideMark/>
          </w:tcPr>
          <w:p w14:paraId="2ED52F7C" w14:textId="77777777" w:rsidR="005703D7" w:rsidRPr="00E0390C" w:rsidRDefault="005703D7">
            <w:pPr>
              <w:spacing w:after="120" w:line="240" w:lineRule="auto"/>
              <w:rPr>
                <w:rFonts w:ascii="Calibri" w:hAnsi="Calibri" w:cstheme="minorHAnsi"/>
                <w:noProof/>
              </w:rPr>
            </w:pPr>
            <w:r w:rsidRPr="00E0390C">
              <w:rPr>
                <w:rFonts w:ascii="Calibri" w:hAnsi="Calibri" w:cstheme="minorHAnsi"/>
                <w:noProof/>
              </w:rPr>
              <w:t>SP1</w:t>
            </w:r>
          </w:p>
        </w:tc>
        <w:tc>
          <w:tcPr>
            <w:tcW w:w="4106" w:type="dxa"/>
            <w:gridSpan w:val="2"/>
            <w:tcBorders>
              <w:top w:val="single" w:sz="4" w:space="0" w:color="auto"/>
              <w:left w:val="single" w:sz="4" w:space="0" w:color="auto"/>
              <w:bottom w:val="single" w:sz="4" w:space="0" w:color="auto"/>
              <w:right w:val="single" w:sz="4" w:space="0" w:color="auto"/>
            </w:tcBorders>
            <w:shd w:val="solid" w:color="FFFFFF" w:fill="auto"/>
            <w:hideMark/>
          </w:tcPr>
          <w:p w14:paraId="438B69E9" w14:textId="77777777" w:rsidR="005703D7" w:rsidRPr="00E0390C" w:rsidRDefault="005703D7">
            <w:pPr>
              <w:widowControl w:val="0"/>
              <w:autoSpaceDE w:val="0"/>
              <w:autoSpaceDN w:val="0"/>
              <w:adjustRightInd w:val="0"/>
              <w:spacing w:after="120" w:line="240" w:lineRule="auto"/>
              <w:rPr>
                <w:rFonts w:ascii="Calibri" w:hAnsi="Calibri" w:cstheme="minorHAnsi"/>
                <w:b/>
              </w:rPr>
            </w:pPr>
            <w:r w:rsidRPr="00E0390C">
              <w:rPr>
                <w:rFonts w:ascii="Calibri" w:hAnsi="Calibri" w:cstheme="minorHAnsi"/>
              </w:rPr>
              <w:t xml:space="preserve">Strong concern regarding parking levels outside schools and strong support for encouraging walking. </w:t>
            </w:r>
          </w:p>
        </w:tc>
        <w:tc>
          <w:tcPr>
            <w:tcW w:w="9036" w:type="dxa"/>
            <w:gridSpan w:val="2"/>
            <w:tcBorders>
              <w:top w:val="single" w:sz="4" w:space="0" w:color="auto"/>
              <w:left w:val="single" w:sz="4" w:space="0" w:color="auto"/>
              <w:bottom w:val="single" w:sz="4" w:space="0" w:color="auto"/>
              <w:right w:val="single" w:sz="4" w:space="0" w:color="auto"/>
            </w:tcBorders>
            <w:shd w:val="solid" w:color="FFFFFF" w:fill="auto"/>
            <w:hideMark/>
          </w:tcPr>
          <w:p w14:paraId="566ADC85" w14:textId="77777777" w:rsidR="005703D7" w:rsidRPr="00E0390C" w:rsidRDefault="005703D7">
            <w:pPr>
              <w:widowControl w:val="0"/>
              <w:autoSpaceDE w:val="0"/>
              <w:autoSpaceDN w:val="0"/>
              <w:adjustRightInd w:val="0"/>
              <w:spacing w:after="120" w:line="240" w:lineRule="auto"/>
              <w:rPr>
                <w:rFonts w:ascii="Calibri" w:hAnsi="Calibri" w:cstheme="minorHAnsi"/>
              </w:rPr>
            </w:pPr>
            <w:r w:rsidRPr="00E0390C">
              <w:rPr>
                <w:rFonts w:ascii="Calibri" w:hAnsi="Calibri" w:cstheme="minorHAnsi"/>
              </w:rPr>
              <w:t>Support noted.</w:t>
            </w:r>
          </w:p>
        </w:tc>
      </w:tr>
      <w:tr w:rsidR="005703D7" w:rsidRPr="00E0390C" w14:paraId="22F9F5FD" w14:textId="77777777" w:rsidTr="00741615">
        <w:trPr>
          <w:trHeight w:val="271"/>
        </w:trPr>
        <w:tc>
          <w:tcPr>
            <w:tcW w:w="750" w:type="dxa"/>
            <w:tcBorders>
              <w:top w:val="single" w:sz="4" w:space="0" w:color="auto"/>
              <w:left w:val="single" w:sz="4" w:space="0" w:color="auto"/>
              <w:bottom w:val="single" w:sz="4" w:space="0" w:color="auto"/>
              <w:right w:val="single" w:sz="4" w:space="0" w:color="auto"/>
            </w:tcBorders>
            <w:shd w:val="solid" w:color="FFFFFF" w:fill="auto"/>
            <w:hideMark/>
          </w:tcPr>
          <w:p w14:paraId="3814DC26" w14:textId="77777777" w:rsidR="005703D7" w:rsidRPr="00E0390C" w:rsidRDefault="005703D7">
            <w:pPr>
              <w:spacing w:after="120" w:line="240" w:lineRule="auto"/>
              <w:rPr>
                <w:rFonts w:ascii="Calibri" w:hAnsi="Calibri" w:cstheme="minorHAnsi"/>
                <w:noProof/>
              </w:rPr>
            </w:pPr>
            <w:r w:rsidRPr="00E0390C">
              <w:rPr>
                <w:rFonts w:ascii="Calibri" w:hAnsi="Calibri" w:cstheme="minorHAnsi"/>
                <w:noProof/>
              </w:rPr>
              <w:t>SP2</w:t>
            </w:r>
          </w:p>
        </w:tc>
        <w:tc>
          <w:tcPr>
            <w:tcW w:w="4106" w:type="dxa"/>
            <w:gridSpan w:val="2"/>
            <w:tcBorders>
              <w:top w:val="single" w:sz="4" w:space="0" w:color="auto"/>
              <w:left w:val="single" w:sz="4" w:space="0" w:color="auto"/>
              <w:bottom w:val="single" w:sz="4" w:space="0" w:color="auto"/>
              <w:right w:val="single" w:sz="4" w:space="0" w:color="auto"/>
            </w:tcBorders>
            <w:shd w:val="solid" w:color="FFFFFF" w:fill="auto"/>
            <w:hideMark/>
          </w:tcPr>
          <w:p w14:paraId="134E77F2" w14:textId="77777777" w:rsidR="005703D7" w:rsidRPr="00E0390C" w:rsidRDefault="005703D7">
            <w:pPr>
              <w:widowControl w:val="0"/>
              <w:autoSpaceDE w:val="0"/>
              <w:autoSpaceDN w:val="0"/>
              <w:adjustRightInd w:val="0"/>
              <w:spacing w:after="120" w:line="240" w:lineRule="auto"/>
              <w:rPr>
                <w:rFonts w:ascii="Calibri" w:eastAsia="Times New Roman" w:hAnsi="Calibri" w:cstheme="minorHAnsi"/>
                <w:color w:val="000000"/>
                <w:lang w:eastAsia="en-GB"/>
              </w:rPr>
            </w:pPr>
            <w:r w:rsidRPr="00E0390C">
              <w:rPr>
                <w:rFonts w:ascii="Calibri" w:eastAsia="Times New Roman" w:hAnsi="Calibri" w:cstheme="minorHAnsi"/>
                <w:lang w:eastAsia="en-GB"/>
              </w:rPr>
              <w:t xml:space="preserve">Requests for pavement parking controls and anti-verge parking measures such as double kerbing. </w:t>
            </w:r>
          </w:p>
        </w:tc>
        <w:tc>
          <w:tcPr>
            <w:tcW w:w="9036" w:type="dxa"/>
            <w:gridSpan w:val="2"/>
            <w:tcBorders>
              <w:top w:val="single" w:sz="4" w:space="0" w:color="auto"/>
              <w:left w:val="single" w:sz="4" w:space="0" w:color="auto"/>
              <w:bottom w:val="single" w:sz="4" w:space="0" w:color="auto"/>
              <w:right w:val="single" w:sz="4" w:space="0" w:color="auto"/>
            </w:tcBorders>
            <w:shd w:val="solid" w:color="FFFFFF" w:fill="auto"/>
            <w:hideMark/>
          </w:tcPr>
          <w:p w14:paraId="445C4619" w14:textId="77777777" w:rsidR="005703D7" w:rsidRPr="00E0390C" w:rsidRDefault="005703D7">
            <w:pPr>
              <w:widowControl w:val="0"/>
              <w:autoSpaceDE w:val="0"/>
              <w:autoSpaceDN w:val="0"/>
              <w:adjustRightInd w:val="0"/>
              <w:spacing w:after="120" w:line="240" w:lineRule="auto"/>
              <w:rPr>
                <w:rFonts w:ascii="Calibri" w:hAnsi="Calibri" w:cstheme="minorHAnsi"/>
              </w:rPr>
            </w:pPr>
            <w:r w:rsidRPr="00E0390C">
              <w:rPr>
                <w:rFonts w:ascii="Calibri" w:hAnsi="Calibri" w:cstheme="minorHAnsi"/>
              </w:rPr>
              <w:t>The government have proposed national legislation which would support local authorities in tackling pavement parking.  The Council has submitted a response to government consultation on these proposals which outlines our support for greater controls to ban pavement parking and enforce this.  Further text has been added to the SPD regarding pavement parking.</w:t>
            </w:r>
          </w:p>
        </w:tc>
      </w:tr>
      <w:tr w:rsidR="005703D7" w:rsidRPr="00E0390C" w14:paraId="60BEC7FA" w14:textId="77777777" w:rsidTr="00741615">
        <w:trPr>
          <w:trHeight w:val="271"/>
        </w:trPr>
        <w:tc>
          <w:tcPr>
            <w:tcW w:w="750" w:type="dxa"/>
            <w:tcBorders>
              <w:top w:val="single" w:sz="4" w:space="0" w:color="auto"/>
              <w:left w:val="single" w:sz="4" w:space="0" w:color="auto"/>
              <w:bottom w:val="single" w:sz="4" w:space="0" w:color="auto"/>
              <w:right w:val="single" w:sz="4" w:space="0" w:color="auto"/>
            </w:tcBorders>
            <w:shd w:val="solid" w:color="FFFFFF" w:fill="auto"/>
            <w:hideMark/>
          </w:tcPr>
          <w:p w14:paraId="6A5EBAA2" w14:textId="77777777" w:rsidR="005703D7" w:rsidRPr="00E0390C" w:rsidRDefault="005703D7">
            <w:pPr>
              <w:spacing w:after="120" w:line="240" w:lineRule="auto"/>
              <w:rPr>
                <w:rFonts w:ascii="Calibri" w:hAnsi="Calibri" w:cstheme="minorHAnsi"/>
                <w:noProof/>
              </w:rPr>
            </w:pPr>
            <w:r w:rsidRPr="00E0390C">
              <w:rPr>
                <w:rFonts w:ascii="Calibri" w:hAnsi="Calibri" w:cstheme="minorHAnsi"/>
                <w:noProof/>
              </w:rPr>
              <w:t>SP3</w:t>
            </w:r>
          </w:p>
        </w:tc>
        <w:tc>
          <w:tcPr>
            <w:tcW w:w="4106" w:type="dxa"/>
            <w:gridSpan w:val="2"/>
            <w:tcBorders>
              <w:top w:val="single" w:sz="4" w:space="0" w:color="auto"/>
              <w:left w:val="single" w:sz="4" w:space="0" w:color="auto"/>
              <w:bottom w:val="single" w:sz="4" w:space="0" w:color="auto"/>
              <w:right w:val="single" w:sz="4" w:space="0" w:color="auto"/>
            </w:tcBorders>
            <w:shd w:val="solid" w:color="FFFFFF" w:fill="auto"/>
            <w:hideMark/>
          </w:tcPr>
          <w:p w14:paraId="4F2ABCE1" w14:textId="77777777" w:rsidR="005703D7" w:rsidRPr="00E0390C" w:rsidRDefault="005703D7">
            <w:pPr>
              <w:widowControl w:val="0"/>
              <w:autoSpaceDE w:val="0"/>
              <w:autoSpaceDN w:val="0"/>
              <w:adjustRightInd w:val="0"/>
              <w:spacing w:after="120" w:line="240" w:lineRule="auto"/>
              <w:rPr>
                <w:rFonts w:ascii="Calibri" w:eastAsia="Times New Roman" w:hAnsi="Calibri" w:cstheme="minorHAnsi"/>
                <w:color w:val="000000"/>
                <w:lang w:eastAsia="en-GB"/>
              </w:rPr>
            </w:pPr>
            <w:r w:rsidRPr="00E0390C">
              <w:rPr>
                <w:rFonts w:ascii="Calibri" w:eastAsia="Times New Roman" w:hAnsi="Calibri" w:cstheme="minorHAnsi"/>
                <w:lang w:eastAsia="en-GB"/>
              </w:rPr>
              <w:t>Scepticism about</w:t>
            </w:r>
            <w:r w:rsidR="00A10557" w:rsidRPr="00E0390C">
              <w:rPr>
                <w:rFonts w:ascii="Calibri" w:eastAsia="Times New Roman" w:hAnsi="Calibri" w:cstheme="minorHAnsi"/>
                <w:lang w:eastAsia="en-GB"/>
              </w:rPr>
              <w:t xml:space="preserve"> school</w:t>
            </w:r>
            <w:r w:rsidRPr="00E0390C">
              <w:rPr>
                <w:rFonts w:ascii="Calibri" w:eastAsia="Times New Roman" w:hAnsi="Calibri" w:cstheme="minorHAnsi"/>
                <w:lang w:eastAsia="en-GB"/>
              </w:rPr>
              <w:t xml:space="preserve"> </w:t>
            </w:r>
            <w:r w:rsidR="00A10557" w:rsidRPr="00E0390C">
              <w:rPr>
                <w:rFonts w:ascii="Calibri" w:eastAsia="Times New Roman" w:hAnsi="Calibri" w:cstheme="minorHAnsi"/>
                <w:lang w:eastAsia="en-GB"/>
              </w:rPr>
              <w:t>‘</w:t>
            </w:r>
            <w:r w:rsidRPr="00E0390C">
              <w:rPr>
                <w:rFonts w:ascii="Calibri" w:eastAsia="Times New Roman" w:hAnsi="Calibri" w:cstheme="minorHAnsi"/>
                <w:lang w:eastAsia="en-GB"/>
              </w:rPr>
              <w:t>park and stride</w:t>
            </w:r>
            <w:r w:rsidR="00A10557" w:rsidRPr="00E0390C">
              <w:rPr>
                <w:rFonts w:ascii="Calibri" w:eastAsia="Times New Roman" w:hAnsi="Calibri" w:cstheme="minorHAnsi"/>
                <w:lang w:eastAsia="en-GB"/>
              </w:rPr>
              <w:t>’</w:t>
            </w:r>
            <w:r w:rsidRPr="00E0390C">
              <w:rPr>
                <w:rFonts w:ascii="Calibri" w:eastAsia="Times New Roman" w:hAnsi="Calibri" w:cstheme="minorHAnsi"/>
                <w:lang w:eastAsia="en-GB"/>
              </w:rPr>
              <w:t xml:space="preserve"> approach and whether this will just push parking problems elsewhere at school-run times. </w:t>
            </w:r>
          </w:p>
        </w:tc>
        <w:tc>
          <w:tcPr>
            <w:tcW w:w="9036" w:type="dxa"/>
            <w:gridSpan w:val="2"/>
            <w:tcBorders>
              <w:top w:val="single" w:sz="4" w:space="0" w:color="auto"/>
              <w:left w:val="single" w:sz="4" w:space="0" w:color="auto"/>
              <w:bottom w:val="single" w:sz="4" w:space="0" w:color="auto"/>
              <w:right w:val="single" w:sz="4" w:space="0" w:color="auto"/>
            </w:tcBorders>
            <w:shd w:val="solid" w:color="FFFFFF" w:fill="auto"/>
            <w:hideMark/>
          </w:tcPr>
          <w:p w14:paraId="359CF063" w14:textId="77777777" w:rsidR="005703D7" w:rsidRPr="00E0390C" w:rsidRDefault="005703D7">
            <w:pPr>
              <w:widowControl w:val="0"/>
              <w:autoSpaceDE w:val="0"/>
              <w:autoSpaceDN w:val="0"/>
              <w:adjustRightInd w:val="0"/>
              <w:spacing w:after="120" w:line="240" w:lineRule="auto"/>
              <w:rPr>
                <w:rFonts w:ascii="Calibri" w:hAnsi="Calibri" w:cstheme="minorHAnsi"/>
              </w:rPr>
            </w:pPr>
            <w:r w:rsidRPr="00E0390C">
              <w:rPr>
                <w:rFonts w:ascii="Calibri" w:hAnsi="Calibri" w:cstheme="minorHAnsi"/>
              </w:rPr>
              <w:t xml:space="preserve">The park and stride approach ensures that the immediate vicinity outside a school is kept as car-free as possible for the safety of all pedestrians.  Asking parents/carers to park further away from a school and walk the remaining distance to school helps to dissipate/dilute localised parking issues rather than just pushing them elsewhere.  It also supports air quality issues and promotes active and safe travel behaviours for children. These approaches will always require some local consideration for the circumstances of individual schools which is why the council supports the production of individual School Travel Plans through the Modeshift STARS resource. </w:t>
            </w:r>
          </w:p>
        </w:tc>
      </w:tr>
      <w:tr w:rsidR="005703D7" w:rsidRPr="00E0390C" w14:paraId="5D296089" w14:textId="77777777" w:rsidTr="00741615">
        <w:trPr>
          <w:trHeight w:val="271"/>
        </w:trPr>
        <w:tc>
          <w:tcPr>
            <w:tcW w:w="750" w:type="dxa"/>
            <w:tcBorders>
              <w:top w:val="single" w:sz="4" w:space="0" w:color="auto"/>
              <w:left w:val="single" w:sz="4" w:space="0" w:color="auto"/>
              <w:bottom w:val="single" w:sz="4" w:space="0" w:color="auto"/>
              <w:right w:val="single" w:sz="4" w:space="0" w:color="auto"/>
            </w:tcBorders>
            <w:shd w:val="solid" w:color="FFFFFF" w:fill="auto"/>
            <w:hideMark/>
          </w:tcPr>
          <w:p w14:paraId="120A9CA3" w14:textId="77777777" w:rsidR="005703D7" w:rsidRPr="00E0390C" w:rsidRDefault="005703D7">
            <w:pPr>
              <w:spacing w:after="120" w:line="240" w:lineRule="auto"/>
              <w:rPr>
                <w:rFonts w:ascii="Calibri" w:hAnsi="Calibri" w:cstheme="minorHAnsi"/>
                <w:noProof/>
              </w:rPr>
            </w:pPr>
            <w:r w:rsidRPr="00E0390C">
              <w:rPr>
                <w:rFonts w:ascii="Calibri" w:hAnsi="Calibri" w:cstheme="minorHAnsi"/>
                <w:noProof/>
              </w:rPr>
              <w:t xml:space="preserve">SP4 </w:t>
            </w:r>
          </w:p>
        </w:tc>
        <w:tc>
          <w:tcPr>
            <w:tcW w:w="4106" w:type="dxa"/>
            <w:gridSpan w:val="2"/>
            <w:tcBorders>
              <w:top w:val="single" w:sz="4" w:space="0" w:color="auto"/>
              <w:left w:val="single" w:sz="4" w:space="0" w:color="auto"/>
              <w:bottom w:val="single" w:sz="4" w:space="0" w:color="auto"/>
              <w:right w:val="single" w:sz="4" w:space="0" w:color="auto"/>
            </w:tcBorders>
            <w:shd w:val="solid" w:color="FFFFFF" w:fill="auto"/>
            <w:hideMark/>
          </w:tcPr>
          <w:p w14:paraId="3C27D263" w14:textId="77777777" w:rsidR="005703D7" w:rsidRPr="00E0390C" w:rsidRDefault="005703D7">
            <w:pPr>
              <w:widowControl w:val="0"/>
              <w:autoSpaceDE w:val="0"/>
              <w:autoSpaceDN w:val="0"/>
              <w:adjustRightInd w:val="0"/>
              <w:spacing w:after="120" w:line="240" w:lineRule="auto"/>
              <w:rPr>
                <w:rFonts w:ascii="Calibri" w:eastAsia="Times New Roman" w:hAnsi="Calibri" w:cstheme="minorHAnsi"/>
                <w:color w:val="000000"/>
                <w:lang w:eastAsia="en-GB"/>
              </w:rPr>
            </w:pPr>
            <w:r w:rsidRPr="00E0390C">
              <w:rPr>
                <w:rFonts w:ascii="Calibri" w:eastAsia="Times New Roman" w:hAnsi="Calibri" w:cstheme="minorHAnsi"/>
                <w:lang w:eastAsia="en-GB"/>
              </w:rPr>
              <w:t xml:space="preserve">Requests for parking to be completely </w:t>
            </w:r>
            <w:r w:rsidRPr="00E0390C">
              <w:rPr>
                <w:rFonts w:ascii="Calibri" w:eastAsia="Times New Roman" w:hAnsi="Calibri" w:cstheme="minorHAnsi"/>
                <w:lang w:eastAsia="en-GB"/>
              </w:rPr>
              <w:lastRenderedPageBreak/>
              <w:t xml:space="preserve">banned/ strongly restricted in the vicinity of schools. </w:t>
            </w:r>
          </w:p>
        </w:tc>
        <w:tc>
          <w:tcPr>
            <w:tcW w:w="9036" w:type="dxa"/>
            <w:gridSpan w:val="2"/>
            <w:tcBorders>
              <w:top w:val="single" w:sz="4" w:space="0" w:color="auto"/>
              <w:left w:val="single" w:sz="4" w:space="0" w:color="auto"/>
              <w:bottom w:val="single" w:sz="4" w:space="0" w:color="auto"/>
              <w:right w:val="single" w:sz="4" w:space="0" w:color="auto"/>
            </w:tcBorders>
            <w:shd w:val="solid" w:color="FFFFFF" w:fill="auto"/>
            <w:hideMark/>
          </w:tcPr>
          <w:p w14:paraId="5EBEEA24" w14:textId="77777777" w:rsidR="005703D7" w:rsidRPr="00E0390C" w:rsidRDefault="005703D7">
            <w:pPr>
              <w:widowControl w:val="0"/>
              <w:autoSpaceDE w:val="0"/>
              <w:autoSpaceDN w:val="0"/>
              <w:adjustRightInd w:val="0"/>
              <w:spacing w:after="120" w:line="240" w:lineRule="auto"/>
              <w:rPr>
                <w:rFonts w:ascii="Calibri" w:hAnsi="Calibri" w:cstheme="minorHAnsi"/>
              </w:rPr>
            </w:pPr>
            <w:r w:rsidRPr="00E0390C">
              <w:rPr>
                <w:rFonts w:ascii="Calibri" w:hAnsi="Calibri" w:cstheme="minorHAnsi"/>
              </w:rPr>
              <w:lastRenderedPageBreak/>
              <w:t xml:space="preserve">The SPD recognises that parking outside school can be major concern for pupil strategy and air </w:t>
            </w:r>
            <w:r w:rsidRPr="00E0390C">
              <w:rPr>
                <w:rFonts w:ascii="Calibri" w:hAnsi="Calibri" w:cstheme="minorHAnsi"/>
              </w:rPr>
              <w:lastRenderedPageBreak/>
              <w:t>quality. The Road Safety Strategy for Birmingham sets out the city’s approach to parking management on roads near schools. The City Council will encourage a ‘park and stride’ approach for parents and pupils who are unable to walk or cycle to school.</w:t>
            </w:r>
          </w:p>
        </w:tc>
      </w:tr>
      <w:tr w:rsidR="00232334" w:rsidRPr="00E0390C" w14:paraId="3E8D923F" w14:textId="77777777" w:rsidTr="00741615">
        <w:trPr>
          <w:trHeight w:val="372"/>
        </w:trPr>
        <w:tc>
          <w:tcPr>
            <w:tcW w:w="4630" w:type="dxa"/>
            <w:gridSpan w:val="2"/>
            <w:tcBorders>
              <w:top w:val="single" w:sz="4" w:space="0" w:color="auto"/>
              <w:left w:val="single" w:sz="4" w:space="0" w:color="auto"/>
              <w:bottom w:val="single" w:sz="4" w:space="0" w:color="auto"/>
              <w:right w:val="nil"/>
            </w:tcBorders>
            <w:shd w:val="clear" w:color="auto" w:fill="D9D9D9" w:themeFill="background1" w:themeFillShade="D9"/>
            <w:hideMark/>
          </w:tcPr>
          <w:p w14:paraId="108E044B" w14:textId="77777777" w:rsidR="00232334" w:rsidRPr="00E0390C" w:rsidRDefault="00232334">
            <w:pPr>
              <w:widowControl w:val="0"/>
              <w:autoSpaceDE w:val="0"/>
              <w:autoSpaceDN w:val="0"/>
              <w:adjustRightInd w:val="0"/>
              <w:spacing w:after="120" w:line="240" w:lineRule="auto"/>
              <w:rPr>
                <w:rFonts w:ascii="Calibri" w:hAnsi="Calibri" w:cstheme="minorHAnsi"/>
              </w:rPr>
            </w:pPr>
            <w:r w:rsidRPr="00E0390C">
              <w:rPr>
                <w:rFonts w:ascii="Calibri" w:hAnsi="Calibri" w:cstheme="minorHAnsi"/>
                <w:b/>
                <w:bCs/>
              </w:rPr>
              <w:lastRenderedPageBreak/>
              <w:t>CAR CLUB BAYS</w:t>
            </w:r>
          </w:p>
        </w:tc>
        <w:tc>
          <w:tcPr>
            <w:tcW w:w="4631" w:type="dxa"/>
            <w:gridSpan w:val="2"/>
            <w:tcBorders>
              <w:top w:val="single" w:sz="4" w:space="0" w:color="auto"/>
              <w:left w:val="nil"/>
              <w:bottom w:val="single" w:sz="4" w:space="0" w:color="auto"/>
              <w:right w:val="nil"/>
            </w:tcBorders>
            <w:shd w:val="clear" w:color="auto" w:fill="D9D9D9" w:themeFill="background1" w:themeFillShade="D9"/>
          </w:tcPr>
          <w:p w14:paraId="33476BFE" w14:textId="77777777" w:rsidR="00232334" w:rsidRPr="00E0390C" w:rsidRDefault="00232334">
            <w:pPr>
              <w:widowControl w:val="0"/>
              <w:autoSpaceDE w:val="0"/>
              <w:autoSpaceDN w:val="0"/>
              <w:adjustRightInd w:val="0"/>
              <w:spacing w:after="120" w:line="240" w:lineRule="auto"/>
              <w:rPr>
                <w:rFonts w:ascii="Calibri" w:hAnsi="Calibri" w:cstheme="minorHAnsi"/>
              </w:rPr>
            </w:pPr>
          </w:p>
        </w:tc>
        <w:tc>
          <w:tcPr>
            <w:tcW w:w="4631" w:type="dxa"/>
            <w:tcBorders>
              <w:top w:val="single" w:sz="4" w:space="0" w:color="auto"/>
              <w:left w:val="nil"/>
              <w:bottom w:val="single" w:sz="4" w:space="0" w:color="auto"/>
              <w:right w:val="single" w:sz="4" w:space="0" w:color="auto"/>
            </w:tcBorders>
            <w:shd w:val="clear" w:color="auto" w:fill="D9D9D9" w:themeFill="background1" w:themeFillShade="D9"/>
          </w:tcPr>
          <w:p w14:paraId="17695278" w14:textId="5A15C75C" w:rsidR="00232334" w:rsidRPr="00E0390C" w:rsidRDefault="00232334">
            <w:pPr>
              <w:widowControl w:val="0"/>
              <w:autoSpaceDE w:val="0"/>
              <w:autoSpaceDN w:val="0"/>
              <w:adjustRightInd w:val="0"/>
              <w:spacing w:after="120" w:line="240" w:lineRule="auto"/>
              <w:rPr>
                <w:rFonts w:ascii="Calibri" w:hAnsi="Calibri" w:cstheme="minorHAnsi"/>
              </w:rPr>
            </w:pPr>
          </w:p>
        </w:tc>
      </w:tr>
      <w:tr w:rsidR="005703D7" w:rsidRPr="00E0390C" w14:paraId="0DB2133C" w14:textId="77777777" w:rsidTr="00741615">
        <w:trPr>
          <w:trHeight w:val="271"/>
        </w:trPr>
        <w:tc>
          <w:tcPr>
            <w:tcW w:w="750" w:type="dxa"/>
            <w:tcBorders>
              <w:top w:val="single" w:sz="4" w:space="0" w:color="auto"/>
              <w:left w:val="single" w:sz="4" w:space="0" w:color="auto"/>
              <w:bottom w:val="single" w:sz="4" w:space="0" w:color="auto"/>
              <w:right w:val="single" w:sz="4" w:space="0" w:color="auto"/>
            </w:tcBorders>
            <w:shd w:val="solid" w:color="FFFFFF" w:fill="auto"/>
            <w:hideMark/>
          </w:tcPr>
          <w:p w14:paraId="58304DC2" w14:textId="77777777" w:rsidR="005703D7" w:rsidRPr="00E0390C" w:rsidRDefault="005703D7">
            <w:pPr>
              <w:widowControl w:val="0"/>
              <w:autoSpaceDE w:val="0"/>
              <w:autoSpaceDN w:val="0"/>
              <w:adjustRightInd w:val="0"/>
              <w:spacing w:after="120" w:line="240" w:lineRule="auto"/>
              <w:rPr>
                <w:rFonts w:ascii="Calibri" w:hAnsi="Calibri" w:cstheme="minorHAnsi"/>
              </w:rPr>
            </w:pPr>
            <w:r w:rsidRPr="00E0390C">
              <w:rPr>
                <w:rFonts w:ascii="Calibri" w:hAnsi="Calibri" w:cstheme="minorHAnsi"/>
              </w:rPr>
              <w:t>SP5</w:t>
            </w:r>
          </w:p>
        </w:tc>
        <w:tc>
          <w:tcPr>
            <w:tcW w:w="4106" w:type="dxa"/>
            <w:gridSpan w:val="2"/>
            <w:tcBorders>
              <w:top w:val="single" w:sz="4" w:space="0" w:color="auto"/>
              <w:left w:val="single" w:sz="4" w:space="0" w:color="auto"/>
              <w:bottom w:val="single" w:sz="4" w:space="0" w:color="auto"/>
              <w:right w:val="single" w:sz="4" w:space="0" w:color="auto"/>
            </w:tcBorders>
            <w:shd w:val="solid" w:color="FFFFFF" w:fill="auto"/>
            <w:hideMark/>
          </w:tcPr>
          <w:p w14:paraId="5023E145" w14:textId="77777777" w:rsidR="005703D7" w:rsidRPr="00E0390C" w:rsidRDefault="005703D7">
            <w:pPr>
              <w:widowControl w:val="0"/>
              <w:autoSpaceDE w:val="0"/>
              <w:autoSpaceDN w:val="0"/>
              <w:adjustRightInd w:val="0"/>
              <w:spacing w:after="120" w:line="240" w:lineRule="auto"/>
              <w:rPr>
                <w:rFonts w:ascii="Calibri" w:hAnsi="Calibri" w:cstheme="minorHAnsi"/>
              </w:rPr>
            </w:pPr>
            <w:r w:rsidRPr="00E0390C">
              <w:rPr>
                <w:rFonts w:ascii="Calibri" w:hAnsi="Calibri" w:cstheme="minorHAnsi"/>
              </w:rPr>
              <w:t>Whilst the Car Club option is useful and good, how would this be guaranteed by the applicant if no car clubs are interested in serving the proposed location Could this be an alternative to providing parking, rather than in addition to - or if you had a Zone C site but put in some car club bays then you could be treated as a Zone B site?</w:t>
            </w:r>
          </w:p>
        </w:tc>
        <w:tc>
          <w:tcPr>
            <w:tcW w:w="9036" w:type="dxa"/>
            <w:gridSpan w:val="2"/>
            <w:tcBorders>
              <w:top w:val="single" w:sz="4" w:space="0" w:color="auto"/>
              <w:left w:val="single" w:sz="4" w:space="0" w:color="auto"/>
              <w:bottom w:val="single" w:sz="4" w:space="0" w:color="auto"/>
              <w:right w:val="single" w:sz="4" w:space="0" w:color="auto"/>
            </w:tcBorders>
            <w:shd w:val="solid" w:color="FFFFFF" w:fill="auto"/>
            <w:hideMark/>
          </w:tcPr>
          <w:p w14:paraId="0B85ED16" w14:textId="77777777" w:rsidR="005703D7" w:rsidRPr="00E0390C" w:rsidRDefault="005703D7">
            <w:pPr>
              <w:widowControl w:val="0"/>
              <w:autoSpaceDE w:val="0"/>
              <w:autoSpaceDN w:val="0"/>
              <w:adjustRightInd w:val="0"/>
              <w:spacing w:after="120" w:line="240" w:lineRule="auto"/>
              <w:rPr>
                <w:rFonts w:ascii="Calibri" w:hAnsi="Calibri" w:cstheme="minorHAnsi"/>
              </w:rPr>
            </w:pPr>
            <w:r w:rsidRPr="00E0390C">
              <w:rPr>
                <w:rFonts w:ascii="Calibri" w:hAnsi="Calibri" w:cstheme="minorHAnsi"/>
              </w:rPr>
              <w:t xml:space="preserve">The Council will  encourage car clubs as an alternative to car parking provision in new developments, particularly in the city centre and locations with high public transport accessibility. </w:t>
            </w:r>
          </w:p>
          <w:p w14:paraId="2BE51061" w14:textId="77777777" w:rsidR="005703D7" w:rsidRPr="00E0390C" w:rsidRDefault="005703D7">
            <w:pPr>
              <w:widowControl w:val="0"/>
              <w:autoSpaceDE w:val="0"/>
              <w:autoSpaceDN w:val="0"/>
              <w:adjustRightInd w:val="0"/>
              <w:spacing w:after="120" w:line="240" w:lineRule="auto"/>
              <w:rPr>
                <w:rFonts w:ascii="Calibri" w:hAnsi="Calibri" w:cstheme="minorHAnsi"/>
              </w:rPr>
            </w:pPr>
            <w:r w:rsidRPr="00E0390C">
              <w:rPr>
                <w:rFonts w:ascii="Calibri" w:hAnsi="Calibri" w:cstheme="minorHAnsi"/>
              </w:rPr>
              <w:t xml:space="preserve">Car Clubs are a nationally recognised tool for reducing car ownership and usage.  As detailed in the Car Club section of the SPD,  provision of this facility must align with nationally recognised accreditation.  Therefore if a development can demonstrate that it has offered the opportunity for car club provision to at least 4 accredited providers without a company accepting the opportunity, then a commuted sum may be considered for provision of on-street car club bays which are operated by our contracted on-street car club provider, Co-Wheels. </w:t>
            </w:r>
          </w:p>
        </w:tc>
      </w:tr>
      <w:tr w:rsidR="00232334" w:rsidRPr="00E0390C" w14:paraId="137AA00C" w14:textId="77777777" w:rsidTr="00741615">
        <w:trPr>
          <w:trHeight w:val="376"/>
        </w:trPr>
        <w:tc>
          <w:tcPr>
            <w:tcW w:w="4630" w:type="dxa"/>
            <w:gridSpan w:val="2"/>
            <w:tcBorders>
              <w:top w:val="single" w:sz="4" w:space="0" w:color="auto"/>
              <w:left w:val="single" w:sz="4" w:space="0" w:color="auto"/>
              <w:bottom w:val="single" w:sz="4" w:space="0" w:color="auto"/>
              <w:right w:val="nil"/>
            </w:tcBorders>
            <w:shd w:val="clear" w:color="auto" w:fill="D9D9D9" w:themeFill="background1" w:themeFillShade="D9"/>
            <w:hideMark/>
          </w:tcPr>
          <w:p w14:paraId="39771CB1" w14:textId="77777777" w:rsidR="00232334" w:rsidRPr="00E0390C" w:rsidRDefault="00232334">
            <w:pPr>
              <w:widowControl w:val="0"/>
              <w:autoSpaceDE w:val="0"/>
              <w:autoSpaceDN w:val="0"/>
              <w:adjustRightInd w:val="0"/>
              <w:spacing w:after="120" w:line="240" w:lineRule="auto"/>
              <w:rPr>
                <w:rFonts w:ascii="Calibri" w:hAnsi="Calibri" w:cstheme="minorHAnsi"/>
              </w:rPr>
            </w:pPr>
            <w:r w:rsidRPr="00E0390C">
              <w:rPr>
                <w:rFonts w:ascii="Calibri" w:hAnsi="Calibri" w:cstheme="minorHAnsi"/>
                <w:b/>
                <w:bCs/>
              </w:rPr>
              <w:t>DISABLED PARKING</w:t>
            </w:r>
          </w:p>
        </w:tc>
        <w:tc>
          <w:tcPr>
            <w:tcW w:w="4631" w:type="dxa"/>
            <w:gridSpan w:val="2"/>
            <w:tcBorders>
              <w:top w:val="single" w:sz="4" w:space="0" w:color="auto"/>
              <w:left w:val="nil"/>
              <w:bottom w:val="single" w:sz="4" w:space="0" w:color="auto"/>
              <w:right w:val="nil"/>
            </w:tcBorders>
            <w:shd w:val="clear" w:color="auto" w:fill="D9D9D9" w:themeFill="background1" w:themeFillShade="D9"/>
          </w:tcPr>
          <w:p w14:paraId="299481F4" w14:textId="77777777" w:rsidR="00232334" w:rsidRPr="00E0390C" w:rsidRDefault="00232334">
            <w:pPr>
              <w:widowControl w:val="0"/>
              <w:autoSpaceDE w:val="0"/>
              <w:autoSpaceDN w:val="0"/>
              <w:adjustRightInd w:val="0"/>
              <w:spacing w:after="120" w:line="240" w:lineRule="auto"/>
              <w:rPr>
                <w:rFonts w:ascii="Calibri" w:hAnsi="Calibri" w:cstheme="minorHAnsi"/>
              </w:rPr>
            </w:pPr>
          </w:p>
        </w:tc>
        <w:tc>
          <w:tcPr>
            <w:tcW w:w="4631" w:type="dxa"/>
            <w:tcBorders>
              <w:top w:val="single" w:sz="4" w:space="0" w:color="auto"/>
              <w:left w:val="nil"/>
              <w:bottom w:val="single" w:sz="4" w:space="0" w:color="auto"/>
              <w:right w:val="single" w:sz="4" w:space="0" w:color="auto"/>
            </w:tcBorders>
            <w:shd w:val="clear" w:color="auto" w:fill="D9D9D9" w:themeFill="background1" w:themeFillShade="D9"/>
          </w:tcPr>
          <w:p w14:paraId="0398AEE8" w14:textId="6E6BD27E" w:rsidR="00232334" w:rsidRPr="00E0390C" w:rsidRDefault="00232334">
            <w:pPr>
              <w:widowControl w:val="0"/>
              <w:autoSpaceDE w:val="0"/>
              <w:autoSpaceDN w:val="0"/>
              <w:adjustRightInd w:val="0"/>
              <w:spacing w:after="120" w:line="240" w:lineRule="auto"/>
              <w:rPr>
                <w:rFonts w:ascii="Calibri" w:hAnsi="Calibri" w:cstheme="minorHAnsi"/>
              </w:rPr>
            </w:pPr>
          </w:p>
        </w:tc>
      </w:tr>
      <w:tr w:rsidR="005703D7" w:rsidRPr="00E0390C" w14:paraId="184B75BC" w14:textId="77777777" w:rsidTr="00741615">
        <w:trPr>
          <w:trHeight w:val="271"/>
        </w:trPr>
        <w:tc>
          <w:tcPr>
            <w:tcW w:w="750" w:type="dxa"/>
            <w:tcBorders>
              <w:top w:val="single" w:sz="4" w:space="0" w:color="auto"/>
              <w:left w:val="single" w:sz="4" w:space="0" w:color="auto"/>
              <w:bottom w:val="single" w:sz="4" w:space="0" w:color="auto"/>
              <w:right w:val="single" w:sz="4" w:space="0" w:color="auto"/>
            </w:tcBorders>
            <w:shd w:val="solid" w:color="FFFFFF" w:fill="auto"/>
            <w:hideMark/>
          </w:tcPr>
          <w:p w14:paraId="625AB4D0" w14:textId="77777777" w:rsidR="005703D7" w:rsidRPr="00E0390C" w:rsidRDefault="005703D7">
            <w:pPr>
              <w:spacing w:after="120" w:line="240" w:lineRule="auto"/>
              <w:rPr>
                <w:rFonts w:ascii="Calibri" w:hAnsi="Calibri" w:cstheme="minorHAnsi"/>
                <w:noProof/>
              </w:rPr>
            </w:pPr>
            <w:r w:rsidRPr="00E0390C">
              <w:rPr>
                <w:rFonts w:ascii="Calibri" w:hAnsi="Calibri" w:cstheme="minorHAnsi"/>
                <w:noProof/>
              </w:rPr>
              <w:t>DP1</w:t>
            </w:r>
          </w:p>
        </w:tc>
        <w:tc>
          <w:tcPr>
            <w:tcW w:w="4106" w:type="dxa"/>
            <w:gridSpan w:val="2"/>
            <w:tcBorders>
              <w:top w:val="single" w:sz="4" w:space="0" w:color="auto"/>
              <w:left w:val="single" w:sz="4" w:space="0" w:color="auto"/>
              <w:bottom w:val="single" w:sz="4" w:space="0" w:color="auto"/>
              <w:right w:val="single" w:sz="4" w:space="0" w:color="auto"/>
            </w:tcBorders>
            <w:shd w:val="solid" w:color="FFFFFF" w:fill="auto"/>
            <w:hideMark/>
          </w:tcPr>
          <w:p w14:paraId="4CD78234" w14:textId="77777777" w:rsidR="005703D7" w:rsidRPr="00E0390C" w:rsidRDefault="005703D7">
            <w:pPr>
              <w:widowControl w:val="0"/>
              <w:autoSpaceDE w:val="0"/>
              <w:autoSpaceDN w:val="0"/>
              <w:adjustRightInd w:val="0"/>
              <w:spacing w:after="120" w:line="240" w:lineRule="auto"/>
              <w:rPr>
                <w:rFonts w:ascii="Calibri" w:hAnsi="Calibri" w:cstheme="minorHAnsi"/>
              </w:rPr>
            </w:pPr>
            <w:r w:rsidRPr="00E0390C">
              <w:rPr>
                <w:rFonts w:ascii="Calibri" w:hAnsi="Calibri" w:cstheme="minorHAnsi"/>
              </w:rPr>
              <w:t xml:space="preserve">Significant concerns about Blue Badge abuse/ fraudulent usage and how this is enforced. </w:t>
            </w:r>
          </w:p>
        </w:tc>
        <w:tc>
          <w:tcPr>
            <w:tcW w:w="9036" w:type="dxa"/>
            <w:gridSpan w:val="2"/>
            <w:tcBorders>
              <w:top w:val="single" w:sz="4" w:space="0" w:color="auto"/>
              <w:left w:val="single" w:sz="4" w:space="0" w:color="auto"/>
              <w:bottom w:val="single" w:sz="4" w:space="0" w:color="auto"/>
              <w:right w:val="single" w:sz="4" w:space="0" w:color="auto"/>
            </w:tcBorders>
            <w:shd w:val="solid" w:color="FFFFFF" w:fill="auto"/>
            <w:hideMark/>
          </w:tcPr>
          <w:p w14:paraId="02AADB49" w14:textId="77777777" w:rsidR="005703D7" w:rsidRPr="00E0390C" w:rsidRDefault="005703D7">
            <w:pPr>
              <w:autoSpaceDE w:val="0"/>
              <w:autoSpaceDN w:val="0"/>
              <w:adjustRightInd w:val="0"/>
              <w:spacing w:after="0" w:line="240" w:lineRule="auto"/>
              <w:rPr>
                <w:rFonts w:ascii="Calibri" w:hAnsi="Calibri" w:cs="Calibri"/>
                <w:color w:val="000000"/>
                <w:sz w:val="23"/>
                <w:szCs w:val="23"/>
                <w:lang w:eastAsia="en-GB"/>
              </w:rPr>
            </w:pPr>
            <w:r w:rsidRPr="00E0390C">
              <w:rPr>
                <w:rFonts w:ascii="Calibri" w:hAnsi="Calibri" w:cs="Calibri"/>
                <w:color w:val="000000"/>
                <w:sz w:val="23"/>
                <w:szCs w:val="23"/>
                <w:lang w:eastAsia="en-GB"/>
              </w:rPr>
              <w:t xml:space="preserve">As part of its commitment to tackle the problem of blue badge misuse across the City, in 2018 we employed blue badge investigation officers. These officers are in addition to the Civil Enforcement Officers who already routinely look out for invalid blue badges as part of their patrol. The investigation officers have the authority to seize blue badges where they are invalid or a driver is misusing a badge for the purpose of advantageous or free parking, and process the evidence for court, where we continue to achieve successful prosecutions. </w:t>
            </w:r>
          </w:p>
          <w:p w14:paraId="6FAB438D" w14:textId="77777777" w:rsidR="005703D7" w:rsidRPr="00E0390C" w:rsidRDefault="005703D7">
            <w:pPr>
              <w:widowControl w:val="0"/>
              <w:autoSpaceDE w:val="0"/>
              <w:autoSpaceDN w:val="0"/>
              <w:adjustRightInd w:val="0"/>
              <w:spacing w:after="120" w:line="240" w:lineRule="auto"/>
              <w:rPr>
                <w:rFonts w:ascii="Calibri" w:hAnsi="Calibri" w:cstheme="minorHAnsi"/>
              </w:rPr>
            </w:pPr>
            <w:r w:rsidRPr="00E0390C">
              <w:rPr>
                <w:rFonts w:ascii="Calibri" w:hAnsi="Calibri" w:cs="Calibri"/>
                <w:color w:val="000000"/>
                <w:sz w:val="23"/>
                <w:szCs w:val="23"/>
                <w:lang w:eastAsia="en-GB"/>
              </w:rPr>
              <w:t>From August 2018 to March 2019 there were 69 cases where the blue badges were seized, of which 55 cases so far have resulted in successful prosecutions and total fines imposed by the courts of £11,388.</w:t>
            </w:r>
          </w:p>
        </w:tc>
      </w:tr>
      <w:tr w:rsidR="005703D7" w:rsidRPr="00E0390C" w14:paraId="13415BB8" w14:textId="77777777" w:rsidTr="00741615">
        <w:trPr>
          <w:trHeight w:val="271"/>
        </w:trPr>
        <w:tc>
          <w:tcPr>
            <w:tcW w:w="750" w:type="dxa"/>
            <w:tcBorders>
              <w:top w:val="single" w:sz="4" w:space="0" w:color="auto"/>
              <w:left w:val="single" w:sz="4" w:space="0" w:color="auto"/>
              <w:bottom w:val="single" w:sz="4" w:space="0" w:color="auto"/>
              <w:right w:val="single" w:sz="4" w:space="0" w:color="auto"/>
            </w:tcBorders>
            <w:shd w:val="solid" w:color="FFFFFF" w:fill="auto"/>
            <w:hideMark/>
          </w:tcPr>
          <w:p w14:paraId="21F05AEE" w14:textId="77777777" w:rsidR="005703D7" w:rsidRPr="00E0390C" w:rsidRDefault="005703D7">
            <w:pPr>
              <w:widowControl w:val="0"/>
              <w:autoSpaceDE w:val="0"/>
              <w:autoSpaceDN w:val="0"/>
              <w:adjustRightInd w:val="0"/>
              <w:spacing w:after="120" w:line="240" w:lineRule="auto"/>
              <w:rPr>
                <w:rFonts w:ascii="Calibri" w:hAnsi="Calibri" w:cstheme="minorHAnsi"/>
              </w:rPr>
            </w:pPr>
            <w:r w:rsidRPr="00E0390C">
              <w:rPr>
                <w:rFonts w:ascii="Calibri" w:hAnsi="Calibri" w:cstheme="minorHAnsi"/>
              </w:rPr>
              <w:t>DP2</w:t>
            </w:r>
          </w:p>
        </w:tc>
        <w:tc>
          <w:tcPr>
            <w:tcW w:w="4106" w:type="dxa"/>
            <w:gridSpan w:val="2"/>
            <w:tcBorders>
              <w:top w:val="single" w:sz="4" w:space="0" w:color="auto"/>
              <w:left w:val="single" w:sz="4" w:space="0" w:color="auto"/>
              <w:bottom w:val="single" w:sz="4" w:space="0" w:color="auto"/>
              <w:right w:val="single" w:sz="4" w:space="0" w:color="auto"/>
            </w:tcBorders>
            <w:shd w:val="solid" w:color="FFFFFF" w:fill="auto"/>
            <w:hideMark/>
          </w:tcPr>
          <w:p w14:paraId="1CDD27B1" w14:textId="77777777" w:rsidR="005703D7" w:rsidRPr="00E0390C" w:rsidRDefault="005703D7">
            <w:pPr>
              <w:widowControl w:val="0"/>
              <w:autoSpaceDE w:val="0"/>
              <w:autoSpaceDN w:val="0"/>
              <w:adjustRightInd w:val="0"/>
              <w:spacing w:after="120" w:line="240" w:lineRule="auto"/>
              <w:rPr>
                <w:rFonts w:ascii="Calibri" w:hAnsi="Calibri" w:cstheme="minorHAnsi"/>
              </w:rPr>
            </w:pPr>
            <w:r w:rsidRPr="00E0390C">
              <w:rPr>
                <w:rFonts w:ascii="Calibri" w:hAnsi="Calibri" w:cstheme="minorHAnsi"/>
              </w:rPr>
              <w:t xml:space="preserve">Requests for disabled parking all to be free.  Requests for private MSCP in the city centre to provide free parking for Blue Badge holders. A few responses disagreed and felt that Blue Badge holders should not </w:t>
            </w:r>
            <w:r w:rsidRPr="00E0390C">
              <w:rPr>
                <w:rFonts w:ascii="Calibri" w:hAnsi="Calibri" w:cstheme="minorHAnsi"/>
              </w:rPr>
              <w:lastRenderedPageBreak/>
              <w:t xml:space="preserve">automatically receive free parking,  one response suggested it should be means tested. </w:t>
            </w:r>
          </w:p>
        </w:tc>
        <w:tc>
          <w:tcPr>
            <w:tcW w:w="9036" w:type="dxa"/>
            <w:gridSpan w:val="2"/>
            <w:tcBorders>
              <w:top w:val="single" w:sz="4" w:space="0" w:color="auto"/>
              <w:left w:val="single" w:sz="4" w:space="0" w:color="auto"/>
              <w:bottom w:val="single" w:sz="4" w:space="0" w:color="auto"/>
              <w:right w:val="single" w:sz="4" w:space="0" w:color="auto"/>
            </w:tcBorders>
            <w:shd w:val="solid" w:color="FFFFFF" w:fill="auto"/>
            <w:hideMark/>
          </w:tcPr>
          <w:p w14:paraId="6B4872DC" w14:textId="77777777" w:rsidR="005703D7" w:rsidRPr="00E0390C" w:rsidRDefault="005703D7">
            <w:pPr>
              <w:widowControl w:val="0"/>
              <w:autoSpaceDE w:val="0"/>
              <w:autoSpaceDN w:val="0"/>
              <w:adjustRightInd w:val="0"/>
              <w:spacing w:after="120" w:line="240" w:lineRule="auto"/>
              <w:rPr>
                <w:rFonts w:ascii="Calibri" w:hAnsi="Calibri" w:cstheme="minorHAnsi"/>
              </w:rPr>
            </w:pPr>
            <w:r w:rsidRPr="00E0390C">
              <w:rPr>
                <w:rFonts w:ascii="Calibri" w:hAnsi="Calibri" w:cstheme="minorHAnsi"/>
              </w:rPr>
              <w:lastRenderedPageBreak/>
              <w:t xml:space="preserve">The Council has no jurisdiction over the charges which private parking companies apply to their property. However, all Birmingham City Council owned Blue Badge parking is currently free to use, within the enforcement parameters set (there may be time restrictions for use for example).  </w:t>
            </w:r>
          </w:p>
          <w:p w14:paraId="556B5FA7" w14:textId="77777777" w:rsidR="005703D7" w:rsidRPr="00E0390C" w:rsidRDefault="005703D7">
            <w:pPr>
              <w:widowControl w:val="0"/>
              <w:autoSpaceDE w:val="0"/>
              <w:autoSpaceDN w:val="0"/>
              <w:adjustRightInd w:val="0"/>
              <w:spacing w:after="120" w:line="240" w:lineRule="auto"/>
              <w:rPr>
                <w:rFonts w:ascii="Calibri" w:hAnsi="Calibri" w:cstheme="minorHAnsi"/>
                <w:highlight w:val="yellow"/>
              </w:rPr>
            </w:pPr>
            <w:r w:rsidRPr="00E0390C">
              <w:rPr>
                <w:rFonts w:ascii="Calibri" w:hAnsi="Calibri" w:cstheme="minorHAnsi"/>
              </w:rPr>
              <w:t xml:space="preserve">There are currently no proposals to charge for Blue Badge parking.  </w:t>
            </w:r>
          </w:p>
        </w:tc>
      </w:tr>
      <w:tr w:rsidR="005703D7" w:rsidRPr="00E0390C" w14:paraId="57A85B74" w14:textId="77777777" w:rsidTr="00741615">
        <w:trPr>
          <w:trHeight w:val="271"/>
        </w:trPr>
        <w:tc>
          <w:tcPr>
            <w:tcW w:w="750" w:type="dxa"/>
            <w:tcBorders>
              <w:top w:val="single" w:sz="4" w:space="0" w:color="auto"/>
              <w:left w:val="single" w:sz="4" w:space="0" w:color="auto"/>
              <w:bottom w:val="single" w:sz="4" w:space="0" w:color="auto"/>
              <w:right w:val="single" w:sz="4" w:space="0" w:color="auto"/>
            </w:tcBorders>
            <w:shd w:val="solid" w:color="FFFFFF" w:fill="auto"/>
            <w:hideMark/>
          </w:tcPr>
          <w:p w14:paraId="4D685159" w14:textId="77777777" w:rsidR="005703D7" w:rsidRPr="00E0390C" w:rsidRDefault="005703D7">
            <w:pPr>
              <w:widowControl w:val="0"/>
              <w:autoSpaceDE w:val="0"/>
              <w:autoSpaceDN w:val="0"/>
              <w:adjustRightInd w:val="0"/>
              <w:spacing w:after="120" w:line="240" w:lineRule="auto"/>
              <w:rPr>
                <w:rFonts w:ascii="Calibri" w:hAnsi="Calibri" w:cstheme="minorHAnsi"/>
              </w:rPr>
            </w:pPr>
            <w:r w:rsidRPr="00E0390C">
              <w:rPr>
                <w:rFonts w:ascii="Calibri" w:hAnsi="Calibri" w:cstheme="minorHAnsi"/>
              </w:rPr>
              <w:t>DP3</w:t>
            </w:r>
          </w:p>
        </w:tc>
        <w:tc>
          <w:tcPr>
            <w:tcW w:w="4106" w:type="dxa"/>
            <w:gridSpan w:val="2"/>
            <w:tcBorders>
              <w:top w:val="single" w:sz="4" w:space="0" w:color="auto"/>
              <w:left w:val="single" w:sz="4" w:space="0" w:color="auto"/>
              <w:bottom w:val="single" w:sz="4" w:space="0" w:color="auto"/>
              <w:right w:val="single" w:sz="4" w:space="0" w:color="auto"/>
            </w:tcBorders>
            <w:shd w:val="solid" w:color="FFFFFF" w:fill="auto"/>
            <w:hideMark/>
          </w:tcPr>
          <w:p w14:paraId="3605A351" w14:textId="77777777" w:rsidR="005703D7" w:rsidRPr="00E0390C" w:rsidRDefault="005703D7">
            <w:pPr>
              <w:widowControl w:val="0"/>
              <w:autoSpaceDE w:val="0"/>
              <w:autoSpaceDN w:val="0"/>
              <w:adjustRightInd w:val="0"/>
              <w:spacing w:after="120" w:line="240" w:lineRule="auto"/>
              <w:rPr>
                <w:rFonts w:ascii="Calibri" w:hAnsi="Calibri" w:cstheme="minorHAnsi"/>
              </w:rPr>
            </w:pPr>
            <w:r w:rsidRPr="00E0390C">
              <w:rPr>
                <w:rFonts w:ascii="Calibri" w:hAnsi="Calibri" w:cstheme="minorHAnsi"/>
              </w:rPr>
              <w:t xml:space="preserve">Concern regarding provision for those who have mobility impairment/illness/disabilities/ short term conditions/ age-related issues which do not make them eligible for a Blue Badge but mean that alternatives to car use are not always available/an option.  </w:t>
            </w:r>
          </w:p>
        </w:tc>
        <w:tc>
          <w:tcPr>
            <w:tcW w:w="9036" w:type="dxa"/>
            <w:gridSpan w:val="2"/>
            <w:tcBorders>
              <w:top w:val="single" w:sz="4" w:space="0" w:color="auto"/>
              <w:left w:val="single" w:sz="4" w:space="0" w:color="auto"/>
              <w:bottom w:val="single" w:sz="4" w:space="0" w:color="auto"/>
              <w:right w:val="single" w:sz="4" w:space="0" w:color="auto"/>
            </w:tcBorders>
            <w:shd w:val="solid" w:color="FFFFFF" w:fill="auto"/>
            <w:hideMark/>
          </w:tcPr>
          <w:p w14:paraId="1157280E" w14:textId="77777777" w:rsidR="005703D7" w:rsidRPr="00E0390C" w:rsidRDefault="005703D7">
            <w:pPr>
              <w:widowControl w:val="0"/>
              <w:autoSpaceDE w:val="0"/>
              <w:autoSpaceDN w:val="0"/>
              <w:adjustRightInd w:val="0"/>
              <w:spacing w:after="120" w:line="240" w:lineRule="auto"/>
              <w:rPr>
                <w:rFonts w:ascii="Calibri" w:hAnsi="Calibri" w:cstheme="minorHAnsi"/>
              </w:rPr>
            </w:pPr>
            <w:r w:rsidRPr="00E0390C">
              <w:rPr>
                <w:rFonts w:ascii="Calibri" w:hAnsi="Calibri" w:cstheme="minorHAnsi"/>
              </w:rPr>
              <w:t>The Council acknowledges and is mindful of people with greater need for car use.  By providing and encouraging the use of non-car-based travel options into and around the city for all those who are able to do so, the network and parking availability will be freed up for those who have most need for private car travel. Information has been added on how Blue Badge parking is allocated/prioritised and how it can be applied for.</w:t>
            </w:r>
          </w:p>
        </w:tc>
      </w:tr>
      <w:tr w:rsidR="005703D7" w:rsidRPr="00E0390C" w14:paraId="26978E28" w14:textId="77777777" w:rsidTr="00741615">
        <w:trPr>
          <w:trHeight w:val="271"/>
        </w:trPr>
        <w:tc>
          <w:tcPr>
            <w:tcW w:w="750" w:type="dxa"/>
            <w:tcBorders>
              <w:top w:val="single" w:sz="4" w:space="0" w:color="auto"/>
              <w:left w:val="single" w:sz="4" w:space="0" w:color="auto"/>
              <w:bottom w:val="single" w:sz="4" w:space="0" w:color="auto"/>
              <w:right w:val="single" w:sz="4" w:space="0" w:color="auto"/>
            </w:tcBorders>
            <w:shd w:val="solid" w:color="FFFFFF" w:fill="auto"/>
            <w:hideMark/>
          </w:tcPr>
          <w:p w14:paraId="70C95E15" w14:textId="77777777" w:rsidR="005703D7" w:rsidRPr="00E0390C" w:rsidRDefault="005703D7">
            <w:pPr>
              <w:widowControl w:val="0"/>
              <w:autoSpaceDE w:val="0"/>
              <w:autoSpaceDN w:val="0"/>
              <w:adjustRightInd w:val="0"/>
              <w:spacing w:after="120" w:line="240" w:lineRule="auto"/>
              <w:rPr>
                <w:rFonts w:ascii="Calibri" w:hAnsi="Calibri" w:cstheme="minorHAnsi"/>
              </w:rPr>
            </w:pPr>
            <w:r w:rsidRPr="00E0390C">
              <w:rPr>
                <w:rFonts w:ascii="Calibri" w:hAnsi="Calibri" w:cstheme="minorHAnsi"/>
              </w:rPr>
              <w:t>DP4</w:t>
            </w:r>
          </w:p>
        </w:tc>
        <w:tc>
          <w:tcPr>
            <w:tcW w:w="4106" w:type="dxa"/>
            <w:gridSpan w:val="2"/>
            <w:tcBorders>
              <w:top w:val="single" w:sz="4" w:space="0" w:color="auto"/>
              <w:left w:val="single" w:sz="4" w:space="0" w:color="auto"/>
              <w:bottom w:val="single" w:sz="4" w:space="0" w:color="auto"/>
              <w:right w:val="single" w:sz="4" w:space="0" w:color="auto"/>
            </w:tcBorders>
            <w:shd w:val="solid" w:color="FFFFFF" w:fill="auto"/>
            <w:hideMark/>
          </w:tcPr>
          <w:p w14:paraId="782B4FE0" w14:textId="77777777" w:rsidR="005703D7" w:rsidRPr="00E0390C" w:rsidRDefault="005703D7">
            <w:pPr>
              <w:widowControl w:val="0"/>
              <w:autoSpaceDE w:val="0"/>
              <w:autoSpaceDN w:val="0"/>
              <w:adjustRightInd w:val="0"/>
              <w:spacing w:after="120" w:line="240" w:lineRule="auto"/>
              <w:rPr>
                <w:rFonts w:ascii="Calibri" w:hAnsi="Calibri" w:cstheme="minorHAnsi"/>
              </w:rPr>
            </w:pPr>
            <w:r w:rsidRPr="00E0390C">
              <w:rPr>
                <w:rFonts w:ascii="Calibri" w:hAnsi="Calibri" w:cstheme="minorHAnsi"/>
              </w:rPr>
              <w:t xml:space="preserve">Rest opportunities requested for those who have limited mobility (but are not necessarily Blue Badge holders). </w:t>
            </w:r>
          </w:p>
        </w:tc>
        <w:tc>
          <w:tcPr>
            <w:tcW w:w="9036" w:type="dxa"/>
            <w:gridSpan w:val="2"/>
            <w:tcBorders>
              <w:top w:val="single" w:sz="4" w:space="0" w:color="auto"/>
              <w:left w:val="single" w:sz="4" w:space="0" w:color="auto"/>
              <w:bottom w:val="single" w:sz="4" w:space="0" w:color="auto"/>
              <w:right w:val="single" w:sz="4" w:space="0" w:color="auto"/>
            </w:tcBorders>
            <w:shd w:val="solid" w:color="FFFFFF" w:fill="auto"/>
            <w:hideMark/>
          </w:tcPr>
          <w:p w14:paraId="30A43525" w14:textId="77777777" w:rsidR="005703D7" w:rsidRPr="00E0390C" w:rsidRDefault="005703D7">
            <w:pPr>
              <w:widowControl w:val="0"/>
              <w:autoSpaceDE w:val="0"/>
              <w:autoSpaceDN w:val="0"/>
              <w:adjustRightInd w:val="0"/>
              <w:spacing w:after="120" w:line="240" w:lineRule="auto"/>
              <w:rPr>
                <w:rFonts w:ascii="Calibri" w:hAnsi="Calibri" w:cstheme="minorHAnsi"/>
              </w:rPr>
            </w:pPr>
            <w:r w:rsidRPr="00E0390C">
              <w:rPr>
                <w:rFonts w:ascii="Calibri" w:hAnsi="Calibri" w:cstheme="minorHAnsi"/>
              </w:rPr>
              <w:t xml:space="preserve">The SPD includes acknowledgment of the importance of rest opportunities for those with limited mobility.  This  is also included in  the draft Birmingham Design Guide, the Walking and Cycling Strategy and will be further acknowledged in the forthcoming Birmingham Transport Plan. BCC will continue to prioritise the provision of rest opportunities in future development and public realm schemes.  </w:t>
            </w:r>
          </w:p>
        </w:tc>
      </w:tr>
      <w:tr w:rsidR="005703D7" w:rsidRPr="00E0390C" w14:paraId="7CBB22A9" w14:textId="77777777" w:rsidTr="00741615">
        <w:trPr>
          <w:trHeight w:val="271"/>
        </w:trPr>
        <w:tc>
          <w:tcPr>
            <w:tcW w:w="750" w:type="dxa"/>
            <w:tcBorders>
              <w:top w:val="single" w:sz="4" w:space="0" w:color="auto"/>
              <w:left w:val="single" w:sz="4" w:space="0" w:color="auto"/>
              <w:bottom w:val="single" w:sz="4" w:space="0" w:color="auto"/>
              <w:right w:val="single" w:sz="4" w:space="0" w:color="auto"/>
            </w:tcBorders>
            <w:shd w:val="solid" w:color="FFFFFF" w:fill="auto"/>
            <w:hideMark/>
          </w:tcPr>
          <w:p w14:paraId="1F355379" w14:textId="77777777" w:rsidR="005703D7" w:rsidRPr="00E0390C" w:rsidRDefault="005703D7">
            <w:pPr>
              <w:widowControl w:val="0"/>
              <w:autoSpaceDE w:val="0"/>
              <w:autoSpaceDN w:val="0"/>
              <w:adjustRightInd w:val="0"/>
              <w:spacing w:after="120" w:line="240" w:lineRule="auto"/>
              <w:rPr>
                <w:rFonts w:ascii="Calibri" w:hAnsi="Calibri" w:cstheme="minorHAnsi"/>
              </w:rPr>
            </w:pPr>
            <w:r w:rsidRPr="00E0390C">
              <w:rPr>
                <w:rFonts w:ascii="Calibri" w:hAnsi="Calibri" w:cstheme="minorHAnsi"/>
              </w:rPr>
              <w:t>DP5</w:t>
            </w:r>
          </w:p>
        </w:tc>
        <w:tc>
          <w:tcPr>
            <w:tcW w:w="4106" w:type="dxa"/>
            <w:gridSpan w:val="2"/>
            <w:tcBorders>
              <w:top w:val="single" w:sz="4" w:space="0" w:color="auto"/>
              <w:left w:val="single" w:sz="4" w:space="0" w:color="auto"/>
              <w:bottom w:val="single" w:sz="4" w:space="0" w:color="auto"/>
              <w:right w:val="single" w:sz="4" w:space="0" w:color="auto"/>
            </w:tcBorders>
            <w:shd w:val="solid" w:color="FFFFFF" w:fill="auto"/>
            <w:hideMark/>
          </w:tcPr>
          <w:p w14:paraId="5BD0129C" w14:textId="77777777" w:rsidR="005703D7" w:rsidRPr="00E0390C" w:rsidRDefault="005703D7">
            <w:pPr>
              <w:widowControl w:val="0"/>
              <w:autoSpaceDE w:val="0"/>
              <w:autoSpaceDN w:val="0"/>
              <w:adjustRightInd w:val="0"/>
              <w:spacing w:after="120" w:line="240" w:lineRule="auto"/>
              <w:rPr>
                <w:rFonts w:ascii="Calibri" w:hAnsi="Calibri" w:cstheme="minorHAnsi"/>
              </w:rPr>
            </w:pPr>
            <w:r w:rsidRPr="00E0390C">
              <w:rPr>
                <w:rFonts w:ascii="Calibri" w:hAnsi="Calibri" w:cstheme="minorHAnsi"/>
              </w:rPr>
              <w:t xml:space="preserve">Some concern regarding limited up take of disabled parking bays in car parks (particularly station car parks).  It was felt this is inefficient provision. </w:t>
            </w:r>
          </w:p>
        </w:tc>
        <w:tc>
          <w:tcPr>
            <w:tcW w:w="9036" w:type="dxa"/>
            <w:gridSpan w:val="2"/>
            <w:tcBorders>
              <w:top w:val="single" w:sz="4" w:space="0" w:color="auto"/>
              <w:left w:val="single" w:sz="4" w:space="0" w:color="auto"/>
              <w:bottom w:val="single" w:sz="4" w:space="0" w:color="auto"/>
              <w:right w:val="single" w:sz="4" w:space="0" w:color="auto"/>
            </w:tcBorders>
            <w:shd w:val="solid" w:color="FFFFFF" w:fill="auto"/>
            <w:hideMark/>
          </w:tcPr>
          <w:p w14:paraId="5866D9B7" w14:textId="77777777" w:rsidR="005703D7" w:rsidRPr="00E0390C" w:rsidRDefault="005703D7">
            <w:pPr>
              <w:widowControl w:val="0"/>
              <w:autoSpaceDE w:val="0"/>
              <w:autoSpaceDN w:val="0"/>
              <w:adjustRightInd w:val="0"/>
              <w:spacing w:after="120" w:line="240" w:lineRule="auto"/>
              <w:rPr>
                <w:rFonts w:ascii="Calibri" w:hAnsi="Calibri" w:cstheme="minorHAnsi"/>
              </w:rPr>
            </w:pPr>
            <w:r w:rsidRPr="00E0390C">
              <w:rPr>
                <w:rFonts w:ascii="Calibri" w:hAnsi="Calibri" w:cstheme="minorHAnsi"/>
              </w:rPr>
              <w:t xml:space="preserve">The SPD aims to ensure that disabled bay provision is balanced, this is why for future developments the disabled parking standard ratio reduces for particularly large car parks.  Demand for disabled parking bays is growing so there is likely to be increasing demand for any bays which are currently underused.  However comments regarding provision in railway station car parks will be passed on to TFWM for further analysis regarding usage and whether there is justification for revisiting current levels of provision.  </w:t>
            </w:r>
          </w:p>
        </w:tc>
      </w:tr>
      <w:tr w:rsidR="005703D7" w:rsidRPr="00E0390C" w14:paraId="07D6E265" w14:textId="77777777" w:rsidTr="00741615">
        <w:trPr>
          <w:trHeight w:val="271"/>
        </w:trPr>
        <w:tc>
          <w:tcPr>
            <w:tcW w:w="750" w:type="dxa"/>
            <w:tcBorders>
              <w:top w:val="single" w:sz="4" w:space="0" w:color="auto"/>
              <w:left w:val="single" w:sz="4" w:space="0" w:color="auto"/>
              <w:bottom w:val="single" w:sz="4" w:space="0" w:color="auto"/>
              <w:right w:val="single" w:sz="4" w:space="0" w:color="auto"/>
            </w:tcBorders>
            <w:shd w:val="solid" w:color="FFFFFF" w:fill="auto"/>
            <w:hideMark/>
          </w:tcPr>
          <w:p w14:paraId="322D9DCA" w14:textId="77777777" w:rsidR="005703D7" w:rsidRPr="00E0390C" w:rsidRDefault="005703D7">
            <w:pPr>
              <w:widowControl w:val="0"/>
              <w:autoSpaceDE w:val="0"/>
              <w:autoSpaceDN w:val="0"/>
              <w:adjustRightInd w:val="0"/>
              <w:spacing w:after="120" w:line="240" w:lineRule="auto"/>
              <w:rPr>
                <w:rFonts w:ascii="Calibri" w:hAnsi="Calibri" w:cstheme="minorHAnsi"/>
              </w:rPr>
            </w:pPr>
            <w:r w:rsidRPr="00E0390C">
              <w:rPr>
                <w:rFonts w:ascii="Calibri" w:hAnsi="Calibri" w:cstheme="minorHAnsi"/>
              </w:rPr>
              <w:t>EV1</w:t>
            </w:r>
          </w:p>
        </w:tc>
        <w:tc>
          <w:tcPr>
            <w:tcW w:w="4106" w:type="dxa"/>
            <w:gridSpan w:val="2"/>
            <w:tcBorders>
              <w:top w:val="single" w:sz="4" w:space="0" w:color="auto"/>
              <w:left w:val="single" w:sz="4" w:space="0" w:color="auto"/>
              <w:bottom w:val="single" w:sz="4" w:space="0" w:color="auto"/>
              <w:right w:val="single" w:sz="4" w:space="0" w:color="auto"/>
            </w:tcBorders>
            <w:shd w:val="solid" w:color="FFFFFF" w:fill="auto"/>
            <w:hideMark/>
          </w:tcPr>
          <w:p w14:paraId="1B0B138B" w14:textId="77777777" w:rsidR="005703D7" w:rsidRPr="00E0390C" w:rsidRDefault="005703D7">
            <w:pPr>
              <w:widowControl w:val="0"/>
              <w:autoSpaceDE w:val="0"/>
              <w:autoSpaceDN w:val="0"/>
              <w:adjustRightInd w:val="0"/>
              <w:spacing w:after="120" w:line="240" w:lineRule="auto"/>
              <w:rPr>
                <w:rFonts w:ascii="Calibri" w:hAnsi="Calibri" w:cstheme="minorHAnsi"/>
              </w:rPr>
            </w:pPr>
            <w:r w:rsidRPr="00E0390C">
              <w:rPr>
                <w:rFonts w:ascii="Calibri" w:hAnsi="Calibri" w:cstheme="minorHAnsi"/>
              </w:rPr>
              <w:t xml:space="preserve">Concern regarding enforcement of EV bays and ensuring that they are not blocked by combustion engine vehicles. </w:t>
            </w:r>
          </w:p>
        </w:tc>
        <w:tc>
          <w:tcPr>
            <w:tcW w:w="9036" w:type="dxa"/>
            <w:gridSpan w:val="2"/>
            <w:tcBorders>
              <w:top w:val="single" w:sz="4" w:space="0" w:color="auto"/>
              <w:left w:val="single" w:sz="4" w:space="0" w:color="auto"/>
              <w:bottom w:val="single" w:sz="4" w:space="0" w:color="auto"/>
              <w:right w:val="single" w:sz="4" w:space="0" w:color="auto"/>
            </w:tcBorders>
            <w:shd w:val="solid" w:color="FFFFFF" w:fill="auto"/>
          </w:tcPr>
          <w:p w14:paraId="12F98813" w14:textId="77777777" w:rsidR="00A10557" w:rsidRPr="00E0390C" w:rsidRDefault="005703D7">
            <w:pPr>
              <w:widowControl w:val="0"/>
              <w:autoSpaceDE w:val="0"/>
              <w:autoSpaceDN w:val="0"/>
              <w:adjustRightInd w:val="0"/>
              <w:spacing w:after="120" w:line="240" w:lineRule="auto"/>
              <w:rPr>
                <w:rFonts w:ascii="Calibri" w:hAnsi="Calibri" w:cstheme="minorHAnsi"/>
              </w:rPr>
            </w:pPr>
            <w:r w:rsidRPr="00E0390C">
              <w:rPr>
                <w:rFonts w:ascii="Calibri" w:hAnsi="Calibri" w:cstheme="minorHAnsi"/>
              </w:rPr>
              <w:t xml:space="preserve">Electric Vehicle bays on the public highway or in BCC owned car parks, are enforced  by our parking enforcement team to prevent abuse by non-electric vehicles.  </w:t>
            </w:r>
          </w:p>
          <w:p w14:paraId="09E60CCF" w14:textId="77777777" w:rsidR="005703D7" w:rsidRPr="00E0390C" w:rsidRDefault="005703D7">
            <w:pPr>
              <w:widowControl w:val="0"/>
              <w:autoSpaceDE w:val="0"/>
              <w:autoSpaceDN w:val="0"/>
              <w:adjustRightInd w:val="0"/>
              <w:spacing w:after="120" w:line="240" w:lineRule="auto"/>
              <w:rPr>
                <w:rFonts w:ascii="Calibri" w:hAnsi="Calibri" w:cstheme="minorHAnsi"/>
              </w:rPr>
            </w:pPr>
            <w:r w:rsidRPr="00E0390C">
              <w:rPr>
                <w:rFonts w:ascii="Calibri" w:hAnsi="Calibri" w:cstheme="minorHAnsi"/>
              </w:rPr>
              <w:t xml:space="preserve">The forthcoming Electric Vehicle Charging Strategy will include additional protocol on how EV bays will be enforced to ensure that  the short stay criteria for the new charging bays is adhered to.  </w:t>
            </w:r>
          </w:p>
          <w:p w14:paraId="598614C0" w14:textId="77777777" w:rsidR="005703D7" w:rsidRPr="00E0390C" w:rsidRDefault="005703D7">
            <w:pPr>
              <w:widowControl w:val="0"/>
              <w:autoSpaceDE w:val="0"/>
              <w:autoSpaceDN w:val="0"/>
              <w:adjustRightInd w:val="0"/>
              <w:spacing w:after="120" w:line="240" w:lineRule="auto"/>
              <w:rPr>
                <w:rFonts w:ascii="Calibri" w:hAnsi="Calibri" w:cstheme="minorHAnsi"/>
                <w:highlight w:val="yellow"/>
              </w:rPr>
            </w:pPr>
          </w:p>
        </w:tc>
      </w:tr>
      <w:tr w:rsidR="005703D7" w:rsidRPr="00E0390C" w14:paraId="78A86811" w14:textId="77777777" w:rsidTr="00741615">
        <w:trPr>
          <w:trHeight w:val="271"/>
        </w:trPr>
        <w:tc>
          <w:tcPr>
            <w:tcW w:w="750" w:type="dxa"/>
            <w:tcBorders>
              <w:top w:val="single" w:sz="4" w:space="0" w:color="auto"/>
              <w:left w:val="single" w:sz="4" w:space="0" w:color="auto"/>
              <w:bottom w:val="single" w:sz="4" w:space="0" w:color="auto"/>
              <w:right w:val="single" w:sz="4" w:space="0" w:color="auto"/>
            </w:tcBorders>
            <w:shd w:val="solid" w:color="FFFFFF" w:fill="auto"/>
            <w:hideMark/>
          </w:tcPr>
          <w:p w14:paraId="59B7EB98" w14:textId="77777777" w:rsidR="005703D7" w:rsidRPr="00E0390C" w:rsidRDefault="005703D7">
            <w:pPr>
              <w:widowControl w:val="0"/>
              <w:autoSpaceDE w:val="0"/>
              <w:autoSpaceDN w:val="0"/>
              <w:adjustRightInd w:val="0"/>
              <w:spacing w:after="120" w:line="240" w:lineRule="auto"/>
              <w:rPr>
                <w:rFonts w:ascii="Calibri" w:hAnsi="Calibri" w:cstheme="minorHAnsi"/>
              </w:rPr>
            </w:pPr>
            <w:r w:rsidRPr="00E0390C">
              <w:rPr>
                <w:rFonts w:ascii="Calibri" w:hAnsi="Calibri" w:cstheme="minorHAnsi"/>
              </w:rPr>
              <w:lastRenderedPageBreak/>
              <w:t>EV2</w:t>
            </w:r>
          </w:p>
        </w:tc>
        <w:tc>
          <w:tcPr>
            <w:tcW w:w="4106" w:type="dxa"/>
            <w:gridSpan w:val="2"/>
            <w:tcBorders>
              <w:top w:val="single" w:sz="4" w:space="0" w:color="auto"/>
              <w:left w:val="single" w:sz="4" w:space="0" w:color="auto"/>
              <w:bottom w:val="single" w:sz="4" w:space="0" w:color="auto"/>
              <w:right w:val="single" w:sz="4" w:space="0" w:color="auto"/>
            </w:tcBorders>
            <w:shd w:val="solid" w:color="FFFFFF" w:fill="auto"/>
            <w:hideMark/>
          </w:tcPr>
          <w:p w14:paraId="7FD61B2E" w14:textId="77777777" w:rsidR="005703D7" w:rsidRPr="00E0390C" w:rsidRDefault="005703D7">
            <w:pPr>
              <w:widowControl w:val="0"/>
              <w:autoSpaceDE w:val="0"/>
              <w:autoSpaceDN w:val="0"/>
              <w:adjustRightInd w:val="0"/>
              <w:spacing w:after="120" w:line="240" w:lineRule="auto"/>
              <w:rPr>
                <w:rFonts w:ascii="Calibri" w:hAnsi="Calibri" w:cstheme="minorHAnsi"/>
              </w:rPr>
            </w:pPr>
            <w:r w:rsidRPr="00E0390C">
              <w:rPr>
                <w:rFonts w:ascii="Calibri" w:hAnsi="Calibri" w:cstheme="minorHAnsi"/>
              </w:rPr>
              <w:t xml:space="preserve">More provision is needed  for rapid charging on street. </w:t>
            </w:r>
          </w:p>
        </w:tc>
        <w:tc>
          <w:tcPr>
            <w:tcW w:w="9036" w:type="dxa"/>
            <w:gridSpan w:val="2"/>
            <w:tcBorders>
              <w:top w:val="single" w:sz="4" w:space="0" w:color="auto"/>
              <w:left w:val="single" w:sz="4" w:space="0" w:color="auto"/>
              <w:bottom w:val="single" w:sz="4" w:space="0" w:color="auto"/>
              <w:right w:val="single" w:sz="4" w:space="0" w:color="auto"/>
            </w:tcBorders>
            <w:shd w:val="solid" w:color="FFFFFF" w:fill="auto"/>
            <w:hideMark/>
          </w:tcPr>
          <w:p w14:paraId="53DDA24E" w14:textId="77777777" w:rsidR="005703D7" w:rsidRPr="00E0390C" w:rsidRDefault="005703D7">
            <w:pPr>
              <w:widowControl w:val="0"/>
              <w:autoSpaceDE w:val="0"/>
              <w:autoSpaceDN w:val="0"/>
              <w:adjustRightInd w:val="0"/>
              <w:spacing w:after="120" w:line="240" w:lineRule="auto"/>
              <w:rPr>
                <w:rFonts w:ascii="Calibri" w:hAnsi="Calibri" w:cstheme="minorHAnsi"/>
                <w:highlight w:val="yellow"/>
              </w:rPr>
            </w:pPr>
            <w:r w:rsidRPr="00E0390C">
              <w:rPr>
                <w:rFonts w:ascii="Calibri" w:hAnsi="Calibri" w:cstheme="minorHAnsi"/>
              </w:rPr>
              <w:t xml:space="preserve">An electric charging strategy is being produced which will include provision of fast charging, publicly available on-street chargers.  </w:t>
            </w:r>
          </w:p>
        </w:tc>
      </w:tr>
      <w:tr w:rsidR="005703D7" w:rsidRPr="00E0390C" w14:paraId="6B77A546" w14:textId="77777777" w:rsidTr="00741615">
        <w:trPr>
          <w:trHeight w:val="271"/>
        </w:trPr>
        <w:tc>
          <w:tcPr>
            <w:tcW w:w="750" w:type="dxa"/>
            <w:tcBorders>
              <w:top w:val="single" w:sz="4" w:space="0" w:color="auto"/>
              <w:left w:val="single" w:sz="4" w:space="0" w:color="auto"/>
              <w:bottom w:val="single" w:sz="4" w:space="0" w:color="auto"/>
              <w:right w:val="single" w:sz="4" w:space="0" w:color="auto"/>
            </w:tcBorders>
            <w:shd w:val="solid" w:color="FFFFFF" w:fill="auto"/>
            <w:hideMark/>
          </w:tcPr>
          <w:p w14:paraId="6FAD5D4B" w14:textId="77777777" w:rsidR="005703D7" w:rsidRPr="00E0390C" w:rsidRDefault="005703D7">
            <w:pPr>
              <w:widowControl w:val="0"/>
              <w:autoSpaceDE w:val="0"/>
              <w:autoSpaceDN w:val="0"/>
              <w:adjustRightInd w:val="0"/>
              <w:spacing w:after="120" w:line="240" w:lineRule="auto"/>
              <w:rPr>
                <w:rFonts w:ascii="Calibri" w:hAnsi="Calibri" w:cstheme="minorHAnsi"/>
              </w:rPr>
            </w:pPr>
            <w:r w:rsidRPr="00E0390C">
              <w:rPr>
                <w:rFonts w:ascii="Calibri" w:hAnsi="Calibri" w:cstheme="minorHAnsi"/>
              </w:rPr>
              <w:t>Z1</w:t>
            </w:r>
          </w:p>
        </w:tc>
        <w:tc>
          <w:tcPr>
            <w:tcW w:w="4106" w:type="dxa"/>
            <w:gridSpan w:val="2"/>
            <w:tcBorders>
              <w:top w:val="single" w:sz="4" w:space="0" w:color="auto"/>
              <w:left w:val="single" w:sz="4" w:space="0" w:color="auto"/>
              <w:bottom w:val="single" w:sz="4" w:space="0" w:color="auto"/>
              <w:right w:val="single" w:sz="4" w:space="0" w:color="auto"/>
            </w:tcBorders>
            <w:shd w:val="solid" w:color="FFFFFF" w:fill="auto"/>
            <w:hideMark/>
          </w:tcPr>
          <w:p w14:paraId="68E0EFAB" w14:textId="77777777" w:rsidR="005703D7" w:rsidRPr="00E0390C" w:rsidRDefault="005703D7">
            <w:pPr>
              <w:pStyle w:val="Default"/>
              <w:spacing w:after="120"/>
              <w:rPr>
                <w:rFonts w:ascii="Calibri" w:hAnsi="Calibri" w:cstheme="minorHAnsi"/>
                <w:sz w:val="22"/>
                <w:szCs w:val="22"/>
              </w:rPr>
            </w:pPr>
            <w:r w:rsidRPr="00E0390C">
              <w:rPr>
                <w:rFonts w:ascii="Calibri" w:hAnsi="Calibri" w:cstheme="minorHAnsi"/>
                <w:sz w:val="22"/>
                <w:szCs w:val="22"/>
              </w:rPr>
              <w:t xml:space="preserve">Requests for clarity on how the zone boundaries are set.  </w:t>
            </w:r>
          </w:p>
        </w:tc>
        <w:tc>
          <w:tcPr>
            <w:tcW w:w="9036" w:type="dxa"/>
            <w:gridSpan w:val="2"/>
            <w:tcBorders>
              <w:top w:val="single" w:sz="4" w:space="0" w:color="auto"/>
              <w:left w:val="single" w:sz="4" w:space="0" w:color="auto"/>
              <w:bottom w:val="single" w:sz="4" w:space="0" w:color="auto"/>
              <w:right w:val="single" w:sz="4" w:space="0" w:color="auto"/>
            </w:tcBorders>
            <w:shd w:val="solid" w:color="FFFFFF" w:fill="auto"/>
            <w:hideMark/>
          </w:tcPr>
          <w:p w14:paraId="185762D8" w14:textId="77777777" w:rsidR="005703D7" w:rsidRPr="00E0390C" w:rsidRDefault="005703D7">
            <w:pPr>
              <w:widowControl w:val="0"/>
              <w:autoSpaceDE w:val="0"/>
              <w:autoSpaceDN w:val="0"/>
              <w:adjustRightInd w:val="0"/>
              <w:spacing w:after="120" w:line="240" w:lineRule="auto"/>
              <w:rPr>
                <w:rFonts w:ascii="Calibri" w:hAnsi="Calibri" w:cstheme="minorHAnsi"/>
              </w:rPr>
            </w:pPr>
            <w:r w:rsidRPr="00E0390C">
              <w:rPr>
                <w:rFonts w:ascii="Calibri" w:hAnsi="Calibri" w:cstheme="minorHAnsi"/>
              </w:rPr>
              <w:t>Explanation of how the zones have been determined is set out in the SPD.</w:t>
            </w:r>
          </w:p>
        </w:tc>
      </w:tr>
      <w:tr w:rsidR="005703D7" w:rsidRPr="00E0390C" w14:paraId="4AD19751" w14:textId="77777777" w:rsidTr="00741615">
        <w:trPr>
          <w:trHeight w:val="271"/>
        </w:trPr>
        <w:tc>
          <w:tcPr>
            <w:tcW w:w="750" w:type="dxa"/>
            <w:tcBorders>
              <w:top w:val="single" w:sz="4" w:space="0" w:color="auto"/>
              <w:left w:val="single" w:sz="4" w:space="0" w:color="auto"/>
              <w:bottom w:val="single" w:sz="4" w:space="0" w:color="auto"/>
              <w:right w:val="single" w:sz="4" w:space="0" w:color="auto"/>
            </w:tcBorders>
            <w:shd w:val="solid" w:color="FFFFFF" w:fill="auto"/>
            <w:hideMark/>
          </w:tcPr>
          <w:p w14:paraId="680C6018" w14:textId="77777777" w:rsidR="005703D7" w:rsidRPr="00E0390C" w:rsidRDefault="005703D7">
            <w:pPr>
              <w:widowControl w:val="0"/>
              <w:autoSpaceDE w:val="0"/>
              <w:autoSpaceDN w:val="0"/>
              <w:adjustRightInd w:val="0"/>
              <w:spacing w:after="120" w:line="240" w:lineRule="auto"/>
              <w:rPr>
                <w:rFonts w:ascii="Calibri" w:hAnsi="Calibri" w:cstheme="minorHAnsi"/>
              </w:rPr>
            </w:pPr>
            <w:r w:rsidRPr="00E0390C">
              <w:rPr>
                <w:rFonts w:ascii="Calibri" w:hAnsi="Calibri" w:cstheme="minorHAnsi"/>
              </w:rPr>
              <w:t>Z2</w:t>
            </w:r>
          </w:p>
        </w:tc>
        <w:tc>
          <w:tcPr>
            <w:tcW w:w="4106" w:type="dxa"/>
            <w:gridSpan w:val="2"/>
            <w:tcBorders>
              <w:top w:val="single" w:sz="4" w:space="0" w:color="auto"/>
              <w:left w:val="single" w:sz="4" w:space="0" w:color="auto"/>
              <w:bottom w:val="single" w:sz="4" w:space="0" w:color="auto"/>
              <w:right w:val="single" w:sz="4" w:space="0" w:color="auto"/>
            </w:tcBorders>
            <w:shd w:val="solid" w:color="FFFFFF" w:fill="auto"/>
            <w:hideMark/>
          </w:tcPr>
          <w:p w14:paraId="3DCF67B0" w14:textId="77777777" w:rsidR="005703D7" w:rsidRPr="00E0390C" w:rsidRDefault="005703D7">
            <w:pPr>
              <w:widowControl w:val="0"/>
              <w:autoSpaceDE w:val="0"/>
              <w:autoSpaceDN w:val="0"/>
              <w:adjustRightInd w:val="0"/>
              <w:spacing w:after="120" w:line="240" w:lineRule="auto"/>
              <w:rPr>
                <w:rFonts w:ascii="Calibri" w:hAnsi="Calibri" w:cstheme="minorHAnsi"/>
              </w:rPr>
            </w:pPr>
            <w:r w:rsidRPr="00E0390C">
              <w:rPr>
                <w:rFonts w:ascii="Calibri" w:hAnsi="Calibri" w:cstheme="minorHAnsi"/>
              </w:rPr>
              <w:t xml:space="preserve">A number of site specific references were received where it is felt the zone allocations are not correct.  Generally, these feel that certain areas are more accessible than the zone allocated </w:t>
            </w:r>
          </w:p>
        </w:tc>
        <w:tc>
          <w:tcPr>
            <w:tcW w:w="9036" w:type="dxa"/>
            <w:gridSpan w:val="2"/>
            <w:tcBorders>
              <w:top w:val="single" w:sz="4" w:space="0" w:color="auto"/>
              <w:left w:val="single" w:sz="4" w:space="0" w:color="auto"/>
              <w:bottom w:val="single" w:sz="4" w:space="0" w:color="auto"/>
              <w:right w:val="single" w:sz="4" w:space="0" w:color="auto"/>
            </w:tcBorders>
            <w:shd w:val="solid" w:color="FFFFFF" w:fill="auto"/>
            <w:hideMark/>
          </w:tcPr>
          <w:p w14:paraId="58C9A526" w14:textId="77777777" w:rsidR="005703D7" w:rsidRPr="00E0390C" w:rsidRDefault="005703D7">
            <w:pPr>
              <w:widowControl w:val="0"/>
              <w:autoSpaceDE w:val="0"/>
              <w:autoSpaceDN w:val="0"/>
              <w:adjustRightInd w:val="0"/>
              <w:spacing w:after="120" w:line="240" w:lineRule="auto"/>
              <w:rPr>
                <w:rFonts w:ascii="Calibri" w:hAnsi="Calibri" w:cstheme="minorHAnsi"/>
              </w:rPr>
            </w:pPr>
            <w:r w:rsidRPr="00E0390C">
              <w:rPr>
                <w:rFonts w:ascii="Calibri" w:hAnsi="Calibri" w:cstheme="minorHAnsi"/>
              </w:rPr>
              <w:t xml:space="preserve">All site specific zone queries have been assessed to determine if the boundary demarcations should be altered.  No changes have been seen as appropriate following this review, however where developments wish to provide lower levels of parking provision due to locally evidenced accessibility levels the parking standards will accommodate this.  </w:t>
            </w:r>
          </w:p>
        </w:tc>
      </w:tr>
      <w:tr w:rsidR="00232334" w:rsidRPr="00E0390C" w14:paraId="4F5B7C80" w14:textId="77777777" w:rsidTr="00741615">
        <w:trPr>
          <w:trHeight w:val="474"/>
        </w:trPr>
        <w:tc>
          <w:tcPr>
            <w:tcW w:w="4630" w:type="dxa"/>
            <w:gridSpan w:val="2"/>
            <w:tcBorders>
              <w:top w:val="single" w:sz="4" w:space="0" w:color="auto"/>
              <w:left w:val="single" w:sz="4" w:space="0" w:color="auto"/>
              <w:bottom w:val="single" w:sz="4" w:space="0" w:color="auto"/>
              <w:right w:val="nil"/>
            </w:tcBorders>
            <w:shd w:val="clear" w:color="auto" w:fill="D9D9D9" w:themeFill="background1" w:themeFillShade="D9"/>
            <w:hideMark/>
          </w:tcPr>
          <w:p w14:paraId="479EA5EB" w14:textId="77777777" w:rsidR="00232334" w:rsidRPr="00E0390C" w:rsidRDefault="00232334">
            <w:pPr>
              <w:widowControl w:val="0"/>
              <w:autoSpaceDE w:val="0"/>
              <w:autoSpaceDN w:val="0"/>
              <w:adjustRightInd w:val="0"/>
              <w:spacing w:after="120" w:line="240" w:lineRule="auto"/>
              <w:rPr>
                <w:rFonts w:ascii="Calibri" w:hAnsi="Calibri" w:cstheme="minorHAnsi"/>
                <w:b/>
              </w:rPr>
            </w:pPr>
            <w:r w:rsidRPr="00E0390C">
              <w:rPr>
                <w:rFonts w:ascii="Calibri" w:hAnsi="Calibri" w:cstheme="minorHAnsi"/>
                <w:b/>
              </w:rPr>
              <w:t xml:space="preserve"> PARKING STANDARDS</w:t>
            </w:r>
          </w:p>
        </w:tc>
        <w:tc>
          <w:tcPr>
            <w:tcW w:w="4631" w:type="dxa"/>
            <w:gridSpan w:val="2"/>
            <w:tcBorders>
              <w:top w:val="single" w:sz="4" w:space="0" w:color="auto"/>
              <w:left w:val="nil"/>
              <w:bottom w:val="single" w:sz="4" w:space="0" w:color="auto"/>
              <w:right w:val="nil"/>
            </w:tcBorders>
            <w:shd w:val="clear" w:color="auto" w:fill="D9D9D9" w:themeFill="background1" w:themeFillShade="D9"/>
          </w:tcPr>
          <w:p w14:paraId="2C500B21" w14:textId="77777777" w:rsidR="00232334" w:rsidRPr="00E0390C" w:rsidRDefault="00232334">
            <w:pPr>
              <w:widowControl w:val="0"/>
              <w:autoSpaceDE w:val="0"/>
              <w:autoSpaceDN w:val="0"/>
              <w:adjustRightInd w:val="0"/>
              <w:spacing w:after="120" w:line="240" w:lineRule="auto"/>
              <w:rPr>
                <w:rFonts w:ascii="Calibri" w:hAnsi="Calibri" w:cstheme="minorHAnsi"/>
                <w:b/>
              </w:rPr>
            </w:pPr>
          </w:p>
        </w:tc>
        <w:tc>
          <w:tcPr>
            <w:tcW w:w="4631" w:type="dxa"/>
            <w:tcBorders>
              <w:top w:val="single" w:sz="4" w:space="0" w:color="auto"/>
              <w:left w:val="nil"/>
              <w:bottom w:val="single" w:sz="4" w:space="0" w:color="auto"/>
              <w:right w:val="single" w:sz="4" w:space="0" w:color="auto"/>
            </w:tcBorders>
            <w:shd w:val="clear" w:color="auto" w:fill="D9D9D9" w:themeFill="background1" w:themeFillShade="D9"/>
          </w:tcPr>
          <w:p w14:paraId="65A6E992" w14:textId="2FA427FB" w:rsidR="00232334" w:rsidRPr="00E0390C" w:rsidRDefault="00232334">
            <w:pPr>
              <w:widowControl w:val="0"/>
              <w:autoSpaceDE w:val="0"/>
              <w:autoSpaceDN w:val="0"/>
              <w:adjustRightInd w:val="0"/>
              <w:spacing w:after="120" w:line="240" w:lineRule="auto"/>
              <w:rPr>
                <w:rFonts w:ascii="Calibri" w:hAnsi="Calibri" w:cstheme="minorHAnsi"/>
                <w:b/>
              </w:rPr>
            </w:pPr>
          </w:p>
        </w:tc>
      </w:tr>
      <w:tr w:rsidR="005703D7" w:rsidRPr="00E0390C" w14:paraId="16227B59" w14:textId="77777777" w:rsidTr="00741615">
        <w:trPr>
          <w:trHeight w:val="271"/>
        </w:trPr>
        <w:tc>
          <w:tcPr>
            <w:tcW w:w="750" w:type="dxa"/>
            <w:tcBorders>
              <w:top w:val="single" w:sz="4" w:space="0" w:color="auto"/>
              <w:left w:val="single" w:sz="4" w:space="0" w:color="auto"/>
              <w:bottom w:val="single" w:sz="4" w:space="0" w:color="auto"/>
              <w:right w:val="single" w:sz="4" w:space="0" w:color="auto"/>
            </w:tcBorders>
            <w:shd w:val="solid" w:color="FFFFFF" w:fill="auto"/>
            <w:hideMark/>
          </w:tcPr>
          <w:p w14:paraId="03C41B03" w14:textId="77777777" w:rsidR="005703D7" w:rsidRPr="00E0390C" w:rsidRDefault="005703D7">
            <w:pPr>
              <w:widowControl w:val="0"/>
              <w:autoSpaceDE w:val="0"/>
              <w:autoSpaceDN w:val="0"/>
              <w:adjustRightInd w:val="0"/>
              <w:spacing w:after="120" w:line="240" w:lineRule="auto"/>
              <w:rPr>
                <w:rFonts w:ascii="Calibri" w:hAnsi="Calibri" w:cstheme="minorHAnsi"/>
              </w:rPr>
            </w:pPr>
            <w:r w:rsidRPr="00E0390C">
              <w:rPr>
                <w:rFonts w:ascii="Calibri" w:hAnsi="Calibri" w:cstheme="minorHAnsi"/>
              </w:rPr>
              <w:t>PS1</w:t>
            </w:r>
          </w:p>
        </w:tc>
        <w:tc>
          <w:tcPr>
            <w:tcW w:w="4106" w:type="dxa"/>
            <w:gridSpan w:val="2"/>
            <w:tcBorders>
              <w:top w:val="single" w:sz="4" w:space="0" w:color="auto"/>
              <w:left w:val="single" w:sz="4" w:space="0" w:color="auto"/>
              <w:bottom w:val="single" w:sz="4" w:space="0" w:color="auto"/>
              <w:right w:val="single" w:sz="4" w:space="0" w:color="auto"/>
            </w:tcBorders>
            <w:shd w:val="solid" w:color="FFFFFF" w:fill="auto"/>
            <w:hideMark/>
          </w:tcPr>
          <w:p w14:paraId="154CF3C5" w14:textId="77777777" w:rsidR="005703D7" w:rsidRPr="00E0390C" w:rsidRDefault="005703D7">
            <w:pPr>
              <w:widowControl w:val="0"/>
              <w:spacing w:after="120" w:line="240" w:lineRule="auto"/>
              <w:rPr>
                <w:rFonts w:ascii="Calibri" w:hAnsi="Calibri" w:cstheme="minorHAnsi"/>
              </w:rPr>
            </w:pPr>
            <w:r w:rsidRPr="00E0390C">
              <w:rPr>
                <w:rFonts w:ascii="Calibri" w:hAnsi="Calibri" w:cstheme="minorHAnsi"/>
              </w:rPr>
              <w:t>Developments of 40 or more staff should have to provide shower and changing facilities for cyclists.</w:t>
            </w:r>
          </w:p>
        </w:tc>
        <w:tc>
          <w:tcPr>
            <w:tcW w:w="9036" w:type="dxa"/>
            <w:gridSpan w:val="2"/>
            <w:tcBorders>
              <w:top w:val="single" w:sz="4" w:space="0" w:color="auto"/>
              <w:left w:val="single" w:sz="4" w:space="0" w:color="auto"/>
              <w:bottom w:val="single" w:sz="4" w:space="0" w:color="auto"/>
              <w:right w:val="single" w:sz="4" w:space="0" w:color="auto"/>
            </w:tcBorders>
            <w:shd w:val="solid" w:color="FFFFFF" w:fill="auto"/>
            <w:hideMark/>
          </w:tcPr>
          <w:p w14:paraId="44309074" w14:textId="77777777" w:rsidR="005703D7" w:rsidRPr="00E0390C" w:rsidRDefault="005703D7">
            <w:pPr>
              <w:widowControl w:val="0"/>
              <w:autoSpaceDE w:val="0"/>
              <w:autoSpaceDN w:val="0"/>
              <w:adjustRightInd w:val="0"/>
              <w:spacing w:after="120" w:line="240" w:lineRule="auto"/>
              <w:rPr>
                <w:rFonts w:ascii="Calibri" w:hAnsi="Calibri" w:cstheme="minorHAnsi"/>
              </w:rPr>
            </w:pPr>
            <w:r w:rsidRPr="00E0390C">
              <w:rPr>
                <w:rFonts w:ascii="Calibri" w:hAnsi="Calibri" w:cstheme="minorHAnsi"/>
              </w:rPr>
              <w:t xml:space="preserve">The SPD has been amended to provide greater clarity on when changing facilities/ shower developments will be required.  </w:t>
            </w:r>
          </w:p>
        </w:tc>
      </w:tr>
      <w:tr w:rsidR="005703D7" w:rsidRPr="00E0390C" w14:paraId="5E3FCFD9" w14:textId="77777777" w:rsidTr="00741615">
        <w:trPr>
          <w:trHeight w:val="271"/>
        </w:trPr>
        <w:tc>
          <w:tcPr>
            <w:tcW w:w="750" w:type="dxa"/>
            <w:tcBorders>
              <w:top w:val="single" w:sz="4" w:space="0" w:color="auto"/>
              <w:left w:val="single" w:sz="4" w:space="0" w:color="auto"/>
              <w:bottom w:val="single" w:sz="4" w:space="0" w:color="auto"/>
              <w:right w:val="single" w:sz="4" w:space="0" w:color="auto"/>
            </w:tcBorders>
            <w:shd w:val="solid" w:color="FFFFFF" w:fill="auto"/>
            <w:hideMark/>
          </w:tcPr>
          <w:p w14:paraId="43E2CA91" w14:textId="77777777" w:rsidR="005703D7" w:rsidRPr="00E0390C" w:rsidRDefault="005703D7">
            <w:pPr>
              <w:widowControl w:val="0"/>
              <w:autoSpaceDE w:val="0"/>
              <w:autoSpaceDN w:val="0"/>
              <w:adjustRightInd w:val="0"/>
              <w:spacing w:after="120" w:line="240" w:lineRule="auto"/>
              <w:rPr>
                <w:rFonts w:ascii="Calibri" w:hAnsi="Calibri" w:cstheme="minorHAnsi"/>
              </w:rPr>
            </w:pPr>
            <w:r w:rsidRPr="00E0390C">
              <w:rPr>
                <w:rFonts w:ascii="Calibri" w:hAnsi="Calibri" w:cstheme="minorHAnsi"/>
              </w:rPr>
              <w:t>PS2</w:t>
            </w:r>
          </w:p>
        </w:tc>
        <w:tc>
          <w:tcPr>
            <w:tcW w:w="4106" w:type="dxa"/>
            <w:gridSpan w:val="2"/>
            <w:tcBorders>
              <w:top w:val="single" w:sz="4" w:space="0" w:color="auto"/>
              <w:left w:val="single" w:sz="4" w:space="0" w:color="auto"/>
              <w:bottom w:val="single" w:sz="4" w:space="0" w:color="auto"/>
              <w:right w:val="single" w:sz="4" w:space="0" w:color="auto"/>
            </w:tcBorders>
            <w:shd w:val="solid" w:color="FFFFFF" w:fill="auto"/>
            <w:hideMark/>
          </w:tcPr>
          <w:p w14:paraId="6E81F038" w14:textId="77777777" w:rsidR="005703D7" w:rsidRPr="00E0390C" w:rsidRDefault="005703D7">
            <w:pPr>
              <w:widowControl w:val="0"/>
              <w:autoSpaceDE w:val="0"/>
              <w:autoSpaceDN w:val="0"/>
              <w:adjustRightInd w:val="0"/>
              <w:spacing w:after="120" w:line="240" w:lineRule="auto"/>
              <w:rPr>
                <w:rFonts w:ascii="Calibri" w:hAnsi="Calibri" w:cstheme="minorHAnsi"/>
              </w:rPr>
            </w:pPr>
            <w:r w:rsidRPr="00E0390C">
              <w:rPr>
                <w:rFonts w:ascii="Calibri" w:hAnsi="Calibri" w:cstheme="minorHAnsi"/>
              </w:rPr>
              <w:t xml:space="preserve">A number of responses feel that provision for cyclists is too low/unambitious and should match Birmingham Cycle Revolution aspirations for future levels of cycling. </w:t>
            </w:r>
          </w:p>
        </w:tc>
        <w:tc>
          <w:tcPr>
            <w:tcW w:w="9036" w:type="dxa"/>
            <w:gridSpan w:val="2"/>
            <w:tcBorders>
              <w:top w:val="single" w:sz="4" w:space="0" w:color="auto"/>
              <w:left w:val="single" w:sz="4" w:space="0" w:color="auto"/>
              <w:bottom w:val="single" w:sz="4" w:space="0" w:color="auto"/>
              <w:right w:val="single" w:sz="4" w:space="0" w:color="auto"/>
            </w:tcBorders>
            <w:shd w:val="solid" w:color="FFFFFF" w:fill="auto"/>
            <w:hideMark/>
          </w:tcPr>
          <w:p w14:paraId="09E9827E" w14:textId="77777777" w:rsidR="005703D7" w:rsidRPr="00E0390C" w:rsidRDefault="005703D7">
            <w:pPr>
              <w:widowControl w:val="0"/>
              <w:autoSpaceDE w:val="0"/>
              <w:autoSpaceDN w:val="0"/>
              <w:adjustRightInd w:val="0"/>
              <w:spacing w:after="120" w:line="240" w:lineRule="auto"/>
              <w:rPr>
                <w:rFonts w:ascii="Calibri" w:hAnsi="Calibri" w:cstheme="minorHAnsi"/>
              </w:rPr>
            </w:pPr>
            <w:r w:rsidRPr="00E0390C">
              <w:rPr>
                <w:rFonts w:ascii="Calibri" w:hAnsi="Calibri" w:cstheme="minorHAnsi"/>
              </w:rPr>
              <w:t>In general, the cycle parking standards require at least 1 cycle stand for every 10 people which aligns with Birmingham Cycle Revolution ambitions.  Cycle parking levels for education uses have been reviewed and have been amended so it is consistent with other uses and provide for higher levels of cycle parking provision</w:t>
            </w:r>
          </w:p>
        </w:tc>
      </w:tr>
      <w:tr w:rsidR="005703D7" w:rsidRPr="00E0390C" w14:paraId="7BD5FCE5" w14:textId="77777777" w:rsidTr="00741615">
        <w:trPr>
          <w:trHeight w:val="271"/>
        </w:trPr>
        <w:tc>
          <w:tcPr>
            <w:tcW w:w="750" w:type="dxa"/>
            <w:tcBorders>
              <w:top w:val="single" w:sz="4" w:space="0" w:color="auto"/>
              <w:left w:val="single" w:sz="4" w:space="0" w:color="auto"/>
              <w:bottom w:val="single" w:sz="4" w:space="0" w:color="auto"/>
              <w:right w:val="single" w:sz="4" w:space="0" w:color="auto"/>
            </w:tcBorders>
            <w:shd w:val="solid" w:color="FFFFFF" w:fill="auto"/>
            <w:hideMark/>
          </w:tcPr>
          <w:p w14:paraId="51159AE3" w14:textId="77777777" w:rsidR="005703D7" w:rsidRPr="00E0390C" w:rsidRDefault="005703D7">
            <w:pPr>
              <w:widowControl w:val="0"/>
              <w:autoSpaceDE w:val="0"/>
              <w:autoSpaceDN w:val="0"/>
              <w:adjustRightInd w:val="0"/>
              <w:spacing w:after="120" w:line="240" w:lineRule="auto"/>
              <w:rPr>
                <w:rFonts w:ascii="Calibri" w:hAnsi="Calibri" w:cstheme="minorHAnsi"/>
              </w:rPr>
            </w:pPr>
            <w:r w:rsidRPr="00E0390C">
              <w:rPr>
                <w:rFonts w:ascii="Calibri" w:hAnsi="Calibri" w:cstheme="minorHAnsi"/>
              </w:rPr>
              <w:t>PS3</w:t>
            </w:r>
          </w:p>
        </w:tc>
        <w:tc>
          <w:tcPr>
            <w:tcW w:w="4106" w:type="dxa"/>
            <w:gridSpan w:val="2"/>
            <w:tcBorders>
              <w:top w:val="single" w:sz="4" w:space="0" w:color="auto"/>
              <w:left w:val="single" w:sz="4" w:space="0" w:color="auto"/>
              <w:bottom w:val="single" w:sz="4" w:space="0" w:color="auto"/>
              <w:right w:val="single" w:sz="4" w:space="0" w:color="auto"/>
            </w:tcBorders>
            <w:shd w:val="solid" w:color="FFFFFF" w:fill="auto"/>
            <w:hideMark/>
          </w:tcPr>
          <w:p w14:paraId="44E3D540" w14:textId="77777777" w:rsidR="005703D7" w:rsidRPr="00E0390C" w:rsidRDefault="005703D7">
            <w:pPr>
              <w:widowControl w:val="0"/>
              <w:autoSpaceDE w:val="0"/>
              <w:autoSpaceDN w:val="0"/>
              <w:adjustRightInd w:val="0"/>
              <w:spacing w:after="120" w:line="240" w:lineRule="auto"/>
              <w:rPr>
                <w:rFonts w:ascii="Calibri" w:hAnsi="Calibri" w:cstheme="minorHAnsi"/>
              </w:rPr>
            </w:pPr>
            <w:r w:rsidRPr="00E0390C">
              <w:rPr>
                <w:rFonts w:ascii="Calibri" w:hAnsi="Calibri" w:cstheme="minorHAnsi"/>
              </w:rPr>
              <w:t xml:space="preserve">Questions over whether zones A and B should be referred to as ‘well served’ for walking and cycling. </w:t>
            </w:r>
          </w:p>
        </w:tc>
        <w:tc>
          <w:tcPr>
            <w:tcW w:w="9036" w:type="dxa"/>
            <w:gridSpan w:val="2"/>
            <w:tcBorders>
              <w:top w:val="single" w:sz="4" w:space="0" w:color="auto"/>
              <w:left w:val="single" w:sz="4" w:space="0" w:color="auto"/>
              <w:bottom w:val="single" w:sz="4" w:space="0" w:color="auto"/>
              <w:right w:val="single" w:sz="4" w:space="0" w:color="auto"/>
            </w:tcBorders>
            <w:shd w:val="solid" w:color="FFFFFF" w:fill="auto"/>
            <w:hideMark/>
          </w:tcPr>
          <w:p w14:paraId="7378C978" w14:textId="77777777" w:rsidR="005703D7" w:rsidRPr="00E0390C" w:rsidRDefault="005703D7">
            <w:pPr>
              <w:widowControl w:val="0"/>
              <w:autoSpaceDE w:val="0"/>
              <w:autoSpaceDN w:val="0"/>
              <w:adjustRightInd w:val="0"/>
              <w:spacing w:after="120" w:line="240" w:lineRule="auto"/>
              <w:rPr>
                <w:rFonts w:ascii="Calibri" w:hAnsi="Calibri" w:cstheme="minorHAnsi"/>
              </w:rPr>
            </w:pPr>
            <w:r w:rsidRPr="00E0390C">
              <w:rPr>
                <w:rFonts w:ascii="Calibri" w:hAnsi="Calibri" w:cstheme="minorHAnsi"/>
              </w:rPr>
              <w:t xml:space="preserve">It is acknowledged that, whilst the accessibility mapping exercises looks at public transport accessibility, a comprehensive walking and cycling accessibility mapping exercise has not been undertaken.  Therefore, it is not appropriate to deem all locations within zones A and B as ‘well served’ for walking and cycling.  The SPD has been carefully aligned with the Walking and Cycling strategy and the Local Cycling and Walking Infrastructure Plan to ensure that areas which have been highlighted as needing walking and cycling infrastructure improvements are prioritised in the infrastructure plan.  Investment in these locations can then be sought through funding opportunities and developer contributions where appropriate. Reference to walking and cycling in zones A and B has been amended to remove blanket reference as ‘well served’.  Reference has </w:t>
            </w:r>
            <w:r w:rsidRPr="00E0390C">
              <w:rPr>
                <w:rFonts w:ascii="Calibri" w:hAnsi="Calibri" w:cstheme="minorHAnsi"/>
              </w:rPr>
              <w:lastRenderedPageBreak/>
              <w:t>been added regarding the prioritisation of walking and cycling investment according to the LCWIP.</w:t>
            </w:r>
          </w:p>
        </w:tc>
      </w:tr>
      <w:tr w:rsidR="005703D7" w:rsidRPr="00E0390C" w14:paraId="0CC40427" w14:textId="77777777" w:rsidTr="00741615">
        <w:trPr>
          <w:trHeight w:val="271"/>
        </w:trPr>
        <w:tc>
          <w:tcPr>
            <w:tcW w:w="750" w:type="dxa"/>
            <w:tcBorders>
              <w:top w:val="single" w:sz="4" w:space="0" w:color="auto"/>
              <w:left w:val="single" w:sz="4" w:space="0" w:color="auto"/>
              <w:bottom w:val="single" w:sz="4" w:space="0" w:color="auto"/>
              <w:right w:val="single" w:sz="4" w:space="0" w:color="auto"/>
            </w:tcBorders>
            <w:shd w:val="solid" w:color="FFFFFF" w:fill="auto"/>
            <w:hideMark/>
          </w:tcPr>
          <w:p w14:paraId="5B53EA94" w14:textId="77777777" w:rsidR="005703D7" w:rsidRPr="00E0390C" w:rsidRDefault="005703D7">
            <w:pPr>
              <w:widowControl w:val="0"/>
              <w:autoSpaceDE w:val="0"/>
              <w:autoSpaceDN w:val="0"/>
              <w:adjustRightInd w:val="0"/>
              <w:spacing w:after="120" w:line="240" w:lineRule="auto"/>
              <w:rPr>
                <w:rFonts w:ascii="Calibri" w:hAnsi="Calibri" w:cstheme="minorHAnsi"/>
              </w:rPr>
            </w:pPr>
            <w:r w:rsidRPr="00E0390C">
              <w:rPr>
                <w:rFonts w:ascii="Calibri" w:hAnsi="Calibri" w:cstheme="minorHAnsi"/>
              </w:rPr>
              <w:lastRenderedPageBreak/>
              <w:t>PS4</w:t>
            </w:r>
          </w:p>
        </w:tc>
        <w:tc>
          <w:tcPr>
            <w:tcW w:w="4106" w:type="dxa"/>
            <w:gridSpan w:val="2"/>
            <w:tcBorders>
              <w:top w:val="single" w:sz="4" w:space="0" w:color="auto"/>
              <w:left w:val="single" w:sz="4" w:space="0" w:color="auto"/>
              <w:bottom w:val="single" w:sz="4" w:space="0" w:color="auto"/>
              <w:right w:val="single" w:sz="4" w:space="0" w:color="auto"/>
            </w:tcBorders>
            <w:shd w:val="solid" w:color="FFFFFF" w:fill="auto"/>
            <w:hideMark/>
          </w:tcPr>
          <w:p w14:paraId="3D5B26AD" w14:textId="77777777" w:rsidR="005703D7" w:rsidRPr="00E0390C" w:rsidRDefault="005703D7">
            <w:pPr>
              <w:widowControl w:val="0"/>
              <w:autoSpaceDE w:val="0"/>
              <w:autoSpaceDN w:val="0"/>
              <w:adjustRightInd w:val="0"/>
              <w:spacing w:after="120" w:line="240" w:lineRule="auto"/>
              <w:rPr>
                <w:rFonts w:ascii="Calibri" w:hAnsi="Calibri" w:cstheme="minorHAnsi"/>
              </w:rPr>
            </w:pPr>
            <w:r w:rsidRPr="00E0390C">
              <w:rPr>
                <w:rFonts w:ascii="Calibri" w:hAnsi="Calibri" w:cstheme="minorHAnsi"/>
              </w:rPr>
              <w:t xml:space="preserve">Motorcycles need greater consideration/provision including appropriate facilities and design/location guidance. </w:t>
            </w:r>
          </w:p>
        </w:tc>
        <w:tc>
          <w:tcPr>
            <w:tcW w:w="9036" w:type="dxa"/>
            <w:gridSpan w:val="2"/>
            <w:tcBorders>
              <w:top w:val="single" w:sz="4" w:space="0" w:color="auto"/>
              <w:left w:val="single" w:sz="4" w:space="0" w:color="auto"/>
              <w:bottom w:val="single" w:sz="4" w:space="0" w:color="auto"/>
              <w:right w:val="single" w:sz="4" w:space="0" w:color="auto"/>
            </w:tcBorders>
            <w:shd w:val="solid" w:color="FFFFFF" w:fill="auto"/>
            <w:hideMark/>
          </w:tcPr>
          <w:p w14:paraId="6CE79ECD" w14:textId="77777777" w:rsidR="005703D7" w:rsidRPr="00E0390C" w:rsidRDefault="005703D7" w:rsidP="006B4063">
            <w:pPr>
              <w:widowControl w:val="0"/>
              <w:autoSpaceDE w:val="0"/>
              <w:autoSpaceDN w:val="0"/>
              <w:adjustRightInd w:val="0"/>
              <w:spacing w:after="120" w:line="240" w:lineRule="auto"/>
              <w:rPr>
                <w:rFonts w:ascii="Calibri" w:hAnsi="Calibri" w:cstheme="minorHAnsi"/>
                <w:i/>
              </w:rPr>
            </w:pPr>
            <w:r w:rsidRPr="00E0390C">
              <w:rPr>
                <w:rFonts w:ascii="Calibri" w:hAnsi="Calibri" w:cstheme="minorHAnsi"/>
              </w:rPr>
              <w:t>The SPD has been revised to include further gui</w:t>
            </w:r>
            <w:r w:rsidR="006B4063" w:rsidRPr="00E0390C">
              <w:rPr>
                <w:rFonts w:ascii="Calibri" w:hAnsi="Calibri" w:cstheme="minorHAnsi"/>
              </w:rPr>
              <w:t xml:space="preserve">dance for powered two wheelers, including information on design and location of motorcycle parking.  The SPD also signposts to the Design Guide, which includes further detail on design best practice. </w:t>
            </w:r>
          </w:p>
        </w:tc>
      </w:tr>
      <w:tr w:rsidR="005703D7" w:rsidRPr="00E0390C" w14:paraId="31CB7497" w14:textId="77777777" w:rsidTr="00741615">
        <w:trPr>
          <w:trHeight w:val="271"/>
        </w:trPr>
        <w:tc>
          <w:tcPr>
            <w:tcW w:w="750" w:type="dxa"/>
            <w:tcBorders>
              <w:top w:val="single" w:sz="4" w:space="0" w:color="auto"/>
              <w:left w:val="single" w:sz="4" w:space="0" w:color="auto"/>
              <w:bottom w:val="single" w:sz="4" w:space="0" w:color="auto"/>
              <w:right w:val="single" w:sz="4" w:space="0" w:color="auto"/>
            </w:tcBorders>
            <w:shd w:val="solid" w:color="FFFFFF" w:fill="auto"/>
            <w:hideMark/>
          </w:tcPr>
          <w:p w14:paraId="56E01260" w14:textId="77777777" w:rsidR="005703D7" w:rsidRPr="00E0390C" w:rsidRDefault="005703D7">
            <w:pPr>
              <w:widowControl w:val="0"/>
              <w:autoSpaceDE w:val="0"/>
              <w:autoSpaceDN w:val="0"/>
              <w:adjustRightInd w:val="0"/>
              <w:spacing w:after="120" w:line="240" w:lineRule="auto"/>
              <w:rPr>
                <w:rFonts w:ascii="Calibri" w:hAnsi="Calibri" w:cstheme="minorHAnsi"/>
              </w:rPr>
            </w:pPr>
            <w:r w:rsidRPr="00E0390C">
              <w:rPr>
                <w:rFonts w:ascii="Calibri" w:hAnsi="Calibri" w:cstheme="minorHAnsi"/>
              </w:rPr>
              <w:t>PS5</w:t>
            </w:r>
          </w:p>
        </w:tc>
        <w:tc>
          <w:tcPr>
            <w:tcW w:w="4106" w:type="dxa"/>
            <w:gridSpan w:val="2"/>
            <w:tcBorders>
              <w:top w:val="single" w:sz="4" w:space="0" w:color="auto"/>
              <w:left w:val="single" w:sz="4" w:space="0" w:color="auto"/>
              <w:bottom w:val="single" w:sz="4" w:space="0" w:color="auto"/>
              <w:right w:val="single" w:sz="4" w:space="0" w:color="auto"/>
            </w:tcBorders>
            <w:shd w:val="solid" w:color="FFFFFF" w:fill="auto"/>
            <w:hideMark/>
          </w:tcPr>
          <w:p w14:paraId="6D2DCE48" w14:textId="77777777" w:rsidR="005703D7" w:rsidRPr="00E0390C" w:rsidRDefault="005703D7">
            <w:pPr>
              <w:widowControl w:val="0"/>
              <w:autoSpaceDE w:val="0"/>
              <w:autoSpaceDN w:val="0"/>
              <w:adjustRightInd w:val="0"/>
              <w:spacing w:after="120" w:line="240" w:lineRule="auto"/>
              <w:rPr>
                <w:rFonts w:ascii="Calibri" w:hAnsi="Calibri" w:cstheme="minorHAnsi"/>
              </w:rPr>
            </w:pPr>
            <w:r w:rsidRPr="00E0390C">
              <w:rPr>
                <w:rFonts w:ascii="Calibri" w:hAnsi="Calibri" w:cstheme="minorHAnsi"/>
              </w:rPr>
              <w:t xml:space="preserve">Not enough provision for visitor parking for residential </w:t>
            </w:r>
          </w:p>
        </w:tc>
        <w:tc>
          <w:tcPr>
            <w:tcW w:w="9036" w:type="dxa"/>
            <w:gridSpan w:val="2"/>
            <w:tcBorders>
              <w:top w:val="single" w:sz="4" w:space="0" w:color="auto"/>
              <w:left w:val="single" w:sz="4" w:space="0" w:color="auto"/>
              <w:bottom w:val="single" w:sz="4" w:space="0" w:color="auto"/>
              <w:right w:val="single" w:sz="4" w:space="0" w:color="auto"/>
            </w:tcBorders>
            <w:shd w:val="solid" w:color="FFFFFF" w:fill="auto"/>
            <w:hideMark/>
          </w:tcPr>
          <w:p w14:paraId="114F7F18" w14:textId="77777777" w:rsidR="005703D7" w:rsidRPr="00E0390C" w:rsidRDefault="005703D7">
            <w:pPr>
              <w:widowControl w:val="0"/>
              <w:autoSpaceDE w:val="0"/>
              <w:autoSpaceDN w:val="0"/>
              <w:adjustRightInd w:val="0"/>
              <w:spacing w:after="120" w:line="240" w:lineRule="auto"/>
              <w:rPr>
                <w:rFonts w:ascii="Calibri" w:hAnsi="Calibri" w:cstheme="minorHAnsi"/>
                <w:iCs/>
              </w:rPr>
            </w:pPr>
            <w:r w:rsidRPr="00E0390C">
              <w:rPr>
                <w:rFonts w:ascii="Calibri" w:hAnsi="Calibri" w:cstheme="minorHAnsi"/>
              </w:rPr>
              <w:t xml:space="preserve">The Council agrees that it is important to balance visitor and resident parking.  The revised standards seek to ensure that sufficient parking is available for both residents and visitors and is provided in an efficient.  </w:t>
            </w:r>
          </w:p>
        </w:tc>
      </w:tr>
      <w:tr w:rsidR="005703D7" w:rsidRPr="00E0390C" w14:paraId="2DA3C716" w14:textId="77777777" w:rsidTr="00741615">
        <w:trPr>
          <w:trHeight w:val="271"/>
        </w:trPr>
        <w:tc>
          <w:tcPr>
            <w:tcW w:w="750" w:type="dxa"/>
            <w:tcBorders>
              <w:top w:val="single" w:sz="4" w:space="0" w:color="auto"/>
              <w:left w:val="single" w:sz="4" w:space="0" w:color="auto"/>
              <w:bottom w:val="single" w:sz="4" w:space="0" w:color="auto"/>
              <w:right w:val="single" w:sz="4" w:space="0" w:color="auto"/>
            </w:tcBorders>
            <w:shd w:val="solid" w:color="FFFFFF" w:fill="auto"/>
            <w:hideMark/>
          </w:tcPr>
          <w:p w14:paraId="65449986" w14:textId="77777777" w:rsidR="005703D7" w:rsidRPr="00E0390C" w:rsidRDefault="005703D7">
            <w:pPr>
              <w:widowControl w:val="0"/>
              <w:autoSpaceDE w:val="0"/>
              <w:autoSpaceDN w:val="0"/>
              <w:adjustRightInd w:val="0"/>
              <w:spacing w:after="120" w:line="240" w:lineRule="auto"/>
              <w:rPr>
                <w:rFonts w:ascii="Calibri" w:hAnsi="Calibri" w:cstheme="minorHAnsi"/>
              </w:rPr>
            </w:pPr>
            <w:r w:rsidRPr="00E0390C">
              <w:rPr>
                <w:rFonts w:ascii="Calibri" w:hAnsi="Calibri" w:cstheme="minorHAnsi"/>
              </w:rPr>
              <w:t>PS6</w:t>
            </w:r>
          </w:p>
        </w:tc>
        <w:tc>
          <w:tcPr>
            <w:tcW w:w="4106" w:type="dxa"/>
            <w:gridSpan w:val="2"/>
            <w:tcBorders>
              <w:top w:val="single" w:sz="4" w:space="0" w:color="auto"/>
              <w:left w:val="single" w:sz="4" w:space="0" w:color="auto"/>
              <w:bottom w:val="single" w:sz="4" w:space="0" w:color="auto"/>
              <w:right w:val="single" w:sz="4" w:space="0" w:color="auto"/>
            </w:tcBorders>
            <w:shd w:val="solid" w:color="FFFFFF" w:fill="auto"/>
            <w:hideMark/>
          </w:tcPr>
          <w:p w14:paraId="13C28D43" w14:textId="77777777" w:rsidR="005703D7" w:rsidRPr="00E0390C" w:rsidRDefault="005703D7">
            <w:pPr>
              <w:widowControl w:val="0"/>
              <w:autoSpaceDE w:val="0"/>
              <w:autoSpaceDN w:val="0"/>
              <w:adjustRightInd w:val="0"/>
              <w:spacing w:after="120" w:line="240" w:lineRule="auto"/>
              <w:rPr>
                <w:rFonts w:ascii="Calibri" w:hAnsi="Calibri" w:cstheme="minorHAnsi"/>
              </w:rPr>
            </w:pPr>
            <w:r w:rsidRPr="00E0390C">
              <w:rPr>
                <w:rFonts w:ascii="Calibri" w:hAnsi="Calibri" w:cstheme="minorHAnsi"/>
              </w:rPr>
              <w:t>Not enough provision for visitor parking for businesses in zone B</w:t>
            </w:r>
          </w:p>
        </w:tc>
        <w:tc>
          <w:tcPr>
            <w:tcW w:w="9036" w:type="dxa"/>
            <w:gridSpan w:val="2"/>
            <w:tcBorders>
              <w:top w:val="single" w:sz="4" w:space="0" w:color="auto"/>
              <w:left w:val="single" w:sz="4" w:space="0" w:color="auto"/>
              <w:bottom w:val="single" w:sz="4" w:space="0" w:color="auto"/>
              <w:right w:val="single" w:sz="4" w:space="0" w:color="auto"/>
            </w:tcBorders>
            <w:shd w:val="solid" w:color="FFFFFF" w:fill="auto"/>
            <w:hideMark/>
          </w:tcPr>
          <w:p w14:paraId="29B2062D" w14:textId="77777777" w:rsidR="005703D7" w:rsidRPr="00E0390C" w:rsidRDefault="005703D7">
            <w:pPr>
              <w:widowControl w:val="0"/>
              <w:autoSpaceDE w:val="0"/>
              <w:autoSpaceDN w:val="0"/>
              <w:adjustRightInd w:val="0"/>
              <w:spacing w:after="120" w:line="240" w:lineRule="auto"/>
              <w:rPr>
                <w:rFonts w:ascii="Calibri" w:hAnsi="Calibri" w:cstheme="minorHAnsi"/>
              </w:rPr>
            </w:pPr>
            <w:r w:rsidRPr="00E0390C">
              <w:rPr>
                <w:rFonts w:ascii="Calibri" w:hAnsi="Calibri" w:cstheme="minorHAnsi"/>
              </w:rPr>
              <w:t xml:space="preserve">The standards for zone B have been adapted to ensure that where businesses have a specific visitor parking requirement this can be accommodated for, with sufficient evidence.  However the overall levels of parking provision, outside of visitor parking, are felt to be appropriate.  </w:t>
            </w:r>
          </w:p>
        </w:tc>
      </w:tr>
      <w:tr w:rsidR="005703D7" w:rsidRPr="00E0390C" w14:paraId="7553642E" w14:textId="77777777" w:rsidTr="00741615">
        <w:trPr>
          <w:trHeight w:val="271"/>
        </w:trPr>
        <w:tc>
          <w:tcPr>
            <w:tcW w:w="750" w:type="dxa"/>
            <w:tcBorders>
              <w:top w:val="single" w:sz="4" w:space="0" w:color="auto"/>
              <w:left w:val="single" w:sz="4" w:space="0" w:color="auto"/>
              <w:bottom w:val="single" w:sz="4" w:space="0" w:color="auto"/>
              <w:right w:val="single" w:sz="4" w:space="0" w:color="auto"/>
            </w:tcBorders>
            <w:shd w:val="solid" w:color="FFFFFF" w:fill="auto"/>
            <w:hideMark/>
          </w:tcPr>
          <w:p w14:paraId="7F196F8E" w14:textId="77777777" w:rsidR="005703D7" w:rsidRPr="00E0390C" w:rsidRDefault="005703D7">
            <w:pPr>
              <w:widowControl w:val="0"/>
              <w:autoSpaceDE w:val="0"/>
              <w:autoSpaceDN w:val="0"/>
              <w:adjustRightInd w:val="0"/>
              <w:spacing w:after="120" w:line="240" w:lineRule="auto"/>
              <w:rPr>
                <w:rFonts w:ascii="Calibri" w:hAnsi="Calibri" w:cstheme="minorHAnsi"/>
              </w:rPr>
            </w:pPr>
            <w:r w:rsidRPr="00E0390C">
              <w:rPr>
                <w:rFonts w:ascii="Calibri" w:hAnsi="Calibri" w:cstheme="minorHAnsi"/>
              </w:rPr>
              <w:t>PS7</w:t>
            </w:r>
          </w:p>
        </w:tc>
        <w:tc>
          <w:tcPr>
            <w:tcW w:w="4106" w:type="dxa"/>
            <w:gridSpan w:val="2"/>
            <w:tcBorders>
              <w:top w:val="single" w:sz="4" w:space="0" w:color="auto"/>
              <w:left w:val="single" w:sz="4" w:space="0" w:color="auto"/>
              <w:bottom w:val="single" w:sz="4" w:space="0" w:color="auto"/>
              <w:right w:val="single" w:sz="4" w:space="0" w:color="auto"/>
            </w:tcBorders>
            <w:shd w:val="solid" w:color="FFFFFF" w:fill="auto"/>
            <w:hideMark/>
          </w:tcPr>
          <w:p w14:paraId="0DD98F41" w14:textId="77777777" w:rsidR="005703D7" w:rsidRPr="00E0390C" w:rsidRDefault="005703D7">
            <w:pPr>
              <w:widowControl w:val="0"/>
              <w:autoSpaceDE w:val="0"/>
              <w:autoSpaceDN w:val="0"/>
              <w:adjustRightInd w:val="0"/>
              <w:spacing w:after="120" w:line="240" w:lineRule="auto"/>
              <w:rPr>
                <w:rFonts w:ascii="Calibri" w:hAnsi="Calibri" w:cstheme="minorHAnsi"/>
              </w:rPr>
            </w:pPr>
            <w:r w:rsidRPr="00E0390C">
              <w:rPr>
                <w:rFonts w:ascii="Calibri" w:eastAsia="Times New Roman" w:hAnsi="Calibri" w:cstheme="minorHAnsi"/>
                <w:lang w:eastAsia="en-GB"/>
              </w:rPr>
              <w:t xml:space="preserve">Feel the current parking standards are not fit for purpose. </w:t>
            </w:r>
          </w:p>
        </w:tc>
        <w:tc>
          <w:tcPr>
            <w:tcW w:w="9036" w:type="dxa"/>
            <w:gridSpan w:val="2"/>
            <w:tcBorders>
              <w:top w:val="single" w:sz="4" w:space="0" w:color="auto"/>
              <w:left w:val="single" w:sz="4" w:space="0" w:color="auto"/>
              <w:bottom w:val="single" w:sz="4" w:space="0" w:color="auto"/>
              <w:right w:val="single" w:sz="4" w:space="0" w:color="auto"/>
            </w:tcBorders>
            <w:shd w:val="solid" w:color="FFFFFF" w:fill="auto"/>
            <w:hideMark/>
          </w:tcPr>
          <w:p w14:paraId="6E595D0B" w14:textId="77777777" w:rsidR="005703D7" w:rsidRPr="00E0390C" w:rsidRDefault="005703D7">
            <w:pPr>
              <w:widowControl w:val="0"/>
              <w:autoSpaceDE w:val="0"/>
              <w:autoSpaceDN w:val="0"/>
              <w:adjustRightInd w:val="0"/>
              <w:spacing w:after="120" w:line="240" w:lineRule="auto"/>
              <w:rPr>
                <w:rFonts w:ascii="Calibri" w:hAnsi="Calibri" w:cstheme="minorHAnsi"/>
              </w:rPr>
            </w:pPr>
            <w:r w:rsidRPr="00E0390C">
              <w:rPr>
                <w:rFonts w:ascii="Calibri" w:hAnsi="Calibri" w:cstheme="minorHAnsi"/>
              </w:rPr>
              <w:t>This is why revised standards have been proposed.</w:t>
            </w:r>
          </w:p>
        </w:tc>
      </w:tr>
      <w:tr w:rsidR="005703D7" w:rsidRPr="00E0390C" w14:paraId="62FA5AFB" w14:textId="77777777" w:rsidTr="00741615">
        <w:trPr>
          <w:trHeight w:val="271"/>
        </w:trPr>
        <w:tc>
          <w:tcPr>
            <w:tcW w:w="750" w:type="dxa"/>
            <w:tcBorders>
              <w:top w:val="single" w:sz="4" w:space="0" w:color="auto"/>
              <w:left w:val="single" w:sz="4" w:space="0" w:color="auto"/>
              <w:bottom w:val="single" w:sz="4" w:space="0" w:color="auto"/>
              <w:right w:val="single" w:sz="4" w:space="0" w:color="auto"/>
            </w:tcBorders>
            <w:shd w:val="solid" w:color="FFFFFF" w:fill="auto"/>
            <w:hideMark/>
          </w:tcPr>
          <w:p w14:paraId="1B373C36" w14:textId="77777777" w:rsidR="005703D7" w:rsidRPr="00E0390C" w:rsidRDefault="005703D7">
            <w:pPr>
              <w:widowControl w:val="0"/>
              <w:autoSpaceDE w:val="0"/>
              <w:autoSpaceDN w:val="0"/>
              <w:adjustRightInd w:val="0"/>
              <w:spacing w:after="120" w:line="240" w:lineRule="auto"/>
              <w:rPr>
                <w:rFonts w:ascii="Calibri" w:hAnsi="Calibri" w:cstheme="minorHAnsi"/>
              </w:rPr>
            </w:pPr>
            <w:r w:rsidRPr="00E0390C">
              <w:rPr>
                <w:rFonts w:ascii="Calibri" w:hAnsi="Calibri" w:cstheme="minorHAnsi"/>
              </w:rPr>
              <w:t>PS8</w:t>
            </w:r>
          </w:p>
        </w:tc>
        <w:tc>
          <w:tcPr>
            <w:tcW w:w="4106" w:type="dxa"/>
            <w:gridSpan w:val="2"/>
            <w:tcBorders>
              <w:top w:val="single" w:sz="4" w:space="0" w:color="auto"/>
              <w:left w:val="single" w:sz="4" w:space="0" w:color="auto"/>
              <w:bottom w:val="single" w:sz="4" w:space="0" w:color="auto"/>
              <w:right w:val="single" w:sz="4" w:space="0" w:color="auto"/>
            </w:tcBorders>
            <w:shd w:val="solid" w:color="FFFFFF" w:fill="auto"/>
            <w:hideMark/>
          </w:tcPr>
          <w:p w14:paraId="310DB511" w14:textId="77777777" w:rsidR="005703D7" w:rsidRPr="00E0390C" w:rsidRDefault="005703D7">
            <w:pPr>
              <w:widowControl w:val="0"/>
              <w:autoSpaceDE w:val="0"/>
              <w:autoSpaceDN w:val="0"/>
              <w:adjustRightInd w:val="0"/>
              <w:spacing w:after="120" w:line="240" w:lineRule="auto"/>
              <w:rPr>
                <w:rFonts w:ascii="Calibri" w:hAnsi="Calibri" w:cstheme="minorHAnsi"/>
              </w:rPr>
            </w:pPr>
            <w:r w:rsidRPr="00E0390C">
              <w:rPr>
                <w:rFonts w:ascii="Calibri" w:hAnsi="Calibri" w:cstheme="minorHAnsi"/>
              </w:rPr>
              <w:t xml:space="preserve">C3 Dwelling Houses in Zone C: car parking maximums for 3-bed should be 2 spaces not 2.5 and for 4+-bed should be 2.5 spaces not 3. Reason: to deliver higher density development and/or more green space, and to reduce car dependency. </w:t>
            </w:r>
          </w:p>
        </w:tc>
        <w:tc>
          <w:tcPr>
            <w:tcW w:w="9036" w:type="dxa"/>
            <w:gridSpan w:val="2"/>
            <w:tcBorders>
              <w:top w:val="single" w:sz="4" w:space="0" w:color="auto"/>
              <w:left w:val="single" w:sz="4" w:space="0" w:color="auto"/>
              <w:bottom w:val="single" w:sz="4" w:space="0" w:color="auto"/>
              <w:right w:val="single" w:sz="4" w:space="0" w:color="auto"/>
            </w:tcBorders>
            <w:shd w:val="solid" w:color="FFFFFF" w:fill="auto"/>
            <w:hideMark/>
          </w:tcPr>
          <w:p w14:paraId="75E811A8" w14:textId="77777777" w:rsidR="005703D7" w:rsidRPr="00E0390C" w:rsidRDefault="005703D7">
            <w:pPr>
              <w:widowControl w:val="0"/>
              <w:autoSpaceDE w:val="0"/>
              <w:autoSpaceDN w:val="0"/>
              <w:adjustRightInd w:val="0"/>
              <w:spacing w:after="120" w:line="240" w:lineRule="auto"/>
              <w:rPr>
                <w:rFonts w:ascii="Calibri" w:hAnsi="Calibri" w:cstheme="minorHAnsi"/>
              </w:rPr>
            </w:pPr>
            <w:r w:rsidRPr="00E0390C">
              <w:rPr>
                <w:rFonts w:ascii="Calibri" w:hAnsi="Calibri" w:cstheme="minorHAnsi"/>
              </w:rPr>
              <w:t xml:space="preserve">In setting parking standards, consideration must be given to car ownership levels and public transport accessibility. The residential parking standards have been reviewed and simplified.  </w:t>
            </w:r>
          </w:p>
        </w:tc>
      </w:tr>
      <w:tr w:rsidR="005703D7" w:rsidRPr="00E0390C" w14:paraId="741AD792" w14:textId="77777777" w:rsidTr="00741615">
        <w:trPr>
          <w:trHeight w:val="271"/>
        </w:trPr>
        <w:tc>
          <w:tcPr>
            <w:tcW w:w="750" w:type="dxa"/>
            <w:tcBorders>
              <w:top w:val="single" w:sz="4" w:space="0" w:color="auto"/>
              <w:left w:val="single" w:sz="4" w:space="0" w:color="auto"/>
              <w:bottom w:val="single" w:sz="4" w:space="0" w:color="auto"/>
              <w:right w:val="single" w:sz="4" w:space="0" w:color="auto"/>
            </w:tcBorders>
            <w:shd w:val="solid" w:color="FFFFFF" w:fill="auto"/>
            <w:hideMark/>
          </w:tcPr>
          <w:p w14:paraId="39814040" w14:textId="77777777" w:rsidR="005703D7" w:rsidRPr="00E0390C" w:rsidRDefault="005703D7">
            <w:pPr>
              <w:widowControl w:val="0"/>
              <w:autoSpaceDE w:val="0"/>
              <w:autoSpaceDN w:val="0"/>
              <w:adjustRightInd w:val="0"/>
              <w:spacing w:after="120" w:line="240" w:lineRule="auto"/>
              <w:rPr>
                <w:rFonts w:ascii="Calibri" w:hAnsi="Calibri" w:cstheme="minorHAnsi"/>
              </w:rPr>
            </w:pPr>
            <w:r w:rsidRPr="00E0390C">
              <w:rPr>
                <w:rFonts w:ascii="Calibri" w:hAnsi="Calibri" w:cstheme="minorHAnsi"/>
              </w:rPr>
              <w:t>PS9</w:t>
            </w:r>
          </w:p>
        </w:tc>
        <w:tc>
          <w:tcPr>
            <w:tcW w:w="4106" w:type="dxa"/>
            <w:gridSpan w:val="2"/>
            <w:tcBorders>
              <w:top w:val="single" w:sz="4" w:space="0" w:color="auto"/>
              <w:left w:val="single" w:sz="4" w:space="0" w:color="auto"/>
              <w:bottom w:val="single" w:sz="4" w:space="0" w:color="auto"/>
              <w:right w:val="single" w:sz="4" w:space="0" w:color="auto"/>
            </w:tcBorders>
            <w:shd w:val="solid" w:color="FFFFFF" w:fill="auto"/>
            <w:hideMark/>
          </w:tcPr>
          <w:p w14:paraId="2E8AB4C3" w14:textId="77777777" w:rsidR="005703D7" w:rsidRPr="00E0390C" w:rsidRDefault="005703D7">
            <w:pPr>
              <w:widowControl w:val="0"/>
              <w:autoSpaceDE w:val="0"/>
              <w:autoSpaceDN w:val="0"/>
              <w:adjustRightInd w:val="0"/>
              <w:spacing w:after="120" w:line="240" w:lineRule="auto"/>
              <w:rPr>
                <w:rFonts w:ascii="Calibri" w:hAnsi="Calibri" w:cstheme="minorHAnsi"/>
              </w:rPr>
            </w:pPr>
            <w:r w:rsidRPr="00E0390C">
              <w:rPr>
                <w:rFonts w:ascii="Calibri" w:hAnsi="Calibri" w:cstheme="minorHAnsi"/>
              </w:rPr>
              <w:t>D1 development outside Zone A needs more than 1 space per 2 staff; should be 2 spaces per 3 staff. Reason: most staff in education have to drive to work because public transport  into residential areas is inadequate, and therefore to avoid staff parking on residential roads.</w:t>
            </w:r>
          </w:p>
        </w:tc>
        <w:tc>
          <w:tcPr>
            <w:tcW w:w="9036" w:type="dxa"/>
            <w:gridSpan w:val="2"/>
            <w:tcBorders>
              <w:top w:val="single" w:sz="4" w:space="0" w:color="auto"/>
              <w:left w:val="single" w:sz="4" w:space="0" w:color="auto"/>
              <w:bottom w:val="single" w:sz="4" w:space="0" w:color="auto"/>
              <w:right w:val="single" w:sz="4" w:space="0" w:color="auto"/>
            </w:tcBorders>
            <w:shd w:val="solid" w:color="FFFFFF" w:fill="auto"/>
            <w:hideMark/>
          </w:tcPr>
          <w:p w14:paraId="1A456AB1" w14:textId="77777777" w:rsidR="005703D7" w:rsidRPr="00E0390C" w:rsidRDefault="005703D7">
            <w:pPr>
              <w:widowControl w:val="0"/>
              <w:autoSpaceDE w:val="0"/>
              <w:autoSpaceDN w:val="0"/>
              <w:adjustRightInd w:val="0"/>
              <w:spacing w:after="120" w:line="240" w:lineRule="auto"/>
              <w:rPr>
                <w:rFonts w:ascii="Calibri" w:hAnsi="Calibri" w:cstheme="minorHAnsi"/>
              </w:rPr>
            </w:pPr>
            <w:r w:rsidRPr="00E0390C">
              <w:rPr>
                <w:rFonts w:ascii="Calibri" w:hAnsi="Calibri" w:cstheme="minorHAnsi"/>
              </w:rPr>
              <w:t xml:space="preserve">The Council considers this to be a reasonable level of provision which is consistent with other local authorities. </w:t>
            </w:r>
          </w:p>
        </w:tc>
      </w:tr>
      <w:tr w:rsidR="005703D7" w:rsidRPr="00E0390C" w14:paraId="397334F4" w14:textId="77777777" w:rsidTr="00741615">
        <w:trPr>
          <w:trHeight w:val="271"/>
        </w:trPr>
        <w:tc>
          <w:tcPr>
            <w:tcW w:w="750" w:type="dxa"/>
            <w:tcBorders>
              <w:top w:val="single" w:sz="4" w:space="0" w:color="auto"/>
              <w:left w:val="single" w:sz="4" w:space="0" w:color="auto"/>
              <w:bottom w:val="single" w:sz="4" w:space="0" w:color="auto"/>
              <w:right w:val="single" w:sz="4" w:space="0" w:color="auto"/>
            </w:tcBorders>
            <w:shd w:val="solid" w:color="FFFFFF" w:fill="auto"/>
            <w:hideMark/>
          </w:tcPr>
          <w:p w14:paraId="44CD02FC" w14:textId="77777777" w:rsidR="005703D7" w:rsidRPr="00E0390C" w:rsidRDefault="005703D7">
            <w:pPr>
              <w:widowControl w:val="0"/>
              <w:autoSpaceDE w:val="0"/>
              <w:autoSpaceDN w:val="0"/>
              <w:adjustRightInd w:val="0"/>
              <w:spacing w:after="120" w:line="240" w:lineRule="auto"/>
              <w:rPr>
                <w:rFonts w:ascii="Calibri" w:hAnsi="Calibri" w:cstheme="minorHAnsi"/>
              </w:rPr>
            </w:pPr>
            <w:r w:rsidRPr="00E0390C">
              <w:rPr>
                <w:rFonts w:ascii="Calibri" w:hAnsi="Calibri" w:cstheme="minorHAnsi"/>
              </w:rPr>
              <w:lastRenderedPageBreak/>
              <w:t>PS10</w:t>
            </w:r>
          </w:p>
        </w:tc>
        <w:tc>
          <w:tcPr>
            <w:tcW w:w="4106" w:type="dxa"/>
            <w:gridSpan w:val="2"/>
            <w:tcBorders>
              <w:top w:val="single" w:sz="4" w:space="0" w:color="auto"/>
              <w:left w:val="single" w:sz="4" w:space="0" w:color="auto"/>
              <w:bottom w:val="single" w:sz="4" w:space="0" w:color="auto"/>
              <w:right w:val="single" w:sz="4" w:space="0" w:color="auto"/>
            </w:tcBorders>
            <w:shd w:val="solid" w:color="FFFFFF" w:fill="auto"/>
            <w:hideMark/>
          </w:tcPr>
          <w:p w14:paraId="07F85CA2" w14:textId="77777777" w:rsidR="005703D7" w:rsidRPr="00E0390C" w:rsidRDefault="005703D7">
            <w:pPr>
              <w:widowControl w:val="0"/>
              <w:autoSpaceDE w:val="0"/>
              <w:autoSpaceDN w:val="0"/>
              <w:adjustRightInd w:val="0"/>
              <w:spacing w:after="120" w:line="240" w:lineRule="auto"/>
              <w:rPr>
                <w:rFonts w:ascii="Calibri" w:hAnsi="Calibri" w:cstheme="minorHAnsi"/>
              </w:rPr>
            </w:pPr>
            <w:r w:rsidRPr="00E0390C">
              <w:rPr>
                <w:rFonts w:ascii="Calibri" w:hAnsi="Calibri" w:cstheme="minorHAnsi"/>
              </w:rPr>
              <w:t>D2 Assembly and Leisure development in Zone A should not be permitted 1 car parking space per 20 seats and should instead be limited to Disabled parking only as other use classes. Reason, no good reason to treat differently to other uses.</w:t>
            </w:r>
          </w:p>
        </w:tc>
        <w:tc>
          <w:tcPr>
            <w:tcW w:w="9036" w:type="dxa"/>
            <w:gridSpan w:val="2"/>
            <w:tcBorders>
              <w:top w:val="single" w:sz="4" w:space="0" w:color="auto"/>
              <w:left w:val="single" w:sz="4" w:space="0" w:color="auto"/>
              <w:bottom w:val="single" w:sz="4" w:space="0" w:color="auto"/>
              <w:right w:val="single" w:sz="4" w:space="0" w:color="auto"/>
            </w:tcBorders>
            <w:shd w:val="solid" w:color="FFFFFF" w:fill="auto"/>
            <w:hideMark/>
          </w:tcPr>
          <w:p w14:paraId="5E067995" w14:textId="77777777" w:rsidR="005703D7" w:rsidRPr="00E0390C" w:rsidRDefault="005703D7">
            <w:pPr>
              <w:widowControl w:val="0"/>
              <w:autoSpaceDE w:val="0"/>
              <w:autoSpaceDN w:val="0"/>
              <w:adjustRightInd w:val="0"/>
              <w:spacing w:after="120" w:line="240" w:lineRule="auto"/>
              <w:rPr>
                <w:rFonts w:ascii="Calibri" w:hAnsi="Calibri" w:cstheme="minorHAnsi"/>
              </w:rPr>
            </w:pPr>
            <w:r w:rsidRPr="00E0390C">
              <w:rPr>
                <w:rFonts w:ascii="Calibri" w:hAnsi="Calibri" w:cstheme="minorHAnsi"/>
              </w:rPr>
              <w:t xml:space="preserve">The justification for provision of some parking allocation for these developments is that public transport accessibility can be more limited in off peak periods so we are aiming to provide for those venues which have evening and off-peak events that may require additional parking provision. </w:t>
            </w:r>
          </w:p>
        </w:tc>
      </w:tr>
      <w:tr w:rsidR="005703D7" w:rsidRPr="00E0390C" w14:paraId="2C2F8BBA" w14:textId="77777777" w:rsidTr="00741615">
        <w:trPr>
          <w:trHeight w:val="271"/>
        </w:trPr>
        <w:tc>
          <w:tcPr>
            <w:tcW w:w="750" w:type="dxa"/>
            <w:tcBorders>
              <w:top w:val="single" w:sz="4" w:space="0" w:color="auto"/>
              <w:left w:val="single" w:sz="4" w:space="0" w:color="auto"/>
              <w:bottom w:val="single" w:sz="4" w:space="0" w:color="auto"/>
              <w:right w:val="single" w:sz="4" w:space="0" w:color="auto"/>
            </w:tcBorders>
            <w:shd w:val="solid" w:color="FFFFFF" w:fill="auto"/>
            <w:hideMark/>
          </w:tcPr>
          <w:p w14:paraId="13C336BB" w14:textId="77777777" w:rsidR="005703D7" w:rsidRPr="00E0390C" w:rsidRDefault="005703D7">
            <w:pPr>
              <w:widowControl w:val="0"/>
              <w:autoSpaceDE w:val="0"/>
              <w:autoSpaceDN w:val="0"/>
              <w:adjustRightInd w:val="0"/>
              <w:spacing w:after="120" w:line="240" w:lineRule="auto"/>
              <w:rPr>
                <w:rFonts w:ascii="Calibri" w:hAnsi="Calibri" w:cstheme="minorHAnsi"/>
              </w:rPr>
            </w:pPr>
            <w:r w:rsidRPr="00E0390C">
              <w:rPr>
                <w:rFonts w:ascii="Calibri" w:hAnsi="Calibri" w:cstheme="minorHAnsi"/>
              </w:rPr>
              <w:t>PS11</w:t>
            </w:r>
          </w:p>
        </w:tc>
        <w:tc>
          <w:tcPr>
            <w:tcW w:w="4106" w:type="dxa"/>
            <w:gridSpan w:val="2"/>
            <w:tcBorders>
              <w:top w:val="single" w:sz="4" w:space="0" w:color="auto"/>
              <w:left w:val="single" w:sz="4" w:space="0" w:color="auto"/>
              <w:bottom w:val="single" w:sz="4" w:space="0" w:color="auto"/>
              <w:right w:val="single" w:sz="4" w:space="0" w:color="auto"/>
            </w:tcBorders>
            <w:shd w:val="solid" w:color="FFFFFF" w:fill="auto"/>
            <w:hideMark/>
          </w:tcPr>
          <w:p w14:paraId="43175F5A" w14:textId="77777777" w:rsidR="005703D7" w:rsidRPr="00E0390C" w:rsidRDefault="005703D7">
            <w:pPr>
              <w:widowControl w:val="0"/>
              <w:autoSpaceDE w:val="0"/>
              <w:autoSpaceDN w:val="0"/>
              <w:adjustRightInd w:val="0"/>
              <w:spacing w:after="120" w:line="240" w:lineRule="auto"/>
              <w:rPr>
                <w:rFonts w:ascii="Calibri" w:hAnsi="Calibri" w:cstheme="minorHAnsi"/>
              </w:rPr>
            </w:pPr>
            <w:bookmarkStart w:id="6" w:name="_Hlk60858202"/>
            <w:r w:rsidRPr="00E0390C">
              <w:rPr>
                <w:rFonts w:ascii="Calibri" w:eastAsia="Times New Roman" w:hAnsi="Calibri" w:cstheme="minorHAnsi"/>
                <w:lang w:eastAsia="en-GB"/>
              </w:rPr>
              <w:t>Costs for new houses will be unaffordable with EV chargers.</w:t>
            </w:r>
            <w:bookmarkEnd w:id="6"/>
          </w:p>
        </w:tc>
        <w:tc>
          <w:tcPr>
            <w:tcW w:w="9036" w:type="dxa"/>
            <w:gridSpan w:val="2"/>
            <w:tcBorders>
              <w:top w:val="single" w:sz="4" w:space="0" w:color="auto"/>
              <w:left w:val="single" w:sz="4" w:space="0" w:color="auto"/>
              <w:bottom w:val="single" w:sz="4" w:space="0" w:color="auto"/>
              <w:right w:val="single" w:sz="4" w:space="0" w:color="auto"/>
            </w:tcBorders>
            <w:shd w:val="solid" w:color="FFFFFF" w:fill="auto"/>
            <w:hideMark/>
          </w:tcPr>
          <w:p w14:paraId="72B1DB1B" w14:textId="77777777" w:rsidR="005703D7" w:rsidRPr="00E0390C" w:rsidRDefault="005703D7">
            <w:pPr>
              <w:widowControl w:val="0"/>
              <w:autoSpaceDE w:val="0"/>
              <w:autoSpaceDN w:val="0"/>
              <w:adjustRightInd w:val="0"/>
              <w:spacing w:after="120" w:line="240" w:lineRule="auto"/>
              <w:rPr>
                <w:rFonts w:ascii="Calibri" w:hAnsi="Calibri" w:cstheme="minorHAnsi"/>
              </w:rPr>
            </w:pPr>
            <w:r w:rsidRPr="00E0390C">
              <w:rPr>
                <w:rFonts w:ascii="Calibri" w:hAnsi="Calibri" w:cstheme="minorHAnsi"/>
              </w:rPr>
              <w:t>A Financial Viability Assessment (FVA) prepared by BNP Paribas Real Estate (November 2019) (EBD71) to support the Development Management in Birmingham Document. This was undertaken in line with the National Planning Policy Framework and National Planning Practice Guidance. The FVA assumes that 100% of spaces will require a charging point, which significantly exceeds the number of electric cars currently in use in the UK (which is currently 0.5% of all vehicles ). The assumption of 100% of spaces exceeds current levels of supply. The FVA concludes that this does not have a significant impact on viability. (See sections 3.16, Table 4.5.1 and 5.5 in FVA).</w:t>
            </w:r>
          </w:p>
        </w:tc>
      </w:tr>
      <w:tr w:rsidR="005703D7" w:rsidRPr="00E0390C" w14:paraId="3F90C214" w14:textId="77777777" w:rsidTr="00741615">
        <w:trPr>
          <w:trHeight w:val="271"/>
        </w:trPr>
        <w:tc>
          <w:tcPr>
            <w:tcW w:w="750" w:type="dxa"/>
            <w:tcBorders>
              <w:top w:val="single" w:sz="4" w:space="0" w:color="auto"/>
              <w:left w:val="single" w:sz="4" w:space="0" w:color="auto"/>
              <w:bottom w:val="single" w:sz="4" w:space="0" w:color="auto"/>
              <w:right w:val="single" w:sz="4" w:space="0" w:color="auto"/>
            </w:tcBorders>
            <w:shd w:val="solid" w:color="FFFFFF" w:fill="auto"/>
            <w:hideMark/>
          </w:tcPr>
          <w:p w14:paraId="37102E38" w14:textId="77777777" w:rsidR="005703D7" w:rsidRPr="00E0390C" w:rsidRDefault="005703D7">
            <w:pPr>
              <w:widowControl w:val="0"/>
              <w:autoSpaceDE w:val="0"/>
              <w:autoSpaceDN w:val="0"/>
              <w:adjustRightInd w:val="0"/>
              <w:spacing w:after="120" w:line="240" w:lineRule="auto"/>
              <w:rPr>
                <w:rFonts w:ascii="Calibri" w:hAnsi="Calibri" w:cstheme="minorHAnsi"/>
              </w:rPr>
            </w:pPr>
            <w:r w:rsidRPr="00E0390C">
              <w:rPr>
                <w:rFonts w:ascii="Calibri" w:hAnsi="Calibri" w:cstheme="minorHAnsi"/>
              </w:rPr>
              <w:t>PS12</w:t>
            </w:r>
          </w:p>
        </w:tc>
        <w:tc>
          <w:tcPr>
            <w:tcW w:w="4106" w:type="dxa"/>
            <w:gridSpan w:val="2"/>
            <w:tcBorders>
              <w:top w:val="single" w:sz="4" w:space="0" w:color="auto"/>
              <w:left w:val="single" w:sz="4" w:space="0" w:color="auto"/>
              <w:bottom w:val="single" w:sz="4" w:space="0" w:color="auto"/>
              <w:right w:val="single" w:sz="4" w:space="0" w:color="auto"/>
            </w:tcBorders>
            <w:shd w:val="solid" w:color="FFFFFF" w:fill="auto"/>
            <w:hideMark/>
          </w:tcPr>
          <w:p w14:paraId="02C9F769" w14:textId="77777777" w:rsidR="005703D7" w:rsidRPr="00E0390C" w:rsidRDefault="005703D7">
            <w:pPr>
              <w:widowControl w:val="0"/>
              <w:autoSpaceDE w:val="0"/>
              <w:autoSpaceDN w:val="0"/>
              <w:adjustRightInd w:val="0"/>
              <w:spacing w:after="120" w:line="240" w:lineRule="auto"/>
              <w:rPr>
                <w:rFonts w:ascii="Calibri" w:hAnsi="Calibri" w:cstheme="minorHAnsi"/>
              </w:rPr>
            </w:pPr>
            <w:bookmarkStart w:id="7" w:name="_Hlk60858215"/>
            <w:r w:rsidRPr="00E0390C">
              <w:rPr>
                <w:rFonts w:ascii="Calibri" w:eastAsia="Times New Roman" w:hAnsi="Calibri" w:cstheme="minorHAnsi"/>
                <w:lang w:eastAsia="en-GB"/>
              </w:rPr>
              <w:t xml:space="preserve">Should be higher levels of provision for electric vehicles – ‘at least 1 in 2 spaces’. </w:t>
            </w:r>
            <w:bookmarkEnd w:id="7"/>
          </w:p>
        </w:tc>
        <w:tc>
          <w:tcPr>
            <w:tcW w:w="9036" w:type="dxa"/>
            <w:gridSpan w:val="2"/>
            <w:tcBorders>
              <w:top w:val="single" w:sz="4" w:space="0" w:color="auto"/>
              <w:left w:val="single" w:sz="4" w:space="0" w:color="auto"/>
              <w:bottom w:val="single" w:sz="4" w:space="0" w:color="auto"/>
              <w:right w:val="single" w:sz="4" w:space="0" w:color="auto"/>
            </w:tcBorders>
            <w:shd w:val="solid" w:color="FFFFFF" w:fill="auto"/>
            <w:hideMark/>
          </w:tcPr>
          <w:p w14:paraId="19251B30" w14:textId="77777777" w:rsidR="005703D7" w:rsidRPr="00E0390C" w:rsidRDefault="005703D7">
            <w:pPr>
              <w:widowControl w:val="0"/>
              <w:autoSpaceDE w:val="0"/>
              <w:autoSpaceDN w:val="0"/>
              <w:adjustRightInd w:val="0"/>
              <w:spacing w:after="120" w:line="240" w:lineRule="auto"/>
              <w:rPr>
                <w:rFonts w:ascii="Calibri" w:hAnsi="Calibri" w:cstheme="minorHAnsi"/>
              </w:rPr>
            </w:pPr>
            <w:r w:rsidRPr="00E0390C">
              <w:rPr>
                <w:rFonts w:ascii="Calibri" w:hAnsi="Calibri" w:cstheme="minorHAnsi"/>
              </w:rPr>
              <w:t>Whilst high levels of provision for electric vehicle charging will be supported, it is not felt viable to insist on a 50% level of charging provision for all types of parking.  There is a cost implication to providing charging units.  There is also not a need for electric vehicles to charge every time they stop.  So, at some destinations rapid chargers where a vehicle can ‘top up’ quickly and then park elsewhere may be a more sensible approach. Publicly available charging units will be provided across Birmingham to help support and encourage the uptake of Electric Vehicles.</w:t>
            </w:r>
          </w:p>
        </w:tc>
      </w:tr>
      <w:tr w:rsidR="005703D7" w:rsidRPr="00E0390C" w14:paraId="795D85B9" w14:textId="77777777" w:rsidTr="00741615">
        <w:trPr>
          <w:trHeight w:val="271"/>
        </w:trPr>
        <w:tc>
          <w:tcPr>
            <w:tcW w:w="750" w:type="dxa"/>
            <w:tcBorders>
              <w:top w:val="single" w:sz="4" w:space="0" w:color="auto"/>
              <w:left w:val="single" w:sz="4" w:space="0" w:color="auto"/>
              <w:bottom w:val="single" w:sz="4" w:space="0" w:color="auto"/>
              <w:right w:val="single" w:sz="4" w:space="0" w:color="auto"/>
            </w:tcBorders>
            <w:shd w:val="solid" w:color="FFFFFF" w:fill="auto"/>
            <w:hideMark/>
          </w:tcPr>
          <w:p w14:paraId="2F72483E" w14:textId="77777777" w:rsidR="005703D7" w:rsidRPr="00E0390C" w:rsidRDefault="005703D7">
            <w:pPr>
              <w:widowControl w:val="0"/>
              <w:autoSpaceDE w:val="0"/>
              <w:autoSpaceDN w:val="0"/>
              <w:adjustRightInd w:val="0"/>
              <w:spacing w:after="120" w:line="240" w:lineRule="auto"/>
              <w:rPr>
                <w:rFonts w:ascii="Calibri" w:hAnsi="Calibri" w:cstheme="minorHAnsi"/>
              </w:rPr>
            </w:pPr>
            <w:r w:rsidRPr="00E0390C">
              <w:rPr>
                <w:rFonts w:ascii="Calibri" w:hAnsi="Calibri" w:cstheme="minorHAnsi"/>
              </w:rPr>
              <w:t>PS13</w:t>
            </w:r>
          </w:p>
        </w:tc>
        <w:tc>
          <w:tcPr>
            <w:tcW w:w="4106" w:type="dxa"/>
            <w:gridSpan w:val="2"/>
            <w:tcBorders>
              <w:top w:val="single" w:sz="4" w:space="0" w:color="auto"/>
              <w:left w:val="single" w:sz="4" w:space="0" w:color="auto"/>
              <w:bottom w:val="single" w:sz="4" w:space="0" w:color="auto"/>
              <w:right w:val="single" w:sz="4" w:space="0" w:color="auto"/>
            </w:tcBorders>
            <w:shd w:val="solid" w:color="FFFFFF" w:fill="auto"/>
            <w:hideMark/>
          </w:tcPr>
          <w:p w14:paraId="4E4A373B" w14:textId="77777777" w:rsidR="005703D7" w:rsidRPr="00E0390C" w:rsidRDefault="005703D7">
            <w:pPr>
              <w:widowControl w:val="0"/>
              <w:autoSpaceDE w:val="0"/>
              <w:autoSpaceDN w:val="0"/>
              <w:adjustRightInd w:val="0"/>
              <w:spacing w:after="120" w:line="240" w:lineRule="auto"/>
              <w:rPr>
                <w:rFonts w:ascii="Calibri" w:hAnsi="Calibri" w:cstheme="minorHAnsi"/>
              </w:rPr>
            </w:pPr>
            <w:r w:rsidRPr="00E0390C">
              <w:rPr>
                <w:rFonts w:ascii="Calibri" w:eastAsia="Times New Roman" w:hAnsi="Calibri" w:cstheme="minorHAnsi"/>
                <w:lang w:eastAsia="en-GB"/>
              </w:rPr>
              <w:t xml:space="preserve">Standards should include space for wheelie bins which can end up blocking pavements otherwise. </w:t>
            </w:r>
          </w:p>
        </w:tc>
        <w:tc>
          <w:tcPr>
            <w:tcW w:w="9036" w:type="dxa"/>
            <w:gridSpan w:val="2"/>
            <w:tcBorders>
              <w:top w:val="single" w:sz="4" w:space="0" w:color="auto"/>
              <w:left w:val="single" w:sz="4" w:space="0" w:color="auto"/>
              <w:bottom w:val="single" w:sz="4" w:space="0" w:color="auto"/>
              <w:right w:val="single" w:sz="4" w:space="0" w:color="auto"/>
            </w:tcBorders>
            <w:shd w:val="solid" w:color="FFFFFF" w:fill="auto"/>
            <w:hideMark/>
          </w:tcPr>
          <w:p w14:paraId="1035C1EE" w14:textId="48C43253" w:rsidR="005703D7" w:rsidRPr="00E0390C" w:rsidRDefault="005703D7">
            <w:pPr>
              <w:widowControl w:val="0"/>
              <w:autoSpaceDE w:val="0"/>
              <w:autoSpaceDN w:val="0"/>
              <w:adjustRightInd w:val="0"/>
              <w:spacing w:after="120" w:line="240" w:lineRule="auto"/>
              <w:rPr>
                <w:rFonts w:ascii="Calibri" w:hAnsi="Calibri" w:cstheme="minorHAnsi"/>
              </w:rPr>
            </w:pPr>
            <w:r w:rsidRPr="00E0390C">
              <w:rPr>
                <w:rFonts w:ascii="Calibri" w:hAnsi="Calibri" w:cstheme="minorHAnsi"/>
              </w:rPr>
              <w:t xml:space="preserve">Design guidance on waste storage provision is set out in the </w:t>
            </w:r>
            <w:r w:rsidR="00147583">
              <w:rPr>
                <w:rFonts w:ascii="Calibri" w:hAnsi="Calibri" w:cstheme="minorHAnsi"/>
              </w:rPr>
              <w:t>emerging</w:t>
            </w:r>
            <w:r w:rsidRPr="00E0390C">
              <w:rPr>
                <w:rFonts w:ascii="Calibri" w:hAnsi="Calibri" w:cstheme="minorHAnsi"/>
              </w:rPr>
              <w:t xml:space="preserve"> Birmingham Design Guide. </w:t>
            </w:r>
          </w:p>
        </w:tc>
      </w:tr>
      <w:tr w:rsidR="005703D7" w:rsidRPr="00E0390C" w14:paraId="3F22358D" w14:textId="77777777" w:rsidTr="00741615">
        <w:trPr>
          <w:trHeight w:val="271"/>
        </w:trPr>
        <w:tc>
          <w:tcPr>
            <w:tcW w:w="750" w:type="dxa"/>
            <w:tcBorders>
              <w:top w:val="single" w:sz="4" w:space="0" w:color="auto"/>
              <w:left w:val="single" w:sz="4" w:space="0" w:color="auto"/>
              <w:bottom w:val="single" w:sz="4" w:space="0" w:color="auto"/>
              <w:right w:val="single" w:sz="4" w:space="0" w:color="auto"/>
            </w:tcBorders>
            <w:shd w:val="solid" w:color="FFFFFF" w:fill="auto"/>
            <w:hideMark/>
          </w:tcPr>
          <w:p w14:paraId="13E0083D" w14:textId="77777777" w:rsidR="005703D7" w:rsidRPr="00E0390C" w:rsidRDefault="005703D7">
            <w:pPr>
              <w:widowControl w:val="0"/>
              <w:autoSpaceDE w:val="0"/>
              <w:autoSpaceDN w:val="0"/>
              <w:adjustRightInd w:val="0"/>
              <w:spacing w:after="120" w:line="240" w:lineRule="auto"/>
              <w:rPr>
                <w:rFonts w:ascii="Calibri" w:hAnsi="Calibri" w:cstheme="minorHAnsi"/>
              </w:rPr>
            </w:pPr>
            <w:r w:rsidRPr="00E0390C">
              <w:rPr>
                <w:rFonts w:ascii="Calibri" w:hAnsi="Calibri" w:cstheme="minorHAnsi"/>
              </w:rPr>
              <w:t>PS14</w:t>
            </w:r>
          </w:p>
        </w:tc>
        <w:tc>
          <w:tcPr>
            <w:tcW w:w="4106" w:type="dxa"/>
            <w:gridSpan w:val="2"/>
            <w:tcBorders>
              <w:top w:val="single" w:sz="4" w:space="0" w:color="auto"/>
              <w:left w:val="single" w:sz="4" w:space="0" w:color="auto"/>
              <w:bottom w:val="single" w:sz="4" w:space="0" w:color="auto"/>
              <w:right w:val="single" w:sz="4" w:space="0" w:color="auto"/>
            </w:tcBorders>
            <w:shd w:val="solid" w:color="FFFFFF" w:fill="auto"/>
            <w:hideMark/>
          </w:tcPr>
          <w:p w14:paraId="14A8D3B8" w14:textId="77777777" w:rsidR="005703D7" w:rsidRPr="00E0390C" w:rsidRDefault="005703D7">
            <w:pPr>
              <w:widowControl w:val="0"/>
              <w:autoSpaceDE w:val="0"/>
              <w:autoSpaceDN w:val="0"/>
              <w:adjustRightInd w:val="0"/>
              <w:spacing w:after="120" w:line="240" w:lineRule="auto"/>
              <w:rPr>
                <w:rFonts w:ascii="Calibri" w:hAnsi="Calibri" w:cstheme="minorHAnsi"/>
              </w:rPr>
            </w:pPr>
            <w:r w:rsidRPr="00E0390C">
              <w:rPr>
                <w:rFonts w:ascii="Calibri" w:hAnsi="Calibri" w:cstheme="minorHAnsi"/>
              </w:rPr>
              <w:t xml:space="preserve">Some respondents felt the </w:t>
            </w:r>
            <w:bookmarkStart w:id="8" w:name="_Hlk60858242"/>
            <w:r w:rsidRPr="00E0390C">
              <w:rPr>
                <w:rFonts w:ascii="Calibri" w:hAnsi="Calibri" w:cstheme="minorHAnsi"/>
              </w:rPr>
              <w:t xml:space="preserve">parking standards are too complicated to understand </w:t>
            </w:r>
            <w:bookmarkEnd w:id="8"/>
            <w:r w:rsidRPr="00E0390C">
              <w:rPr>
                <w:rFonts w:ascii="Calibri" w:hAnsi="Calibri" w:cstheme="minorHAnsi"/>
              </w:rPr>
              <w:t>and comment on</w:t>
            </w:r>
          </w:p>
        </w:tc>
        <w:tc>
          <w:tcPr>
            <w:tcW w:w="9036" w:type="dxa"/>
            <w:gridSpan w:val="2"/>
            <w:tcBorders>
              <w:top w:val="single" w:sz="4" w:space="0" w:color="auto"/>
              <w:left w:val="single" w:sz="4" w:space="0" w:color="auto"/>
              <w:bottom w:val="single" w:sz="4" w:space="0" w:color="auto"/>
              <w:right w:val="single" w:sz="4" w:space="0" w:color="auto"/>
            </w:tcBorders>
            <w:shd w:val="solid" w:color="FFFFFF" w:fill="auto"/>
            <w:hideMark/>
          </w:tcPr>
          <w:p w14:paraId="2BCEFF3B" w14:textId="77777777" w:rsidR="005703D7" w:rsidRPr="00E0390C" w:rsidRDefault="005703D7">
            <w:pPr>
              <w:widowControl w:val="0"/>
              <w:autoSpaceDE w:val="0"/>
              <w:autoSpaceDN w:val="0"/>
              <w:adjustRightInd w:val="0"/>
              <w:spacing w:after="120" w:line="240" w:lineRule="auto"/>
              <w:rPr>
                <w:rFonts w:ascii="Calibri" w:hAnsi="Calibri" w:cstheme="minorHAnsi"/>
              </w:rPr>
            </w:pPr>
            <w:r w:rsidRPr="00E0390C">
              <w:rPr>
                <w:rFonts w:ascii="Calibri" w:hAnsi="Calibri" w:cstheme="minorHAnsi"/>
              </w:rPr>
              <w:t>We have endeavoured to make the parking standards as clear as possible, however a great deal of information and differentials must be included to ensure that appropriate provision is set for a wide variety of land uses and types of parking requirement. The SPD has been amended to make the standards easier to understand and worked examples have been provided.</w:t>
            </w:r>
          </w:p>
        </w:tc>
      </w:tr>
      <w:tr w:rsidR="00147583" w:rsidRPr="00E0390C" w14:paraId="50FC7D3C" w14:textId="77777777" w:rsidTr="00741615">
        <w:trPr>
          <w:trHeight w:val="271"/>
        </w:trPr>
        <w:tc>
          <w:tcPr>
            <w:tcW w:w="750" w:type="dxa"/>
            <w:tcBorders>
              <w:top w:val="single" w:sz="4" w:space="0" w:color="auto"/>
              <w:left w:val="single" w:sz="4" w:space="0" w:color="auto"/>
              <w:bottom w:val="single" w:sz="4" w:space="0" w:color="auto"/>
              <w:right w:val="single" w:sz="4" w:space="0" w:color="auto"/>
            </w:tcBorders>
            <w:shd w:val="solid" w:color="FFFFFF" w:fill="auto"/>
          </w:tcPr>
          <w:p w14:paraId="598873BF" w14:textId="1CAAEA79" w:rsidR="00147583" w:rsidRPr="00E0390C" w:rsidRDefault="00147583">
            <w:pPr>
              <w:widowControl w:val="0"/>
              <w:autoSpaceDE w:val="0"/>
              <w:autoSpaceDN w:val="0"/>
              <w:adjustRightInd w:val="0"/>
              <w:spacing w:after="120" w:line="240" w:lineRule="auto"/>
              <w:rPr>
                <w:rFonts w:ascii="Calibri" w:hAnsi="Calibri" w:cstheme="minorHAnsi"/>
              </w:rPr>
            </w:pPr>
            <w:r>
              <w:rPr>
                <w:rFonts w:ascii="Calibri" w:hAnsi="Calibri" w:cstheme="minorHAnsi"/>
              </w:rPr>
              <w:t>PS15</w:t>
            </w:r>
          </w:p>
        </w:tc>
        <w:tc>
          <w:tcPr>
            <w:tcW w:w="4106" w:type="dxa"/>
            <w:gridSpan w:val="2"/>
            <w:tcBorders>
              <w:top w:val="single" w:sz="4" w:space="0" w:color="auto"/>
              <w:left w:val="single" w:sz="4" w:space="0" w:color="auto"/>
              <w:bottom w:val="single" w:sz="4" w:space="0" w:color="auto"/>
              <w:right w:val="single" w:sz="4" w:space="0" w:color="auto"/>
            </w:tcBorders>
            <w:shd w:val="solid" w:color="FFFFFF" w:fill="auto"/>
          </w:tcPr>
          <w:p w14:paraId="62CD501C" w14:textId="2B264D7E" w:rsidR="00147583" w:rsidRPr="00E0390C" w:rsidRDefault="00147583">
            <w:pPr>
              <w:widowControl w:val="0"/>
              <w:autoSpaceDE w:val="0"/>
              <w:autoSpaceDN w:val="0"/>
              <w:adjustRightInd w:val="0"/>
              <w:spacing w:after="120" w:line="240" w:lineRule="auto"/>
              <w:rPr>
                <w:rFonts w:ascii="Calibri" w:hAnsi="Calibri" w:cstheme="minorHAnsi"/>
              </w:rPr>
            </w:pPr>
            <w:r>
              <w:rPr>
                <w:rFonts w:ascii="Calibri" w:hAnsi="Calibri" w:cstheme="minorHAnsi"/>
              </w:rPr>
              <w:t xml:space="preserve">Limiting parking at origin (residential) does </w:t>
            </w:r>
            <w:r>
              <w:rPr>
                <w:rFonts w:ascii="Calibri" w:hAnsi="Calibri" w:cstheme="minorHAnsi"/>
              </w:rPr>
              <w:lastRenderedPageBreak/>
              <w:t xml:space="preserve">not lead to reduced car ownership or car use. Should not be applied as policy.  </w:t>
            </w:r>
          </w:p>
        </w:tc>
        <w:tc>
          <w:tcPr>
            <w:tcW w:w="9036" w:type="dxa"/>
            <w:gridSpan w:val="2"/>
            <w:tcBorders>
              <w:top w:val="single" w:sz="4" w:space="0" w:color="auto"/>
              <w:left w:val="single" w:sz="4" w:space="0" w:color="auto"/>
              <w:bottom w:val="single" w:sz="4" w:space="0" w:color="auto"/>
              <w:right w:val="single" w:sz="4" w:space="0" w:color="auto"/>
            </w:tcBorders>
            <w:shd w:val="solid" w:color="FFFFFF" w:fill="auto"/>
          </w:tcPr>
          <w:p w14:paraId="79872752" w14:textId="70BCEC57" w:rsidR="00147583" w:rsidRPr="00E0390C" w:rsidRDefault="00147583">
            <w:pPr>
              <w:widowControl w:val="0"/>
              <w:autoSpaceDE w:val="0"/>
              <w:autoSpaceDN w:val="0"/>
              <w:adjustRightInd w:val="0"/>
              <w:spacing w:after="120" w:line="240" w:lineRule="auto"/>
              <w:rPr>
                <w:rFonts w:ascii="Calibri" w:hAnsi="Calibri" w:cstheme="minorHAnsi"/>
              </w:rPr>
            </w:pPr>
            <w:r>
              <w:rPr>
                <w:rFonts w:ascii="Calibri" w:hAnsi="Calibri" w:cstheme="minorHAnsi"/>
              </w:rPr>
              <w:lastRenderedPageBreak/>
              <w:t>There is evidence that parking management reduces car dependenc</w:t>
            </w:r>
            <w:r w:rsidR="0058457B">
              <w:rPr>
                <w:rFonts w:ascii="Calibri" w:hAnsi="Calibri" w:cstheme="minorHAnsi"/>
              </w:rPr>
              <w:t xml:space="preserve">e. </w:t>
            </w:r>
            <w:r>
              <w:rPr>
                <w:rFonts w:ascii="Calibri" w:hAnsi="Calibri" w:cstheme="minorHAnsi"/>
              </w:rPr>
              <w:t xml:space="preserve"> </w:t>
            </w:r>
            <w:r w:rsidR="0058457B">
              <w:rPr>
                <w:rFonts w:ascii="Calibri" w:hAnsi="Calibri" w:cstheme="minorHAnsi"/>
              </w:rPr>
              <w:t>C</w:t>
            </w:r>
            <w:r>
              <w:rPr>
                <w:rFonts w:ascii="Calibri" w:hAnsi="Calibri" w:cstheme="minorHAnsi"/>
              </w:rPr>
              <w:t xml:space="preserve">limate change, traffic </w:t>
            </w:r>
            <w:r>
              <w:rPr>
                <w:rFonts w:ascii="Calibri" w:hAnsi="Calibri" w:cstheme="minorHAnsi"/>
              </w:rPr>
              <w:lastRenderedPageBreak/>
              <w:t xml:space="preserve">management and sustainable objectives make it imperative that car usage is lowered in future. But the approach set out in this SPD acknowledges that limiting residential parking in locations with lower public transport accessibility will not always be appropriate.  Flexibility has been added with the application of ‘Typical parking standards’ as opposed to maximums in zone C. </w:t>
            </w:r>
          </w:p>
        </w:tc>
      </w:tr>
      <w:tr w:rsidR="00147583" w:rsidRPr="00E0390C" w14:paraId="56C4A1AA" w14:textId="77777777" w:rsidTr="00741615">
        <w:trPr>
          <w:trHeight w:val="271"/>
        </w:trPr>
        <w:tc>
          <w:tcPr>
            <w:tcW w:w="750" w:type="dxa"/>
            <w:tcBorders>
              <w:top w:val="single" w:sz="4" w:space="0" w:color="auto"/>
              <w:left w:val="single" w:sz="4" w:space="0" w:color="auto"/>
              <w:bottom w:val="single" w:sz="4" w:space="0" w:color="auto"/>
              <w:right w:val="single" w:sz="4" w:space="0" w:color="auto"/>
            </w:tcBorders>
            <w:shd w:val="solid" w:color="FFFFFF" w:fill="auto"/>
          </w:tcPr>
          <w:p w14:paraId="739E69EA" w14:textId="16A0F89E" w:rsidR="00147583" w:rsidRDefault="00147583">
            <w:pPr>
              <w:widowControl w:val="0"/>
              <w:autoSpaceDE w:val="0"/>
              <w:autoSpaceDN w:val="0"/>
              <w:adjustRightInd w:val="0"/>
              <w:spacing w:after="120" w:line="240" w:lineRule="auto"/>
              <w:rPr>
                <w:rFonts w:ascii="Calibri" w:hAnsi="Calibri" w:cstheme="minorHAnsi"/>
              </w:rPr>
            </w:pPr>
            <w:r>
              <w:rPr>
                <w:rFonts w:ascii="Calibri" w:hAnsi="Calibri" w:cstheme="minorHAnsi"/>
              </w:rPr>
              <w:lastRenderedPageBreak/>
              <w:t>PS16</w:t>
            </w:r>
          </w:p>
        </w:tc>
        <w:tc>
          <w:tcPr>
            <w:tcW w:w="4106" w:type="dxa"/>
            <w:gridSpan w:val="2"/>
            <w:tcBorders>
              <w:top w:val="single" w:sz="4" w:space="0" w:color="auto"/>
              <w:left w:val="single" w:sz="4" w:space="0" w:color="auto"/>
              <w:bottom w:val="single" w:sz="4" w:space="0" w:color="auto"/>
              <w:right w:val="single" w:sz="4" w:space="0" w:color="auto"/>
            </w:tcBorders>
            <w:shd w:val="solid" w:color="FFFFFF" w:fill="auto"/>
          </w:tcPr>
          <w:p w14:paraId="1F5238AF" w14:textId="0ABAA8D0" w:rsidR="00147583" w:rsidRDefault="00147583">
            <w:pPr>
              <w:widowControl w:val="0"/>
              <w:autoSpaceDE w:val="0"/>
              <w:autoSpaceDN w:val="0"/>
              <w:adjustRightInd w:val="0"/>
              <w:spacing w:after="120" w:line="240" w:lineRule="auto"/>
              <w:rPr>
                <w:rFonts w:ascii="Calibri" w:hAnsi="Calibri" w:cstheme="minorHAnsi"/>
              </w:rPr>
            </w:pPr>
            <w:r>
              <w:rPr>
                <w:rFonts w:ascii="Calibri" w:hAnsi="Calibri" w:cstheme="minorHAnsi"/>
              </w:rPr>
              <w:t>Further evidence required regarding</w:t>
            </w:r>
            <w:r w:rsidR="007421D6">
              <w:rPr>
                <w:rFonts w:ascii="Calibri" w:hAnsi="Calibri" w:cstheme="minorHAnsi"/>
              </w:rPr>
              <w:t xml:space="preserve"> undue and un-examined burden upon developers regarding cycle parking, EV and general parking standards. </w:t>
            </w:r>
          </w:p>
        </w:tc>
        <w:tc>
          <w:tcPr>
            <w:tcW w:w="9036" w:type="dxa"/>
            <w:gridSpan w:val="2"/>
            <w:tcBorders>
              <w:top w:val="single" w:sz="4" w:space="0" w:color="auto"/>
              <w:left w:val="single" w:sz="4" w:space="0" w:color="auto"/>
              <w:bottom w:val="single" w:sz="4" w:space="0" w:color="auto"/>
              <w:right w:val="single" w:sz="4" w:space="0" w:color="auto"/>
            </w:tcBorders>
            <w:shd w:val="solid" w:color="FFFFFF" w:fill="auto"/>
          </w:tcPr>
          <w:p w14:paraId="4F9DF379" w14:textId="6F8A7FE3" w:rsidR="00147583" w:rsidRDefault="007421D6">
            <w:pPr>
              <w:widowControl w:val="0"/>
              <w:autoSpaceDE w:val="0"/>
              <w:autoSpaceDN w:val="0"/>
              <w:adjustRightInd w:val="0"/>
              <w:spacing w:after="120" w:line="240" w:lineRule="auto"/>
              <w:rPr>
                <w:rFonts w:ascii="Calibri" w:hAnsi="Calibri" w:cstheme="minorHAnsi"/>
              </w:rPr>
            </w:pPr>
            <w:r>
              <w:rPr>
                <w:rFonts w:ascii="Calibri" w:hAnsi="Calibri" w:cstheme="minorHAnsi"/>
              </w:rPr>
              <w:t xml:space="preserve">The evidence base for the SPD has been issued and provides further information and justification for the approach taken.  </w:t>
            </w:r>
            <w:r w:rsidR="0058457B">
              <w:rPr>
                <w:rFonts w:ascii="Calibri" w:hAnsi="Calibri" w:cstheme="minorHAnsi"/>
              </w:rPr>
              <w:t xml:space="preserve">Should </w:t>
            </w:r>
            <w:r>
              <w:rPr>
                <w:rFonts w:ascii="Calibri" w:hAnsi="Calibri" w:cstheme="minorHAnsi"/>
              </w:rPr>
              <w:t xml:space="preserve">individual developments encounter viability issues regarding the parking standards, this will be considered on a case by case basis. </w:t>
            </w:r>
          </w:p>
          <w:p w14:paraId="30556306" w14:textId="6774175A" w:rsidR="0058457B" w:rsidRDefault="0058457B">
            <w:pPr>
              <w:widowControl w:val="0"/>
              <w:autoSpaceDE w:val="0"/>
              <w:autoSpaceDN w:val="0"/>
              <w:adjustRightInd w:val="0"/>
              <w:spacing w:after="120" w:line="240" w:lineRule="auto"/>
              <w:rPr>
                <w:rFonts w:ascii="Calibri" w:hAnsi="Calibri" w:cstheme="minorHAnsi"/>
              </w:rPr>
            </w:pPr>
            <w:r w:rsidRPr="00E0390C">
              <w:rPr>
                <w:rFonts w:ascii="Calibri" w:hAnsi="Calibri" w:cstheme="minorHAnsi"/>
              </w:rPr>
              <w:t>A Financial Viability Assessment (FVA)</w:t>
            </w:r>
            <w:r>
              <w:rPr>
                <w:rFonts w:ascii="Calibri" w:hAnsi="Calibri" w:cstheme="minorHAnsi"/>
              </w:rPr>
              <w:t xml:space="preserve"> was</w:t>
            </w:r>
            <w:r w:rsidRPr="00E0390C">
              <w:rPr>
                <w:rFonts w:ascii="Calibri" w:hAnsi="Calibri" w:cstheme="minorHAnsi"/>
              </w:rPr>
              <w:t xml:space="preserve"> prepared by BNP Paribas Real Estate (November 2019) (EBD71) to support the Development Management in Birmingham Document. This was undertaken in line with the National Planning Policy Framework and National Planning Practice Guidance. The FVA assumes that 100% of spaces will require a charging point, which significantly exceeds the number of electric cars currently in use in the UK (which is currently 0.5% of all vehicles ). The assumption of 100% of spaces exceeds current levels of supply. The FVA concludes that this does not have a significant impact on viability. (See sections 3.16, Table 4.5.1 and 5.5 in FVA).</w:t>
            </w:r>
          </w:p>
        </w:tc>
      </w:tr>
      <w:tr w:rsidR="00147583" w:rsidRPr="00E0390C" w14:paraId="30CD0D73" w14:textId="77777777" w:rsidTr="00741615">
        <w:trPr>
          <w:trHeight w:val="271"/>
        </w:trPr>
        <w:tc>
          <w:tcPr>
            <w:tcW w:w="750" w:type="dxa"/>
            <w:tcBorders>
              <w:top w:val="single" w:sz="4" w:space="0" w:color="auto"/>
              <w:left w:val="single" w:sz="4" w:space="0" w:color="auto"/>
              <w:bottom w:val="single" w:sz="4" w:space="0" w:color="auto"/>
              <w:right w:val="single" w:sz="4" w:space="0" w:color="auto"/>
            </w:tcBorders>
            <w:shd w:val="solid" w:color="FFFFFF" w:fill="auto"/>
          </w:tcPr>
          <w:p w14:paraId="44F4B1FC" w14:textId="68902A29" w:rsidR="00147583" w:rsidRDefault="00147583">
            <w:pPr>
              <w:widowControl w:val="0"/>
              <w:autoSpaceDE w:val="0"/>
              <w:autoSpaceDN w:val="0"/>
              <w:adjustRightInd w:val="0"/>
              <w:spacing w:after="120" w:line="240" w:lineRule="auto"/>
              <w:rPr>
                <w:rFonts w:ascii="Calibri" w:hAnsi="Calibri" w:cstheme="minorHAnsi"/>
              </w:rPr>
            </w:pPr>
            <w:r>
              <w:rPr>
                <w:rFonts w:ascii="Calibri" w:hAnsi="Calibri" w:cstheme="minorHAnsi"/>
              </w:rPr>
              <w:t>PS17</w:t>
            </w:r>
          </w:p>
        </w:tc>
        <w:tc>
          <w:tcPr>
            <w:tcW w:w="4106" w:type="dxa"/>
            <w:gridSpan w:val="2"/>
            <w:tcBorders>
              <w:top w:val="single" w:sz="4" w:space="0" w:color="auto"/>
              <w:left w:val="single" w:sz="4" w:space="0" w:color="auto"/>
              <w:bottom w:val="single" w:sz="4" w:space="0" w:color="auto"/>
              <w:right w:val="single" w:sz="4" w:space="0" w:color="auto"/>
            </w:tcBorders>
            <w:shd w:val="solid" w:color="FFFFFF" w:fill="auto"/>
          </w:tcPr>
          <w:p w14:paraId="7A5CF9AB" w14:textId="312A21CA" w:rsidR="00147583" w:rsidRDefault="00147583">
            <w:pPr>
              <w:widowControl w:val="0"/>
              <w:autoSpaceDE w:val="0"/>
              <w:autoSpaceDN w:val="0"/>
              <w:adjustRightInd w:val="0"/>
              <w:spacing w:after="120" w:line="240" w:lineRule="auto"/>
              <w:rPr>
                <w:rFonts w:ascii="Calibri" w:hAnsi="Calibri" w:cstheme="minorHAnsi"/>
              </w:rPr>
            </w:pPr>
            <w:r>
              <w:rPr>
                <w:rFonts w:ascii="Calibri" w:hAnsi="Calibri" w:cstheme="minorHAnsi"/>
              </w:rPr>
              <w:t xml:space="preserve">Parking Standards should </w:t>
            </w:r>
            <w:r w:rsidR="007421D6">
              <w:rPr>
                <w:rFonts w:ascii="Calibri" w:hAnsi="Calibri" w:cstheme="minorHAnsi"/>
              </w:rPr>
              <w:t>only</w:t>
            </w:r>
            <w:r>
              <w:rPr>
                <w:rFonts w:ascii="Calibri" w:hAnsi="Calibri" w:cstheme="minorHAnsi"/>
              </w:rPr>
              <w:t xml:space="preserve"> apply to developments not covered by their own SPD or development plan. </w:t>
            </w:r>
          </w:p>
        </w:tc>
        <w:tc>
          <w:tcPr>
            <w:tcW w:w="9036" w:type="dxa"/>
            <w:gridSpan w:val="2"/>
            <w:tcBorders>
              <w:top w:val="single" w:sz="4" w:space="0" w:color="auto"/>
              <w:left w:val="single" w:sz="4" w:space="0" w:color="auto"/>
              <w:bottom w:val="single" w:sz="4" w:space="0" w:color="auto"/>
              <w:right w:val="single" w:sz="4" w:space="0" w:color="auto"/>
            </w:tcBorders>
            <w:shd w:val="solid" w:color="FFFFFF" w:fill="auto"/>
          </w:tcPr>
          <w:p w14:paraId="5BE30F41" w14:textId="385F14F4" w:rsidR="00147583" w:rsidRDefault="00147583">
            <w:pPr>
              <w:widowControl w:val="0"/>
              <w:autoSpaceDE w:val="0"/>
              <w:autoSpaceDN w:val="0"/>
              <w:adjustRightInd w:val="0"/>
              <w:spacing w:after="120" w:line="240" w:lineRule="auto"/>
              <w:rPr>
                <w:rFonts w:ascii="Calibri" w:hAnsi="Calibri" w:cstheme="minorHAnsi"/>
              </w:rPr>
            </w:pPr>
            <w:r>
              <w:rPr>
                <w:rFonts w:ascii="Calibri" w:hAnsi="Calibri" w:cstheme="minorHAnsi"/>
              </w:rPr>
              <w:t xml:space="preserve">Disagreed.  </w:t>
            </w:r>
            <w:r w:rsidR="007421D6">
              <w:rPr>
                <w:rFonts w:ascii="Calibri" w:hAnsi="Calibri" w:cstheme="minorHAnsi"/>
              </w:rPr>
              <w:t>It is not realistic for localized SPDs or development plans to contain full parking standards for that specific area.  Most existing localized SPDs refer to the Parking SPD for detailed parking standards, therefore the standards in the SPD should be applicable city-wide.  Where localized SPDs set out deviations from these, this will have gone through appropriate governance and will be recognized in planning decisions.</w:t>
            </w:r>
          </w:p>
        </w:tc>
      </w:tr>
      <w:tr w:rsidR="006920C6" w:rsidRPr="00E0390C" w14:paraId="104B1FCE" w14:textId="77777777" w:rsidTr="00741615">
        <w:trPr>
          <w:trHeight w:val="271"/>
        </w:trPr>
        <w:tc>
          <w:tcPr>
            <w:tcW w:w="750" w:type="dxa"/>
            <w:tcBorders>
              <w:top w:val="single" w:sz="4" w:space="0" w:color="auto"/>
              <w:left w:val="single" w:sz="4" w:space="0" w:color="auto"/>
              <w:bottom w:val="single" w:sz="4" w:space="0" w:color="auto"/>
              <w:right w:val="single" w:sz="4" w:space="0" w:color="auto"/>
            </w:tcBorders>
            <w:shd w:val="solid" w:color="FFFFFF" w:fill="auto"/>
          </w:tcPr>
          <w:p w14:paraId="3145BFAC" w14:textId="07836C9E" w:rsidR="006920C6" w:rsidRDefault="006920C6">
            <w:pPr>
              <w:widowControl w:val="0"/>
              <w:autoSpaceDE w:val="0"/>
              <w:autoSpaceDN w:val="0"/>
              <w:adjustRightInd w:val="0"/>
              <w:spacing w:after="120" w:line="240" w:lineRule="auto"/>
              <w:rPr>
                <w:rFonts w:ascii="Calibri" w:hAnsi="Calibri" w:cstheme="minorHAnsi"/>
              </w:rPr>
            </w:pPr>
            <w:r>
              <w:rPr>
                <w:rFonts w:ascii="Calibri" w:hAnsi="Calibri" w:cstheme="minorHAnsi"/>
              </w:rPr>
              <w:t>PS18</w:t>
            </w:r>
          </w:p>
        </w:tc>
        <w:tc>
          <w:tcPr>
            <w:tcW w:w="4106" w:type="dxa"/>
            <w:gridSpan w:val="2"/>
            <w:tcBorders>
              <w:top w:val="single" w:sz="4" w:space="0" w:color="auto"/>
              <w:left w:val="single" w:sz="4" w:space="0" w:color="auto"/>
              <w:bottom w:val="single" w:sz="4" w:space="0" w:color="auto"/>
              <w:right w:val="single" w:sz="4" w:space="0" w:color="auto"/>
            </w:tcBorders>
            <w:shd w:val="solid" w:color="FFFFFF" w:fill="auto"/>
          </w:tcPr>
          <w:p w14:paraId="5BD6F469" w14:textId="65C818A7" w:rsidR="006920C6" w:rsidRDefault="006920C6">
            <w:pPr>
              <w:widowControl w:val="0"/>
              <w:autoSpaceDE w:val="0"/>
              <w:autoSpaceDN w:val="0"/>
              <w:adjustRightInd w:val="0"/>
              <w:spacing w:after="120" w:line="240" w:lineRule="auto"/>
              <w:rPr>
                <w:rFonts w:ascii="Calibri" w:hAnsi="Calibri" w:cstheme="minorHAnsi"/>
              </w:rPr>
            </w:pPr>
            <w:r>
              <w:rPr>
                <w:rFonts w:ascii="Museo Sans 500" w:hAnsi="Museo Sans 500" w:cs="Calibri"/>
                <w:color w:val="0B0C0C"/>
                <w:shd w:val="clear" w:color="auto" w:fill="FFFFFF"/>
              </w:rPr>
              <w:t>Garages sizes quoted not consistent with TfWM guidance used as evidence.</w:t>
            </w:r>
          </w:p>
        </w:tc>
        <w:tc>
          <w:tcPr>
            <w:tcW w:w="9036" w:type="dxa"/>
            <w:gridSpan w:val="2"/>
            <w:tcBorders>
              <w:top w:val="single" w:sz="4" w:space="0" w:color="auto"/>
              <w:left w:val="single" w:sz="4" w:space="0" w:color="auto"/>
              <w:bottom w:val="single" w:sz="4" w:space="0" w:color="auto"/>
              <w:right w:val="single" w:sz="4" w:space="0" w:color="auto"/>
            </w:tcBorders>
            <w:shd w:val="solid" w:color="FFFFFF" w:fill="auto"/>
          </w:tcPr>
          <w:p w14:paraId="606B528F" w14:textId="7491BD18" w:rsidR="006920C6" w:rsidRDefault="0073220C">
            <w:pPr>
              <w:widowControl w:val="0"/>
              <w:autoSpaceDE w:val="0"/>
              <w:autoSpaceDN w:val="0"/>
              <w:adjustRightInd w:val="0"/>
              <w:spacing w:after="120" w:line="240" w:lineRule="auto"/>
              <w:rPr>
                <w:rFonts w:ascii="Calibri" w:hAnsi="Calibri" w:cstheme="minorHAnsi"/>
              </w:rPr>
            </w:pPr>
            <w:r>
              <w:rPr>
                <w:rFonts w:ascii="Calibri" w:hAnsi="Calibri" w:cstheme="minorHAnsi"/>
              </w:rPr>
              <w:t>Text a</w:t>
            </w:r>
            <w:r w:rsidR="006920C6">
              <w:rPr>
                <w:rFonts w:ascii="Calibri" w:hAnsi="Calibri" w:cstheme="minorHAnsi"/>
              </w:rPr>
              <w:t xml:space="preserve">mended to ensure consistency. </w:t>
            </w:r>
          </w:p>
        </w:tc>
      </w:tr>
    </w:tbl>
    <w:p w14:paraId="1E6D4821" w14:textId="77777777" w:rsidR="005703D7" w:rsidRPr="00E0390C" w:rsidRDefault="005703D7" w:rsidP="005703D7">
      <w:pPr>
        <w:spacing w:line="240" w:lineRule="auto"/>
        <w:rPr>
          <w:rFonts w:ascii="Calibri" w:hAnsi="Calibri" w:cs="Arial"/>
          <w:b/>
          <w:sz w:val="20"/>
          <w:szCs w:val="20"/>
        </w:rPr>
      </w:pPr>
    </w:p>
    <w:p w14:paraId="6174CEA9" w14:textId="77777777" w:rsidR="00E0390C" w:rsidRPr="00E0390C" w:rsidRDefault="00E0390C" w:rsidP="00E0390C">
      <w:pPr>
        <w:rPr>
          <w:rFonts w:ascii="Calibri" w:hAnsi="Calibri"/>
          <w:b/>
          <w:sz w:val="36"/>
        </w:rPr>
        <w:sectPr w:rsidR="00E0390C" w:rsidRPr="00E0390C" w:rsidSect="005703D7">
          <w:pgSz w:w="15840" w:h="12240" w:orient="landscape"/>
          <w:pgMar w:top="1797" w:right="1440" w:bottom="1797" w:left="1440" w:header="720" w:footer="720" w:gutter="0"/>
          <w:cols w:space="720"/>
          <w:docGrid w:linePitch="360"/>
        </w:sectPr>
      </w:pPr>
    </w:p>
    <w:p w14:paraId="59291DD5" w14:textId="77777777" w:rsidR="00E0390C" w:rsidRPr="00E0390C" w:rsidRDefault="00E0390C" w:rsidP="00E0390C">
      <w:pPr>
        <w:rPr>
          <w:rFonts w:ascii="Calibri" w:hAnsi="Calibri"/>
          <w:b/>
          <w:sz w:val="36"/>
        </w:rPr>
      </w:pPr>
      <w:r w:rsidRPr="00E0390C">
        <w:rPr>
          <w:rFonts w:ascii="Calibri" w:hAnsi="Calibri"/>
          <w:b/>
          <w:sz w:val="36"/>
        </w:rPr>
        <w:lastRenderedPageBreak/>
        <w:t xml:space="preserve">Appendix C  Survey Data from all BeHeard Responses </w:t>
      </w:r>
    </w:p>
    <w:p w14:paraId="196A5890" w14:textId="77777777" w:rsidR="00E0390C" w:rsidRPr="00E0390C" w:rsidRDefault="00E0390C" w:rsidP="00E0390C">
      <w:pPr>
        <w:rPr>
          <w:rFonts w:ascii="Calibri" w:hAnsi="Calibri"/>
        </w:rPr>
      </w:pPr>
    </w:p>
    <w:p w14:paraId="1FD43A2C" w14:textId="77777777" w:rsidR="00E0390C" w:rsidRPr="00E0390C" w:rsidRDefault="00E0390C" w:rsidP="00E0390C">
      <w:pPr>
        <w:pStyle w:val="Heading2"/>
        <w:rPr>
          <w:rFonts w:ascii="Calibri" w:hAnsi="Calibri"/>
        </w:rPr>
      </w:pPr>
      <w:r w:rsidRPr="00E0390C">
        <w:rPr>
          <w:rFonts w:ascii="Calibri" w:hAnsi="Calibri"/>
        </w:rPr>
        <w:t>Are you responding to this consultation as:</w:t>
      </w:r>
    </w:p>
    <w:tbl>
      <w:tblPr>
        <w:tblStyle w:val="LightGrid-Accent1"/>
        <w:tblW w:w="0" w:type="auto"/>
        <w:tblLook w:val="04A0" w:firstRow="1" w:lastRow="0" w:firstColumn="1" w:lastColumn="0" w:noHBand="0" w:noVBand="1"/>
        <w:tblCaption w:val="BeHeard Response Who are you responding as?"/>
        <w:tblDescription w:val="BeHeard Response Who are you responding as?"/>
      </w:tblPr>
      <w:tblGrid>
        <w:gridCol w:w="6360"/>
        <w:gridCol w:w="1133"/>
        <w:gridCol w:w="1133"/>
      </w:tblGrid>
      <w:tr w:rsidR="00E0390C" w:rsidRPr="00E0390C" w14:paraId="5F678FF0" w14:textId="77777777" w:rsidTr="00615D10">
        <w:trPr>
          <w:cnfStyle w:val="100000000000" w:firstRow="1" w:lastRow="0" w:firstColumn="0" w:lastColumn="0" w:oddVBand="0" w:evenVBand="0" w:oddHBand="0" w:evenHBand="0" w:firstRowFirstColumn="0" w:firstRowLastColumn="0" w:lastRowFirstColumn="0" w:lastRowLastColumn="0"/>
          <w:trHeight w:val="283"/>
          <w:tblHeader/>
        </w:trPr>
        <w:tc>
          <w:tcPr>
            <w:cnfStyle w:val="001000000000" w:firstRow="0" w:lastRow="0" w:firstColumn="1" w:lastColumn="0" w:oddVBand="0" w:evenVBand="0" w:oddHBand="0" w:evenHBand="0" w:firstRowFirstColumn="0" w:firstRowLastColumn="0" w:lastRowFirstColumn="0" w:lastRowLastColumn="0"/>
            <w:tcW w:w="6372" w:type="dxa"/>
          </w:tcPr>
          <w:p w14:paraId="2BC863C1" w14:textId="77777777" w:rsidR="00E0390C" w:rsidRPr="00E0390C" w:rsidRDefault="00E0390C" w:rsidP="00D04742">
            <w:pPr>
              <w:rPr>
                <w:rFonts w:ascii="Calibri" w:hAnsi="Calibri"/>
              </w:rPr>
            </w:pPr>
            <w:r w:rsidRPr="00E0390C">
              <w:rPr>
                <w:rFonts w:ascii="Calibri" w:hAnsi="Calibri"/>
              </w:rPr>
              <w:t>Option</w:t>
            </w:r>
          </w:p>
        </w:tc>
        <w:tc>
          <w:tcPr>
            <w:tcW w:w="1134" w:type="dxa"/>
          </w:tcPr>
          <w:p w14:paraId="41A7BEAD" w14:textId="77777777" w:rsidR="00E0390C" w:rsidRPr="00E0390C" w:rsidRDefault="00E0390C" w:rsidP="00D04742">
            <w:pPr>
              <w:cnfStyle w:val="100000000000" w:firstRow="1" w:lastRow="0" w:firstColumn="0" w:lastColumn="0" w:oddVBand="0" w:evenVBand="0" w:oddHBand="0" w:evenHBand="0" w:firstRowFirstColumn="0" w:firstRowLastColumn="0" w:lastRowFirstColumn="0" w:lastRowLastColumn="0"/>
              <w:rPr>
                <w:rFonts w:ascii="Calibri" w:hAnsi="Calibri"/>
              </w:rPr>
            </w:pPr>
            <w:r w:rsidRPr="00E0390C">
              <w:rPr>
                <w:rFonts w:ascii="Calibri" w:hAnsi="Calibri"/>
              </w:rPr>
              <w:t>Total</w:t>
            </w:r>
          </w:p>
        </w:tc>
        <w:tc>
          <w:tcPr>
            <w:tcW w:w="1134" w:type="dxa"/>
          </w:tcPr>
          <w:p w14:paraId="5B4ACB56" w14:textId="77777777" w:rsidR="00E0390C" w:rsidRPr="00E0390C" w:rsidRDefault="00E0390C" w:rsidP="00D04742">
            <w:pPr>
              <w:cnfStyle w:val="100000000000" w:firstRow="1" w:lastRow="0" w:firstColumn="0" w:lastColumn="0" w:oddVBand="0" w:evenVBand="0" w:oddHBand="0" w:evenHBand="0" w:firstRowFirstColumn="0" w:firstRowLastColumn="0" w:lastRowFirstColumn="0" w:lastRowLastColumn="0"/>
              <w:rPr>
                <w:rFonts w:ascii="Calibri" w:hAnsi="Calibri"/>
              </w:rPr>
            </w:pPr>
            <w:r w:rsidRPr="00E0390C">
              <w:rPr>
                <w:rFonts w:ascii="Calibri" w:hAnsi="Calibri"/>
              </w:rPr>
              <w:t>Percent</w:t>
            </w:r>
          </w:p>
        </w:tc>
      </w:tr>
      <w:tr w:rsidR="00E0390C" w:rsidRPr="00E0390C" w14:paraId="085BFFA1" w14:textId="77777777" w:rsidTr="00D0474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2309C108" w14:textId="77777777" w:rsidR="00E0390C" w:rsidRPr="00E0390C" w:rsidRDefault="00E0390C" w:rsidP="00D04742">
            <w:pPr>
              <w:rPr>
                <w:rFonts w:ascii="Calibri" w:hAnsi="Calibri"/>
              </w:rPr>
            </w:pPr>
            <w:r w:rsidRPr="00E0390C">
              <w:rPr>
                <w:rFonts w:ascii="Calibri" w:hAnsi="Calibri"/>
              </w:rPr>
              <w:t>An individual citizen</w:t>
            </w:r>
          </w:p>
        </w:tc>
        <w:tc>
          <w:tcPr>
            <w:tcW w:w="1134" w:type="dxa"/>
          </w:tcPr>
          <w:p w14:paraId="483F1763" w14:textId="77777777" w:rsidR="00E0390C" w:rsidRPr="00E0390C" w:rsidRDefault="00E0390C" w:rsidP="00D04742">
            <w:pPr>
              <w:cnfStyle w:val="000000100000" w:firstRow="0" w:lastRow="0" w:firstColumn="0" w:lastColumn="0" w:oddVBand="0" w:evenVBand="0" w:oddHBand="1" w:evenHBand="0" w:firstRowFirstColumn="0" w:firstRowLastColumn="0" w:lastRowFirstColumn="0" w:lastRowLastColumn="0"/>
              <w:rPr>
                <w:rFonts w:ascii="Calibri" w:hAnsi="Calibri"/>
              </w:rPr>
            </w:pPr>
            <w:r w:rsidRPr="00E0390C">
              <w:rPr>
                <w:rFonts w:ascii="Calibri" w:hAnsi="Calibri"/>
              </w:rPr>
              <w:t>198</w:t>
            </w:r>
          </w:p>
        </w:tc>
        <w:tc>
          <w:tcPr>
            <w:tcW w:w="1134" w:type="dxa"/>
          </w:tcPr>
          <w:p w14:paraId="377115BF" w14:textId="77777777" w:rsidR="00E0390C" w:rsidRPr="00E0390C" w:rsidRDefault="00E0390C" w:rsidP="00D04742">
            <w:pPr>
              <w:cnfStyle w:val="000000100000" w:firstRow="0" w:lastRow="0" w:firstColumn="0" w:lastColumn="0" w:oddVBand="0" w:evenVBand="0" w:oddHBand="1" w:evenHBand="0" w:firstRowFirstColumn="0" w:firstRowLastColumn="0" w:lastRowFirstColumn="0" w:lastRowLastColumn="0"/>
              <w:rPr>
                <w:rFonts w:ascii="Calibri" w:hAnsi="Calibri"/>
              </w:rPr>
            </w:pPr>
            <w:r w:rsidRPr="00E0390C">
              <w:rPr>
                <w:rFonts w:ascii="Calibri" w:hAnsi="Calibri"/>
              </w:rPr>
              <w:t>94.29%</w:t>
            </w:r>
          </w:p>
        </w:tc>
      </w:tr>
      <w:tr w:rsidR="00E0390C" w:rsidRPr="00E0390C" w14:paraId="2548660F" w14:textId="77777777" w:rsidTr="00D04742">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372" w:type="dxa"/>
          </w:tcPr>
          <w:p w14:paraId="4C6A82A7" w14:textId="77777777" w:rsidR="00E0390C" w:rsidRPr="00E0390C" w:rsidRDefault="00E0390C" w:rsidP="00D04742">
            <w:pPr>
              <w:rPr>
                <w:rFonts w:ascii="Calibri" w:hAnsi="Calibri"/>
              </w:rPr>
            </w:pPr>
            <w:r w:rsidRPr="00E0390C">
              <w:rPr>
                <w:rFonts w:ascii="Calibri" w:hAnsi="Calibri"/>
              </w:rPr>
              <w:t>A representative of a group or organisation (including elected members)</w:t>
            </w:r>
          </w:p>
        </w:tc>
        <w:tc>
          <w:tcPr>
            <w:tcW w:w="1134" w:type="dxa"/>
          </w:tcPr>
          <w:p w14:paraId="2D231F3B" w14:textId="77777777" w:rsidR="00E0390C" w:rsidRPr="00E0390C" w:rsidRDefault="00E0390C" w:rsidP="00D04742">
            <w:pPr>
              <w:cnfStyle w:val="000000010000" w:firstRow="0" w:lastRow="0" w:firstColumn="0" w:lastColumn="0" w:oddVBand="0" w:evenVBand="0" w:oddHBand="0" w:evenHBand="1" w:firstRowFirstColumn="0" w:firstRowLastColumn="0" w:lastRowFirstColumn="0" w:lastRowLastColumn="0"/>
              <w:rPr>
                <w:rFonts w:ascii="Calibri" w:hAnsi="Calibri"/>
              </w:rPr>
            </w:pPr>
            <w:r w:rsidRPr="00E0390C">
              <w:rPr>
                <w:rFonts w:ascii="Calibri" w:hAnsi="Calibri"/>
              </w:rPr>
              <w:t>12</w:t>
            </w:r>
          </w:p>
        </w:tc>
        <w:tc>
          <w:tcPr>
            <w:tcW w:w="1134" w:type="dxa"/>
          </w:tcPr>
          <w:p w14:paraId="3771D6C0" w14:textId="77777777" w:rsidR="00E0390C" w:rsidRPr="00E0390C" w:rsidRDefault="00E0390C" w:rsidP="00D04742">
            <w:pPr>
              <w:cnfStyle w:val="000000010000" w:firstRow="0" w:lastRow="0" w:firstColumn="0" w:lastColumn="0" w:oddVBand="0" w:evenVBand="0" w:oddHBand="0" w:evenHBand="1" w:firstRowFirstColumn="0" w:firstRowLastColumn="0" w:lastRowFirstColumn="0" w:lastRowLastColumn="0"/>
              <w:rPr>
                <w:rFonts w:ascii="Calibri" w:hAnsi="Calibri"/>
              </w:rPr>
            </w:pPr>
            <w:r w:rsidRPr="00E0390C">
              <w:rPr>
                <w:rFonts w:ascii="Calibri" w:hAnsi="Calibri"/>
              </w:rPr>
              <w:t>5.71%</w:t>
            </w:r>
          </w:p>
        </w:tc>
      </w:tr>
      <w:tr w:rsidR="00E0390C" w:rsidRPr="00E0390C" w14:paraId="416F88BF" w14:textId="77777777" w:rsidTr="00D0474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65800CE9" w14:textId="77777777" w:rsidR="00E0390C" w:rsidRPr="00E0390C" w:rsidRDefault="00E0390C" w:rsidP="00D04742">
            <w:pPr>
              <w:rPr>
                <w:rFonts w:ascii="Calibri" w:hAnsi="Calibri"/>
              </w:rPr>
            </w:pPr>
            <w:r w:rsidRPr="00E0390C">
              <w:rPr>
                <w:rFonts w:ascii="Calibri" w:hAnsi="Calibri"/>
              </w:rPr>
              <w:t>Not Answered</w:t>
            </w:r>
          </w:p>
        </w:tc>
        <w:tc>
          <w:tcPr>
            <w:tcW w:w="1134" w:type="dxa"/>
          </w:tcPr>
          <w:p w14:paraId="7C7C4113" w14:textId="77777777" w:rsidR="00E0390C" w:rsidRPr="00E0390C" w:rsidRDefault="00E0390C" w:rsidP="00D04742">
            <w:pPr>
              <w:cnfStyle w:val="000000100000" w:firstRow="0" w:lastRow="0" w:firstColumn="0" w:lastColumn="0" w:oddVBand="0" w:evenVBand="0" w:oddHBand="1" w:evenHBand="0" w:firstRowFirstColumn="0" w:firstRowLastColumn="0" w:lastRowFirstColumn="0" w:lastRowLastColumn="0"/>
              <w:rPr>
                <w:rFonts w:ascii="Calibri" w:hAnsi="Calibri"/>
              </w:rPr>
            </w:pPr>
            <w:r w:rsidRPr="00E0390C">
              <w:rPr>
                <w:rFonts w:ascii="Calibri" w:hAnsi="Calibri"/>
              </w:rPr>
              <w:t>0</w:t>
            </w:r>
          </w:p>
        </w:tc>
        <w:tc>
          <w:tcPr>
            <w:tcW w:w="1134" w:type="dxa"/>
          </w:tcPr>
          <w:p w14:paraId="45D96E76" w14:textId="77777777" w:rsidR="00E0390C" w:rsidRPr="00E0390C" w:rsidRDefault="00E0390C" w:rsidP="00D04742">
            <w:pPr>
              <w:cnfStyle w:val="000000100000" w:firstRow="0" w:lastRow="0" w:firstColumn="0" w:lastColumn="0" w:oddVBand="0" w:evenVBand="0" w:oddHBand="1" w:evenHBand="0" w:firstRowFirstColumn="0" w:firstRowLastColumn="0" w:lastRowFirstColumn="0" w:lastRowLastColumn="0"/>
              <w:rPr>
                <w:rFonts w:ascii="Calibri" w:hAnsi="Calibri"/>
              </w:rPr>
            </w:pPr>
            <w:r w:rsidRPr="00E0390C">
              <w:rPr>
                <w:rFonts w:ascii="Calibri" w:hAnsi="Calibri"/>
              </w:rPr>
              <w:t>0.00%</w:t>
            </w:r>
          </w:p>
        </w:tc>
      </w:tr>
    </w:tbl>
    <w:p w14:paraId="6EDDE618" w14:textId="77777777" w:rsidR="00E0390C" w:rsidRPr="00E0390C" w:rsidRDefault="00E0390C" w:rsidP="00E0390C">
      <w:pPr>
        <w:rPr>
          <w:rFonts w:ascii="Calibri" w:hAnsi="Calibri"/>
        </w:rPr>
      </w:pPr>
    </w:p>
    <w:p w14:paraId="51D11756" w14:textId="77777777" w:rsidR="00E0390C" w:rsidRPr="00E0390C" w:rsidRDefault="00E0390C" w:rsidP="00E0390C">
      <w:pPr>
        <w:pStyle w:val="Heading2"/>
        <w:rPr>
          <w:rFonts w:ascii="Calibri" w:hAnsi="Calibri"/>
        </w:rPr>
      </w:pPr>
      <w:r w:rsidRPr="00E0390C">
        <w:rPr>
          <w:rFonts w:ascii="Calibri" w:hAnsi="Calibri"/>
        </w:rPr>
        <w:t>Where do you usually work?</w:t>
      </w:r>
    </w:p>
    <w:tbl>
      <w:tblPr>
        <w:tblStyle w:val="LightGrid-Accent1"/>
        <w:tblW w:w="0" w:type="auto"/>
        <w:tblLook w:val="04A0" w:firstRow="1" w:lastRow="0" w:firstColumn="1" w:lastColumn="0" w:noHBand="0" w:noVBand="1"/>
        <w:tblCaption w:val="BeHeard Where do you usually work?"/>
        <w:tblDescription w:val="BeHeard Where do you usually work?"/>
      </w:tblPr>
      <w:tblGrid>
        <w:gridCol w:w="6360"/>
        <w:gridCol w:w="1133"/>
        <w:gridCol w:w="1133"/>
      </w:tblGrid>
      <w:tr w:rsidR="00E0390C" w:rsidRPr="00E0390C" w14:paraId="26DB5CD3" w14:textId="77777777" w:rsidTr="00615D10">
        <w:trPr>
          <w:cnfStyle w:val="100000000000" w:firstRow="1" w:lastRow="0" w:firstColumn="0" w:lastColumn="0" w:oddVBand="0" w:evenVBand="0" w:oddHBand="0" w:evenHBand="0" w:firstRowFirstColumn="0" w:firstRowLastColumn="0" w:lastRowFirstColumn="0" w:lastRowLastColumn="0"/>
          <w:trHeight w:val="283"/>
          <w:tblHeader/>
        </w:trPr>
        <w:tc>
          <w:tcPr>
            <w:cnfStyle w:val="001000000000" w:firstRow="0" w:lastRow="0" w:firstColumn="1" w:lastColumn="0" w:oddVBand="0" w:evenVBand="0" w:oddHBand="0" w:evenHBand="0" w:firstRowFirstColumn="0" w:firstRowLastColumn="0" w:lastRowFirstColumn="0" w:lastRowLastColumn="0"/>
            <w:tcW w:w="6372" w:type="dxa"/>
          </w:tcPr>
          <w:p w14:paraId="5D791861" w14:textId="77777777" w:rsidR="00E0390C" w:rsidRPr="00E0390C" w:rsidRDefault="00E0390C" w:rsidP="00D04742">
            <w:pPr>
              <w:rPr>
                <w:rFonts w:ascii="Calibri" w:hAnsi="Calibri"/>
              </w:rPr>
            </w:pPr>
            <w:r w:rsidRPr="00E0390C">
              <w:rPr>
                <w:rFonts w:ascii="Calibri" w:hAnsi="Calibri"/>
              </w:rPr>
              <w:t>Option</w:t>
            </w:r>
          </w:p>
        </w:tc>
        <w:tc>
          <w:tcPr>
            <w:tcW w:w="1134" w:type="dxa"/>
          </w:tcPr>
          <w:p w14:paraId="09A92EC9" w14:textId="77777777" w:rsidR="00E0390C" w:rsidRPr="00E0390C" w:rsidRDefault="00E0390C" w:rsidP="00D04742">
            <w:pPr>
              <w:cnfStyle w:val="100000000000" w:firstRow="1" w:lastRow="0" w:firstColumn="0" w:lastColumn="0" w:oddVBand="0" w:evenVBand="0" w:oddHBand="0" w:evenHBand="0" w:firstRowFirstColumn="0" w:firstRowLastColumn="0" w:lastRowFirstColumn="0" w:lastRowLastColumn="0"/>
              <w:rPr>
                <w:rFonts w:ascii="Calibri" w:hAnsi="Calibri"/>
              </w:rPr>
            </w:pPr>
            <w:r w:rsidRPr="00E0390C">
              <w:rPr>
                <w:rFonts w:ascii="Calibri" w:hAnsi="Calibri"/>
              </w:rPr>
              <w:t>Total</w:t>
            </w:r>
          </w:p>
        </w:tc>
        <w:tc>
          <w:tcPr>
            <w:tcW w:w="1134" w:type="dxa"/>
          </w:tcPr>
          <w:p w14:paraId="3A749DED" w14:textId="77777777" w:rsidR="00E0390C" w:rsidRPr="00E0390C" w:rsidRDefault="00E0390C" w:rsidP="00D04742">
            <w:pPr>
              <w:cnfStyle w:val="100000000000" w:firstRow="1" w:lastRow="0" w:firstColumn="0" w:lastColumn="0" w:oddVBand="0" w:evenVBand="0" w:oddHBand="0" w:evenHBand="0" w:firstRowFirstColumn="0" w:firstRowLastColumn="0" w:lastRowFirstColumn="0" w:lastRowLastColumn="0"/>
              <w:rPr>
                <w:rFonts w:ascii="Calibri" w:hAnsi="Calibri"/>
              </w:rPr>
            </w:pPr>
            <w:r w:rsidRPr="00E0390C">
              <w:rPr>
                <w:rFonts w:ascii="Calibri" w:hAnsi="Calibri"/>
              </w:rPr>
              <w:t>Percent</w:t>
            </w:r>
          </w:p>
        </w:tc>
      </w:tr>
      <w:tr w:rsidR="00E0390C" w:rsidRPr="00E0390C" w14:paraId="770C55D1" w14:textId="77777777" w:rsidTr="00D0474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4884C851" w14:textId="77777777" w:rsidR="00E0390C" w:rsidRPr="00E0390C" w:rsidRDefault="00E0390C" w:rsidP="00D04742">
            <w:pPr>
              <w:rPr>
                <w:rFonts w:ascii="Calibri" w:hAnsi="Calibri"/>
              </w:rPr>
            </w:pPr>
            <w:r w:rsidRPr="00E0390C">
              <w:rPr>
                <w:rFonts w:ascii="Calibri" w:hAnsi="Calibri"/>
              </w:rPr>
              <w:t>I work in Birmingham city centre</w:t>
            </w:r>
          </w:p>
        </w:tc>
        <w:tc>
          <w:tcPr>
            <w:tcW w:w="1134" w:type="dxa"/>
          </w:tcPr>
          <w:p w14:paraId="2905B813" w14:textId="77777777" w:rsidR="00E0390C" w:rsidRPr="00E0390C" w:rsidRDefault="00E0390C" w:rsidP="00D04742">
            <w:pPr>
              <w:cnfStyle w:val="000000100000" w:firstRow="0" w:lastRow="0" w:firstColumn="0" w:lastColumn="0" w:oddVBand="0" w:evenVBand="0" w:oddHBand="1" w:evenHBand="0" w:firstRowFirstColumn="0" w:firstRowLastColumn="0" w:lastRowFirstColumn="0" w:lastRowLastColumn="0"/>
              <w:rPr>
                <w:rFonts w:ascii="Calibri" w:hAnsi="Calibri"/>
              </w:rPr>
            </w:pPr>
            <w:r w:rsidRPr="00E0390C">
              <w:rPr>
                <w:rFonts w:ascii="Calibri" w:hAnsi="Calibri"/>
              </w:rPr>
              <w:t>87</w:t>
            </w:r>
          </w:p>
        </w:tc>
        <w:tc>
          <w:tcPr>
            <w:tcW w:w="1134" w:type="dxa"/>
          </w:tcPr>
          <w:p w14:paraId="5B7372EA" w14:textId="77777777" w:rsidR="00E0390C" w:rsidRPr="00E0390C" w:rsidRDefault="00E0390C" w:rsidP="00D04742">
            <w:pPr>
              <w:cnfStyle w:val="000000100000" w:firstRow="0" w:lastRow="0" w:firstColumn="0" w:lastColumn="0" w:oddVBand="0" w:evenVBand="0" w:oddHBand="1" w:evenHBand="0" w:firstRowFirstColumn="0" w:firstRowLastColumn="0" w:lastRowFirstColumn="0" w:lastRowLastColumn="0"/>
              <w:rPr>
                <w:rFonts w:ascii="Calibri" w:hAnsi="Calibri"/>
              </w:rPr>
            </w:pPr>
            <w:r w:rsidRPr="00E0390C">
              <w:rPr>
                <w:rFonts w:ascii="Calibri" w:hAnsi="Calibri"/>
              </w:rPr>
              <w:t>41.43%</w:t>
            </w:r>
          </w:p>
        </w:tc>
      </w:tr>
      <w:tr w:rsidR="00E0390C" w:rsidRPr="00E0390C" w14:paraId="6B9A3C8B" w14:textId="77777777" w:rsidTr="00D04742">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2F4538D3" w14:textId="77777777" w:rsidR="00E0390C" w:rsidRPr="00E0390C" w:rsidRDefault="00E0390C" w:rsidP="00D04742">
            <w:pPr>
              <w:rPr>
                <w:rFonts w:ascii="Calibri" w:hAnsi="Calibri"/>
              </w:rPr>
            </w:pPr>
            <w:r w:rsidRPr="00E0390C">
              <w:rPr>
                <w:rFonts w:ascii="Calibri" w:hAnsi="Calibri"/>
              </w:rPr>
              <w:t>I work elsewhere in Birmingham</w:t>
            </w:r>
          </w:p>
        </w:tc>
        <w:tc>
          <w:tcPr>
            <w:tcW w:w="1134" w:type="dxa"/>
          </w:tcPr>
          <w:p w14:paraId="0DA1C0E9" w14:textId="77777777" w:rsidR="00E0390C" w:rsidRPr="00E0390C" w:rsidRDefault="00E0390C" w:rsidP="00D04742">
            <w:pPr>
              <w:cnfStyle w:val="000000010000" w:firstRow="0" w:lastRow="0" w:firstColumn="0" w:lastColumn="0" w:oddVBand="0" w:evenVBand="0" w:oddHBand="0" w:evenHBand="1" w:firstRowFirstColumn="0" w:firstRowLastColumn="0" w:lastRowFirstColumn="0" w:lastRowLastColumn="0"/>
              <w:rPr>
                <w:rFonts w:ascii="Calibri" w:hAnsi="Calibri"/>
              </w:rPr>
            </w:pPr>
            <w:r w:rsidRPr="00E0390C">
              <w:rPr>
                <w:rFonts w:ascii="Calibri" w:hAnsi="Calibri"/>
              </w:rPr>
              <w:t>37</w:t>
            </w:r>
          </w:p>
        </w:tc>
        <w:tc>
          <w:tcPr>
            <w:tcW w:w="1134" w:type="dxa"/>
          </w:tcPr>
          <w:p w14:paraId="11725E59" w14:textId="77777777" w:rsidR="00E0390C" w:rsidRPr="00E0390C" w:rsidRDefault="00E0390C" w:rsidP="00D04742">
            <w:pPr>
              <w:cnfStyle w:val="000000010000" w:firstRow="0" w:lastRow="0" w:firstColumn="0" w:lastColumn="0" w:oddVBand="0" w:evenVBand="0" w:oddHBand="0" w:evenHBand="1" w:firstRowFirstColumn="0" w:firstRowLastColumn="0" w:lastRowFirstColumn="0" w:lastRowLastColumn="0"/>
              <w:rPr>
                <w:rFonts w:ascii="Calibri" w:hAnsi="Calibri"/>
              </w:rPr>
            </w:pPr>
            <w:r w:rsidRPr="00E0390C">
              <w:rPr>
                <w:rFonts w:ascii="Calibri" w:hAnsi="Calibri"/>
              </w:rPr>
              <w:t>17.62%</w:t>
            </w:r>
          </w:p>
        </w:tc>
      </w:tr>
      <w:tr w:rsidR="00E0390C" w:rsidRPr="00E0390C" w14:paraId="32A0A46D" w14:textId="77777777" w:rsidTr="00D0474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171193E3" w14:textId="77777777" w:rsidR="00E0390C" w:rsidRPr="00E0390C" w:rsidRDefault="00E0390C" w:rsidP="00D04742">
            <w:pPr>
              <w:rPr>
                <w:rFonts w:ascii="Calibri" w:hAnsi="Calibri"/>
              </w:rPr>
            </w:pPr>
            <w:r w:rsidRPr="00E0390C">
              <w:rPr>
                <w:rFonts w:ascii="Calibri" w:hAnsi="Calibri"/>
              </w:rPr>
              <w:t>I work outside Birmingham</w:t>
            </w:r>
          </w:p>
        </w:tc>
        <w:tc>
          <w:tcPr>
            <w:tcW w:w="1134" w:type="dxa"/>
          </w:tcPr>
          <w:p w14:paraId="18633AD1" w14:textId="77777777" w:rsidR="00E0390C" w:rsidRPr="00E0390C" w:rsidRDefault="00E0390C" w:rsidP="00D04742">
            <w:pPr>
              <w:cnfStyle w:val="000000100000" w:firstRow="0" w:lastRow="0" w:firstColumn="0" w:lastColumn="0" w:oddVBand="0" w:evenVBand="0" w:oddHBand="1" w:evenHBand="0" w:firstRowFirstColumn="0" w:firstRowLastColumn="0" w:lastRowFirstColumn="0" w:lastRowLastColumn="0"/>
              <w:rPr>
                <w:rFonts w:ascii="Calibri" w:hAnsi="Calibri"/>
              </w:rPr>
            </w:pPr>
            <w:r w:rsidRPr="00E0390C">
              <w:rPr>
                <w:rFonts w:ascii="Calibri" w:hAnsi="Calibri"/>
              </w:rPr>
              <w:t>25</w:t>
            </w:r>
          </w:p>
        </w:tc>
        <w:tc>
          <w:tcPr>
            <w:tcW w:w="1134" w:type="dxa"/>
          </w:tcPr>
          <w:p w14:paraId="31D4251D" w14:textId="77777777" w:rsidR="00E0390C" w:rsidRPr="00E0390C" w:rsidRDefault="00E0390C" w:rsidP="00D04742">
            <w:pPr>
              <w:cnfStyle w:val="000000100000" w:firstRow="0" w:lastRow="0" w:firstColumn="0" w:lastColumn="0" w:oddVBand="0" w:evenVBand="0" w:oddHBand="1" w:evenHBand="0" w:firstRowFirstColumn="0" w:firstRowLastColumn="0" w:lastRowFirstColumn="0" w:lastRowLastColumn="0"/>
              <w:rPr>
                <w:rFonts w:ascii="Calibri" w:hAnsi="Calibri"/>
              </w:rPr>
            </w:pPr>
            <w:r w:rsidRPr="00E0390C">
              <w:rPr>
                <w:rFonts w:ascii="Calibri" w:hAnsi="Calibri"/>
              </w:rPr>
              <w:t>11.90%</w:t>
            </w:r>
          </w:p>
        </w:tc>
      </w:tr>
      <w:tr w:rsidR="00E0390C" w:rsidRPr="00E0390C" w14:paraId="10011764" w14:textId="77777777" w:rsidTr="00D04742">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57D0A9BC" w14:textId="77777777" w:rsidR="00E0390C" w:rsidRPr="00E0390C" w:rsidRDefault="00E0390C" w:rsidP="00D04742">
            <w:pPr>
              <w:rPr>
                <w:rFonts w:ascii="Calibri" w:hAnsi="Calibri"/>
              </w:rPr>
            </w:pPr>
            <w:r w:rsidRPr="00E0390C">
              <w:rPr>
                <w:rFonts w:ascii="Calibri" w:hAnsi="Calibri"/>
              </w:rPr>
              <w:t>I work from home</w:t>
            </w:r>
          </w:p>
        </w:tc>
        <w:tc>
          <w:tcPr>
            <w:tcW w:w="1134" w:type="dxa"/>
          </w:tcPr>
          <w:p w14:paraId="7B0C7DB7" w14:textId="77777777" w:rsidR="00E0390C" w:rsidRPr="00E0390C" w:rsidRDefault="00E0390C" w:rsidP="00D04742">
            <w:pPr>
              <w:cnfStyle w:val="000000010000" w:firstRow="0" w:lastRow="0" w:firstColumn="0" w:lastColumn="0" w:oddVBand="0" w:evenVBand="0" w:oddHBand="0" w:evenHBand="1" w:firstRowFirstColumn="0" w:firstRowLastColumn="0" w:lastRowFirstColumn="0" w:lastRowLastColumn="0"/>
              <w:rPr>
                <w:rFonts w:ascii="Calibri" w:hAnsi="Calibri"/>
              </w:rPr>
            </w:pPr>
            <w:r w:rsidRPr="00E0390C">
              <w:rPr>
                <w:rFonts w:ascii="Calibri" w:hAnsi="Calibri"/>
              </w:rPr>
              <w:t>15</w:t>
            </w:r>
          </w:p>
        </w:tc>
        <w:tc>
          <w:tcPr>
            <w:tcW w:w="1134" w:type="dxa"/>
          </w:tcPr>
          <w:p w14:paraId="293FCF51" w14:textId="77777777" w:rsidR="00E0390C" w:rsidRPr="00E0390C" w:rsidRDefault="00E0390C" w:rsidP="00D04742">
            <w:pPr>
              <w:cnfStyle w:val="000000010000" w:firstRow="0" w:lastRow="0" w:firstColumn="0" w:lastColumn="0" w:oddVBand="0" w:evenVBand="0" w:oddHBand="0" w:evenHBand="1" w:firstRowFirstColumn="0" w:firstRowLastColumn="0" w:lastRowFirstColumn="0" w:lastRowLastColumn="0"/>
              <w:rPr>
                <w:rFonts w:ascii="Calibri" w:hAnsi="Calibri"/>
              </w:rPr>
            </w:pPr>
            <w:r w:rsidRPr="00E0390C">
              <w:rPr>
                <w:rFonts w:ascii="Calibri" w:hAnsi="Calibri"/>
              </w:rPr>
              <w:t>7.14%</w:t>
            </w:r>
          </w:p>
        </w:tc>
      </w:tr>
      <w:tr w:rsidR="00E0390C" w:rsidRPr="00E0390C" w14:paraId="1DA0C3B6" w14:textId="77777777" w:rsidTr="00D0474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14EB1D50" w14:textId="77777777" w:rsidR="00E0390C" w:rsidRPr="00E0390C" w:rsidRDefault="00E0390C" w:rsidP="00D04742">
            <w:pPr>
              <w:rPr>
                <w:rFonts w:ascii="Calibri" w:hAnsi="Calibri"/>
              </w:rPr>
            </w:pPr>
            <w:r w:rsidRPr="00E0390C">
              <w:rPr>
                <w:rFonts w:ascii="Calibri" w:hAnsi="Calibri"/>
              </w:rPr>
              <w:t>Not applicable</w:t>
            </w:r>
          </w:p>
        </w:tc>
        <w:tc>
          <w:tcPr>
            <w:tcW w:w="1134" w:type="dxa"/>
          </w:tcPr>
          <w:p w14:paraId="1AD05291" w14:textId="77777777" w:rsidR="00E0390C" w:rsidRPr="00E0390C" w:rsidRDefault="00E0390C" w:rsidP="00D04742">
            <w:pPr>
              <w:cnfStyle w:val="000000100000" w:firstRow="0" w:lastRow="0" w:firstColumn="0" w:lastColumn="0" w:oddVBand="0" w:evenVBand="0" w:oddHBand="1" w:evenHBand="0" w:firstRowFirstColumn="0" w:firstRowLastColumn="0" w:lastRowFirstColumn="0" w:lastRowLastColumn="0"/>
              <w:rPr>
                <w:rFonts w:ascii="Calibri" w:hAnsi="Calibri"/>
              </w:rPr>
            </w:pPr>
            <w:r w:rsidRPr="00E0390C">
              <w:rPr>
                <w:rFonts w:ascii="Calibri" w:hAnsi="Calibri"/>
              </w:rPr>
              <w:t>30</w:t>
            </w:r>
          </w:p>
        </w:tc>
        <w:tc>
          <w:tcPr>
            <w:tcW w:w="1134" w:type="dxa"/>
          </w:tcPr>
          <w:p w14:paraId="44FC499C" w14:textId="77777777" w:rsidR="00E0390C" w:rsidRPr="00E0390C" w:rsidRDefault="00E0390C" w:rsidP="00D04742">
            <w:pPr>
              <w:cnfStyle w:val="000000100000" w:firstRow="0" w:lastRow="0" w:firstColumn="0" w:lastColumn="0" w:oddVBand="0" w:evenVBand="0" w:oddHBand="1" w:evenHBand="0" w:firstRowFirstColumn="0" w:firstRowLastColumn="0" w:lastRowFirstColumn="0" w:lastRowLastColumn="0"/>
              <w:rPr>
                <w:rFonts w:ascii="Calibri" w:hAnsi="Calibri"/>
              </w:rPr>
            </w:pPr>
            <w:r w:rsidRPr="00E0390C">
              <w:rPr>
                <w:rFonts w:ascii="Calibri" w:hAnsi="Calibri"/>
              </w:rPr>
              <w:t>14.29%</w:t>
            </w:r>
          </w:p>
        </w:tc>
      </w:tr>
      <w:tr w:rsidR="00E0390C" w:rsidRPr="00E0390C" w14:paraId="6AAD7A4F" w14:textId="77777777" w:rsidTr="00D04742">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3B80CF05" w14:textId="77777777" w:rsidR="00E0390C" w:rsidRPr="00E0390C" w:rsidRDefault="00E0390C" w:rsidP="00D04742">
            <w:pPr>
              <w:rPr>
                <w:rFonts w:ascii="Calibri" w:hAnsi="Calibri"/>
              </w:rPr>
            </w:pPr>
            <w:r w:rsidRPr="00E0390C">
              <w:rPr>
                <w:rFonts w:ascii="Calibri" w:hAnsi="Calibri"/>
              </w:rPr>
              <w:t>Not Answered</w:t>
            </w:r>
          </w:p>
        </w:tc>
        <w:tc>
          <w:tcPr>
            <w:tcW w:w="1134" w:type="dxa"/>
          </w:tcPr>
          <w:p w14:paraId="5792CB9B" w14:textId="77777777" w:rsidR="00E0390C" w:rsidRPr="00E0390C" w:rsidRDefault="00E0390C" w:rsidP="00D04742">
            <w:pPr>
              <w:cnfStyle w:val="000000010000" w:firstRow="0" w:lastRow="0" w:firstColumn="0" w:lastColumn="0" w:oddVBand="0" w:evenVBand="0" w:oddHBand="0" w:evenHBand="1" w:firstRowFirstColumn="0" w:firstRowLastColumn="0" w:lastRowFirstColumn="0" w:lastRowLastColumn="0"/>
              <w:rPr>
                <w:rFonts w:ascii="Calibri" w:hAnsi="Calibri"/>
              </w:rPr>
            </w:pPr>
            <w:r w:rsidRPr="00E0390C">
              <w:rPr>
                <w:rFonts w:ascii="Calibri" w:hAnsi="Calibri"/>
              </w:rPr>
              <w:t>16</w:t>
            </w:r>
          </w:p>
        </w:tc>
        <w:tc>
          <w:tcPr>
            <w:tcW w:w="1134" w:type="dxa"/>
          </w:tcPr>
          <w:p w14:paraId="3599DC84" w14:textId="77777777" w:rsidR="00E0390C" w:rsidRPr="00E0390C" w:rsidRDefault="00E0390C" w:rsidP="00D04742">
            <w:pPr>
              <w:cnfStyle w:val="000000010000" w:firstRow="0" w:lastRow="0" w:firstColumn="0" w:lastColumn="0" w:oddVBand="0" w:evenVBand="0" w:oddHBand="0" w:evenHBand="1" w:firstRowFirstColumn="0" w:firstRowLastColumn="0" w:lastRowFirstColumn="0" w:lastRowLastColumn="0"/>
              <w:rPr>
                <w:rFonts w:ascii="Calibri" w:hAnsi="Calibri"/>
              </w:rPr>
            </w:pPr>
            <w:r w:rsidRPr="00E0390C">
              <w:rPr>
                <w:rFonts w:ascii="Calibri" w:hAnsi="Calibri"/>
              </w:rPr>
              <w:t>7.62%</w:t>
            </w:r>
          </w:p>
        </w:tc>
      </w:tr>
    </w:tbl>
    <w:p w14:paraId="1C3A180C" w14:textId="77777777" w:rsidR="00E0390C" w:rsidRPr="00E0390C" w:rsidRDefault="00E0390C" w:rsidP="00E0390C">
      <w:pPr>
        <w:rPr>
          <w:rFonts w:ascii="Calibri" w:hAnsi="Calibri"/>
        </w:rPr>
      </w:pPr>
    </w:p>
    <w:p w14:paraId="7BB934AF" w14:textId="77777777" w:rsidR="00E0390C" w:rsidRPr="00E0390C" w:rsidRDefault="00E0390C" w:rsidP="00E0390C">
      <w:pPr>
        <w:pStyle w:val="Heading2"/>
        <w:rPr>
          <w:rFonts w:ascii="Calibri" w:hAnsi="Calibri"/>
        </w:rPr>
      </w:pPr>
      <w:r w:rsidRPr="00E0390C">
        <w:rPr>
          <w:rFonts w:ascii="Calibri" w:hAnsi="Calibri"/>
        </w:rPr>
        <w:t>How often do you travel in Birmingham by the following types of transport?</w:t>
      </w:r>
    </w:p>
    <w:p w14:paraId="0B2723D9" w14:textId="77777777" w:rsidR="00E0390C" w:rsidRPr="00E0390C" w:rsidRDefault="00E0390C" w:rsidP="00E0390C">
      <w:pPr>
        <w:rPr>
          <w:rFonts w:ascii="Calibri" w:hAnsi="Calibri"/>
        </w:rPr>
      </w:pPr>
      <w:r w:rsidRPr="00E0390C">
        <w:rPr>
          <w:rFonts w:ascii="Calibri" w:hAnsi="Calibri"/>
        </w:rPr>
        <w:br/>
      </w:r>
      <w:r w:rsidRPr="00E0390C">
        <w:rPr>
          <w:rFonts w:ascii="Calibri" w:hAnsi="Calibri"/>
          <w:b/>
        </w:rPr>
        <w:t>Walk</w:t>
      </w:r>
    </w:p>
    <w:tbl>
      <w:tblPr>
        <w:tblStyle w:val="LightGrid-Accent1"/>
        <w:tblW w:w="0" w:type="auto"/>
        <w:tblLook w:val="04A0" w:firstRow="1" w:lastRow="0" w:firstColumn="1" w:lastColumn="0" w:noHBand="0" w:noVBand="1"/>
        <w:tblCaption w:val="BeHeard How often do you Walk?"/>
        <w:tblDescription w:val="BeHeard How often do you Walk?"/>
      </w:tblPr>
      <w:tblGrid>
        <w:gridCol w:w="6360"/>
        <w:gridCol w:w="1133"/>
        <w:gridCol w:w="1133"/>
      </w:tblGrid>
      <w:tr w:rsidR="00E0390C" w:rsidRPr="00E0390C" w14:paraId="558893DE" w14:textId="77777777" w:rsidTr="00615D10">
        <w:trPr>
          <w:cnfStyle w:val="100000000000" w:firstRow="1" w:lastRow="0" w:firstColumn="0" w:lastColumn="0" w:oddVBand="0" w:evenVBand="0" w:oddHBand="0" w:evenHBand="0" w:firstRowFirstColumn="0" w:firstRowLastColumn="0" w:lastRowFirstColumn="0" w:lastRowLastColumn="0"/>
          <w:trHeight w:val="283"/>
          <w:tblHeader/>
        </w:trPr>
        <w:tc>
          <w:tcPr>
            <w:cnfStyle w:val="001000000000" w:firstRow="0" w:lastRow="0" w:firstColumn="1" w:lastColumn="0" w:oddVBand="0" w:evenVBand="0" w:oddHBand="0" w:evenHBand="0" w:firstRowFirstColumn="0" w:firstRowLastColumn="0" w:lastRowFirstColumn="0" w:lastRowLastColumn="0"/>
            <w:tcW w:w="6372" w:type="dxa"/>
          </w:tcPr>
          <w:p w14:paraId="7797027D" w14:textId="77777777" w:rsidR="00E0390C" w:rsidRPr="00E0390C" w:rsidRDefault="00E0390C" w:rsidP="00D04742">
            <w:pPr>
              <w:rPr>
                <w:rFonts w:ascii="Calibri" w:hAnsi="Calibri"/>
              </w:rPr>
            </w:pPr>
            <w:r w:rsidRPr="00E0390C">
              <w:rPr>
                <w:rFonts w:ascii="Calibri" w:hAnsi="Calibri"/>
              </w:rPr>
              <w:t>Option</w:t>
            </w:r>
          </w:p>
        </w:tc>
        <w:tc>
          <w:tcPr>
            <w:tcW w:w="1134" w:type="dxa"/>
          </w:tcPr>
          <w:p w14:paraId="77475A43" w14:textId="77777777" w:rsidR="00E0390C" w:rsidRPr="00E0390C" w:rsidRDefault="00E0390C" w:rsidP="00D04742">
            <w:pPr>
              <w:cnfStyle w:val="100000000000" w:firstRow="1" w:lastRow="0" w:firstColumn="0" w:lastColumn="0" w:oddVBand="0" w:evenVBand="0" w:oddHBand="0" w:evenHBand="0" w:firstRowFirstColumn="0" w:firstRowLastColumn="0" w:lastRowFirstColumn="0" w:lastRowLastColumn="0"/>
              <w:rPr>
                <w:rFonts w:ascii="Calibri" w:hAnsi="Calibri"/>
              </w:rPr>
            </w:pPr>
            <w:r w:rsidRPr="00E0390C">
              <w:rPr>
                <w:rFonts w:ascii="Calibri" w:hAnsi="Calibri"/>
              </w:rPr>
              <w:t>Total</w:t>
            </w:r>
          </w:p>
        </w:tc>
        <w:tc>
          <w:tcPr>
            <w:tcW w:w="1134" w:type="dxa"/>
          </w:tcPr>
          <w:p w14:paraId="075EA911" w14:textId="77777777" w:rsidR="00E0390C" w:rsidRPr="00E0390C" w:rsidRDefault="00E0390C" w:rsidP="00D04742">
            <w:pPr>
              <w:cnfStyle w:val="100000000000" w:firstRow="1" w:lastRow="0" w:firstColumn="0" w:lastColumn="0" w:oddVBand="0" w:evenVBand="0" w:oddHBand="0" w:evenHBand="0" w:firstRowFirstColumn="0" w:firstRowLastColumn="0" w:lastRowFirstColumn="0" w:lastRowLastColumn="0"/>
              <w:rPr>
                <w:rFonts w:ascii="Calibri" w:hAnsi="Calibri"/>
              </w:rPr>
            </w:pPr>
            <w:r w:rsidRPr="00E0390C">
              <w:rPr>
                <w:rFonts w:ascii="Calibri" w:hAnsi="Calibri"/>
              </w:rPr>
              <w:t>Percent</w:t>
            </w:r>
          </w:p>
        </w:tc>
      </w:tr>
      <w:tr w:rsidR="00E0390C" w:rsidRPr="00E0390C" w14:paraId="32C85954" w14:textId="77777777" w:rsidTr="00615D1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739D894E" w14:textId="77777777" w:rsidR="00E0390C" w:rsidRPr="00E0390C" w:rsidRDefault="00E0390C" w:rsidP="00D04742">
            <w:pPr>
              <w:rPr>
                <w:rFonts w:ascii="Calibri" w:hAnsi="Calibri"/>
              </w:rPr>
            </w:pPr>
            <w:r w:rsidRPr="00E0390C">
              <w:rPr>
                <w:rFonts w:ascii="Calibri" w:hAnsi="Calibri"/>
              </w:rPr>
              <w:t>5 days per week</w:t>
            </w:r>
          </w:p>
        </w:tc>
        <w:tc>
          <w:tcPr>
            <w:tcW w:w="1134" w:type="dxa"/>
          </w:tcPr>
          <w:p w14:paraId="7DA9777C" w14:textId="77777777" w:rsidR="00E0390C" w:rsidRPr="00E0390C" w:rsidRDefault="00E0390C" w:rsidP="00D04742">
            <w:pPr>
              <w:cnfStyle w:val="000000100000" w:firstRow="0" w:lastRow="0" w:firstColumn="0" w:lastColumn="0" w:oddVBand="0" w:evenVBand="0" w:oddHBand="1" w:evenHBand="0" w:firstRowFirstColumn="0" w:firstRowLastColumn="0" w:lastRowFirstColumn="0" w:lastRowLastColumn="0"/>
              <w:rPr>
                <w:rFonts w:ascii="Calibri" w:hAnsi="Calibri"/>
              </w:rPr>
            </w:pPr>
            <w:r w:rsidRPr="00E0390C">
              <w:rPr>
                <w:rFonts w:ascii="Calibri" w:hAnsi="Calibri"/>
              </w:rPr>
              <w:t>40</w:t>
            </w:r>
          </w:p>
        </w:tc>
        <w:tc>
          <w:tcPr>
            <w:tcW w:w="1134" w:type="dxa"/>
          </w:tcPr>
          <w:p w14:paraId="6959BD84" w14:textId="77777777" w:rsidR="00E0390C" w:rsidRPr="00E0390C" w:rsidRDefault="00E0390C" w:rsidP="00D04742">
            <w:pPr>
              <w:cnfStyle w:val="000000100000" w:firstRow="0" w:lastRow="0" w:firstColumn="0" w:lastColumn="0" w:oddVBand="0" w:evenVBand="0" w:oddHBand="1" w:evenHBand="0" w:firstRowFirstColumn="0" w:firstRowLastColumn="0" w:lastRowFirstColumn="0" w:lastRowLastColumn="0"/>
              <w:rPr>
                <w:rFonts w:ascii="Calibri" w:hAnsi="Calibri"/>
              </w:rPr>
            </w:pPr>
            <w:r w:rsidRPr="00E0390C">
              <w:rPr>
                <w:rFonts w:ascii="Calibri" w:hAnsi="Calibri"/>
              </w:rPr>
              <w:t>19.05%</w:t>
            </w:r>
          </w:p>
        </w:tc>
      </w:tr>
      <w:tr w:rsidR="00E0390C" w:rsidRPr="00E0390C" w14:paraId="78B44103" w14:textId="77777777" w:rsidTr="00615D10">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4B17C654" w14:textId="77777777" w:rsidR="00E0390C" w:rsidRPr="00E0390C" w:rsidRDefault="00E0390C" w:rsidP="00D04742">
            <w:pPr>
              <w:rPr>
                <w:rFonts w:ascii="Calibri" w:hAnsi="Calibri"/>
              </w:rPr>
            </w:pPr>
            <w:r w:rsidRPr="00E0390C">
              <w:rPr>
                <w:rFonts w:ascii="Calibri" w:hAnsi="Calibri"/>
              </w:rPr>
              <w:t>2-4 days per week</w:t>
            </w:r>
          </w:p>
        </w:tc>
        <w:tc>
          <w:tcPr>
            <w:tcW w:w="1134" w:type="dxa"/>
          </w:tcPr>
          <w:p w14:paraId="6A20640C" w14:textId="77777777" w:rsidR="00E0390C" w:rsidRPr="00E0390C" w:rsidRDefault="00E0390C" w:rsidP="00D04742">
            <w:pPr>
              <w:cnfStyle w:val="000000010000" w:firstRow="0" w:lastRow="0" w:firstColumn="0" w:lastColumn="0" w:oddVBand="0" w:evenVBand="0" w:oddHBand="0" w:evenHBand="1" w:firstRowFirstColumn="0" w:firstRowLastColumn="0" w:lastRowFirstColumn="0" w:lastRowLastColumn="0"/>
              <w:rPr>
                <w:rFonts w:ascii="Calibri" w:hAnsi="Calibri"/>
              </w:rPr>
            </w:pPr>
            <w:r w:rsidRPr="00E0390C">
              <w:rPr>
                <w:rFonts w:ascii="Calibri" w:hAnsi="Calibri"/>
              </w:rPr>
              <w:t>30</w:t>
            </w:r>
          </w:p>
        </w:tc>
        <w:tc>
          <w:tcPr>
            <w:tcW w:w="1134" w:type="dxa"/>
          </w:tcPr>
          <w:p w14:paraId="77AB10E6" w14:textId="77777777" w:rsidR="00E0390C" w:rsidRPr="00E0390C" w:rsidRDefault="00E0390C" w:rsidP="00D04742">
            <w:pPr>
              <w:cnfStyle w:val="000000010000" w:firstRow="0" w:lastRow="0" w:firstColumn="0" w:lastColumn="0" w:oddVBand="0" w:evenVBand="0" w:oddHBand="0" w:evenHBand="1" w:firstRowFirstColumn="0" w:firstRowLastColumn="0" w:lastRowFirstColumn="0" w:lastRowLastColumn="0"/>
              <w:rPr>
                <w:rFonts w:ascii="Calibri" w:hAnsi="Calibri"/>
              </w:rPr>
            </w:pPr>
            <w:r w:rsidRPr="00E0390C">
              <w:rPr>
                <w:rFonts w:ascii="Calibri" w:hAnsi="Calibri"/>
              </w:rPr>
              <w:t>14.29%</w:t>
            </w:r>
          </w:p>
        </w:tc>
      </w:tr>
      <w:tr w:rsidR="00E0390C" w:rsidRPr="00E0390C" w14:paraId="5AA8F4F7" w14:textId="77777777" w:rsidTr="00615D1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362EFADD" w14:textId="77777777" w:rsidR="00E0390C" w:rsidRPr="00E0390C" w:rsidRDefault="00E0390C" w:rsidP="00D04742">
            <w:pPr>
              <w:rPr>
                <w:rFonts w:ascii="Calibri" w:hAnsi="Calibri"/>
              </w:rPr>
            </w:pPr>
            <w:r w:rsidRPr="00E0390C">
              <w:rPr>
                <w:rFonts w:ascii="Calibri" w:hAnsi="Calibri"/>
              </w:rPr>
              <w:t>Once per week</w:t>
            </w:r>
          </w:p>
        </w:tc>
        <w:tc>
          <w:tcPr>
            <w:tcW w:w="1134" w:type="dxa"/>
          </w:tcPr>
          <w:p w14:paraId="435AC3FB" w14:textId="77777777" w:rsidR="00E0390C" w:rsidRPr="00E0390C" w:rsidRDefault="00E0390C" w:rsidP="00D04742">
            <w:pPr>
              <w:cnfStyle w:val="000000100000" w:firstRow="0" w:lastRow="0" w:firstColumn="0" w:lastColumn="0" w:oddVBand="0" w:evenVBand="0" w:oddHBand="1" w:evenHBand="0" w:firstRowFirstColumn="0" w:firstRowLastColumn="0" w:lastRowFirstColumn="0" w:lastRowLastColumn="0"/>
              <w:rPr>
                <w:rFonts w:ascii="Calibri" w:hAnsi="Calibri"/>
              </w:rPr>
            </w:pPr>
            <w:r w:rsidRPr="00E0390C">
              <w:rPr>
                <w:rFonts w:ascii="Calibri" w:hAnsi="Calibri"/>
              </w:rPr>
              <w:t>13</w:t>
            </w:r>
          </w:p>
        </w:tc>
        <w:tc>
          <w:tcPr>
            <w:tcW w:w="1134" w:type="dxa"/>
          </w:tcPr>
          <w:p w14:paraId="0C1D49E8" w14:textId="77777777" w:rsidR="00E0390C" w:rsidRPr="00E0390C" w:rsidRDefault="00E0390C" w:rsidP="00D04742">
            <w:pPr>
              <w:cnfStyle w:val="000000100000" w:firstRow="0" w:lastRow="0" w:firstColumn="0" w:lastColumn="0" w:oddVBand="0" w:evenVBand="0" w:oddHBand="1" w:evenHBand="0" w:firstRowFirstColumn="0" w:firstRowLastColumn="0" w:lastRowFirstColumn="0" w:lastRowLastColumn="0"/>
              <w:rPr>
                <w:rFonts w:ascii="Calibri" w:hAnsi="Calibri"/>
              </w:rPr>
            </w:pPr>
            <w:r w:rsidRPr="00E0390C">
              <w:rPr>
                <w:rFonts w:ascii="Calibri" w:hAnsi="Calibri"/>
              </w:rPr>
              <w:t>6.19%</w:t>
            </w:r>
          </w:p>
        </w:tc>
      </w:tr>
      <w:tr w:rsidR="00E0390C" w:rsidRPr="00E0390C" w14:paraId="19E538B5" w14:textId="77777777" w:rsidTr="00615D10">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1ECA7D9A" w14:textId="77777777" w:rsidR="00E0390C" w:rsidRPr="00E0390C" w:rsidRDefault="00E0390C" w:rsidP="00D04742">
            <w:pPr>
              <w:rPr>
                <w:rFonts w:ascii="Calibri" w:hAnsi="Calibri"/>
              </w:rPr>
            </w:pPr>
            <w:r w:rsidRPr="00E0390C">
              <w:rPr>
                <w:rFonts w:ascii="Calibri" w:hAnsi="Calibri"/>
              </w:rPr>
              <w:t>Once per month</w:t>
            </w:r>
          </w:p>
        </w:tc>
        <w:tc>
          <w:tcPr>
            <w:tcW w:w="1134" w:type="dxa"/>
          </w:tcPr>
          <w:p w14:paraId="59413690" w14:textId="77777777" w:rsidR="00E0390C" w:rsidRPr="00E0390C" w:rsidRDefault="00E0390C" w:rsidP="00D04742">
            <w:pPr>
              <w:cnfStyle w:val="000000010000" w:firstRow="0" w:lastRow="0" w:firstColumn="0" w:lastColumn="0" w:oddVBand="0" w:evenVBand="0" w:oddHBand="0" w:evenHBand="1" w:firstRowFirstColumn="0" w:firstRowLastColumn="0" w:lastRowFirstColumn="0" w:lastRowLastColumn="0"/>
              <w:rPr>
                <w:rFonts w:ascii="Calibri" w:hAnsi="Calibri"/>
              </w:rPr>
            </w:pPr>
            <w:r w:rsidRPr="00E0390C">
              <w:rPr>
                <w:rFonts w:ascii="Calibri" w:hAnsi="Calibri"/>
              </w:rPr>
              <w:t>7</w:t>
            </w:r>
          </w:p>
        </w:tc>
        <w:tc>
          <w:tcPr>
            <w:tcW w:w="1134" w:type="dxa"/>
          </w:tcPr>
          <w:p w14:paraId="35D7264D" w14:textId="77777777" w:rsidR="00E0390C" w:rsidRPr="00E0390C" w:rsidRDefault="00E0390C" w:rsidP="00D04742">
            <w:pPr>
              <w:cnfStyle w:val="000000010000" w:firstRow="0" w:lastRow="0" w:firstColumn="0" w:lastColumn="0" w:oddVBand="0" w:evenVBand="0" w:oddHBand="0" w:evenHBand="1" w:firstRowFirstColumn="0" w:firstRowLastColumn="0" w:lastRowFirstColumn="0" w:lastRowLastColumn="0"/>
              <w:rPr>
                <w:rFonts w:ascii="Calibri" w:hAnsi="Calibri"/>
              </w:rPr>
            </w:pPr>
            <w:r w:rsidRPr="00E0390C">
              <w:rPr>
                <w:rFonts w:ascii="Calibri" w:hAnsi="Calibri"/>
              </w:rPr>
              <w:t>3.33%</w:t>
            </w:r>
          </w:p>
        </w:tc>
      </w:tr>
      <w:tr w:rsidR="00E0390C" w:rsidRPr="00E0390C" w14:paraId="7F4A0F74" w14:textId="77777777" w:rsidTr="00615D1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09BD3E57" w14:textId="77777777" w:rsidR="00E0390C" w:rsidRPr="00E0390C" w:rsidRDefault="00E0390C" w:rsidP="00D04742">
            <w:pPr>
              <w:rPr>
                <w:rFonts w:ascii="Calibri" w:hAnsi="Calibri"/>
              </w:rPr>
            </w:pPr>
            <w:r w:rsidRPr="00E0390C">
              <w:rPr>
                <w:rFonts w:ascii="Calibri" w:hAnsi="Calibri"/>
              </w:rPr>
              <w:t>Less than once a month</w:t>
            </w:r>
          </w:p>
        </w:tc>
        <w:tc>
          <w:tcPr>
            <w:tcW w:w="1134" w:type="dxa"/>
          </w:tcPr>
          <w:p w14:paraId="3C0D4721" w14:textId="77777777" w:rsidR="00E0390C" w:rsidRPr="00E0390C" w:rsidRDefault="00E0390C" w:rsidP="00D04742">
            <w:pPr>
              <w:cnfStyle w:val="000000100000" w:firstRow="0" w:lastRow="0" w:firstColumn="0" w:lastColumn="0" w:oddVBand="0" w:evenVBand="0" w:oddHBand="1" w:evenHBand="0" w:firstRowFirstColumn="0" w:firstRowLastColumn="0" w:lastRowFirstColumn="0" w:lastRowLastColumn="0"/>
              <w:rPr>
                <w:rFonts w:ascii="Calibri" w:hAnsi="Calibri"/>
              </w:rPr>
            </w:pPr>
            <w:r w:rsidRPr="00E0390C">
              <w:rPr>
                <w:rFonts w:ascii="Calibri" w:hAnsi="Calibri"/>
              </w:rPr>
              <w:t>11</w:t>
            </w:r>
          </w:p>
        </w:tc>
        <w:tc>
          <w:tcPr>
            <w:tcW w:w="1134" w:type="dxa"/>
          </w:tcPr>
          <w:p w14:paraId="646E8751" w14:textId="77777777" w:rsidR="00E0390C" w:rsidRPr="00E0390C" w:rsidRDefault="00E0390C" w:rsidP="00D04742">
            <w:pPr>
              <w:cnfStyle w:val="000000100000" w:firstRow="0" w:lastRow="0" w:firstColumn="0" w:lastColumn="0" w:oddVBand="0" w:evenVBand="0" w:oddHBand="1" w:evenHBand="0" w:firstRowFirstColumn="0" w:firstRowLastColumn="0" w:lastRowFirstColumn="0" w:lastRowLastColumn="0"/>
              <w:rPr>
                <w:rFonts w:ascii="Calibri" w:hAnsi="Calibri"/>
              </w:rPr>
            </w:pPr>
            <w:r w:rsidRPr="00E0390C">
              <w:rPr>
                <w:rFonts w:ascii="Calibri" w:hAnsi="Calibri"/>
              </w:rPr>
              <w:t>5.24%</w:t>
            </w:r>
          </w:p>
        </w:tc>
      </w:tr>
      <w:tr w:rsidR="00E0390C" w:rsidRPr="00E0390C" w14:paraId="3876016B" w14:textId="77777777" w:rsidTr="00615D10">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573FDDF5" w14:textId="77777777" w:rsidR="00E0390C" w:rsidRPr="00E0390C" w:rsidRDefault="00E0390C" w:rsidP="00D04742">
            <w:pPr>
              <w:rPr>
                <w:rFonts w:ascii="Calibri" w:hAnsi="Calibri"/>
              </w:rPr>
            </w:pPr>
            <w:r w:rsidRPr="00E0390C">
              <w:rPr>
                <w:rFonts w:ascii="Calibri" w:hAnsi="Calibri"/>
              </w:rPr>
              <w:t>Never</w:t>
            </w:r>
          </w:p>
        </w:tc>
        <w:tc>
          <w:tcPr>
            <w:tcW w:w="1134" w:type="dxa"/>
          </w:tcPr>
          <w:p w14:paraId="4832F3EB" w14:textId="77777777" w:rsidR="00E0390C" w:rsidRPr="00E0390C" w:rsidRDefault="00E0390C" w:rsidP="00D04742">
            <w:pPr>
              <w:cnfStyle w:val="000000010000" w:firstRow="0" w:lastRow="0" w:firstColumn="0" w:lastColumn="0" w:oddVBand="0" w:evenVBand="0" w:oddHBand="0" w:evenHBand="1" w:firstRowFirstColumn="0" w:firstRowLastColumn="0" w:lastRowFirstColumn="0" w:lastRowLastColumn="0"/>
              <w:rPr>
                <w:rFonts w:ascii="Calibri" w:hAnsi="Calibri"/>
              </w:rPr>
            </w:pPr>
            <w:r w:rsidRPr="00E0390C">
              <w:rPr>
                <w:rFonts w:ascii="Calibri" w:hAnsi="Calibri"/>
              </w:rPr>
              <w:t>45</w:t>
            </w:r>
          </w:p>
        </w:tc>
        <w:tc>
          <w:tcPr>
            <w:tcW w:w="1134" w:type="dxa"/>
          </w:tcPr>
          <w:p w14:paraId="65C45822" w14:textId="77777777" w:rsidR="00E0390C" w:rsidRPr="00E0390C" w:rsidRDefault="00E0390C" w:rsidP="00D04742">
            <w:pPr>
              <w:cnfStyle w:val="000000010000" w:firstRow="0" w:lastRow="0" w:firstColumn="0" w:lastColumn="0" w:oddVBand="0" w:evenVBand="0" w:oddHBand="0" w:evenHBand="1" w:firstRowFirstColumn="0" w:firstRowLastColumn="0" w:lastRowFirstColumn="0" w:lastRowLastColumn="0"/>
              <w:rPr>
                <w:rFonts w:ascii="Calibri" w:hAnsi="Calibri"/>
              </w:rPr>
            </w:pPr>
            <w:r w:rsidRPr="00E0390C">
              <w:rPr>
                <w:rFonts w:ascii="Calibri" w:hAnsi="Calibri"/>
              </w:rPr>
              <w:t>21.43%</w:t>
            </w:r>
          </w:p>
        </w:tc>
      </w:tr>
      <w:tr w:rsidR="00E0390C" w:rsidRPr="00E0390C" w14:paraId="2737043E" w14:textId="77777777" w:rsidTr="00615D1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22214362" w14:textId="77777777" w:rsidR="00E0390C" w:rsidRPr="00E0390C" w:rsidRDefault="00E0390C" w:rsidP="00D04742">
            <w:pPr>
              <w:rPr>
                <w:rFonts w:ascii="Calibri" w:hAnsi="Calibri"/>
              </w:rPr>
            </w:pPr>
            <w:r w:rsidRPr="00E0390C">
              <w:rPr>
                <w:rFonts w:ascii="Calibri" w:hAnsi="Calibri"/>
              </w:rPr>
              <w:t>Not Answered</w:t>
            </w:r>
          </w:p>
        </w:tc>
        <w:tc>
          <w:tcPr>
            <w:tcW w:w="1134" w:type="dxa"/>
          </w:tcPr>
          <w:p w14:paraId="7122D473" w14:textId="77777777" w:rsidR="00E0390C" w:rsidRPr="00E0390C" w:rsidRDefault="00E0390C" w:rsidP="00D04742">
            <w:pPr>
              <w:cnfStyle w:val="000000100000" w:firstRow="0" w:lastRow="0" w:firstColumn="0" w:lastColumn="0" w:oddVBand="0" w:evenVBand="0" w:oddHBand="1" w:evenHBand="0" w:firstRowFirstColumn="0" w:firstRowLastColumn="0" w:lastRowFirstColumn="0" w:lastRowLastColumn="0"/>
              <w:rPr>
                <w:rFonts w:ascii="Calibri" w:hAnsi="Calibri"/>
              </w:rPr>
            </w:pPr>
            <w:r w:rsidRPr="00E0390C">
              <w:rPr>
                <w:rFonts w:ascii="Calibri" w:hAnsi="Calibri"/>
              </w:rPr>
              <w:t>64</w:t>
            </w:r>
          </w:p>
        </w:tc>
        <w:tc>
          <w:tcPr>
            <w:tcW w:w="1134" w:type="dxa"/>
          </w:tcPr>
          <w:p w14:paraId="603D356A" w14:textId="77777777" w:rsidR="00E0390C" w:rsidRPr="00E0390C" w:rsidRDefault="00E0390C" w:rsidP="00D04742">
            <w:pPr>
              <w:cnfStyle w:val="000000100000" w:firstRow="0" w:lastRow="0" w:firstColumn="0" w:lastColumn="0" w:oddVBand="0" w:evenVBand="0" w:oddHBand="1" w:evenHBand="0" w:firstRowFirstColumn="0" w:firstRowLastColumn="0" w:lastRowFirstColumn="0" w:lastRowLastColumn="0"/>
              <w:rPr>
                <w:rFonts w:ascii="Calibri" w:hAnsi="Calibri"/>
              </w:rPr>
            </w:pPr>
            <w:r w:rsidRPr="00E0390C">
              <w:rPr>
                <w:rFonts w:ascii="Calibri" w:hAnsi="Calibri"/>
              </w:rPr>
              <w:t>30.48%</w:t>
            </w:r>
          </w:p>
        </w:tc>
      </w:tr>
    </w:tbl>
    <w:p w14:paraId="04AA851C" w14:textId="77777777" w:rsidR="00E0390C" w:rsidRPr="00E0390C" w:rsidRDefault="00E0390C" w:rsidP="00E0390C">
      <w:pPr>
        <w:rPr>
          <w:rFonts w:ascii="Calibri" w:hAnsi="Calibri"/>
        </w:rPr>
      </w:pPr>
      <w:r w:rsidRPr="00E0390C">
        <w:rPr>
          <w:rFonts w:ascii="Calibri" w:hAnsi="Calibri"/>
        </w:rPr>
        <w:br/>
      </w:r>
      <w:r w:rsidRPr="00E0390C">
        <w:rPr>
          <w:rFonts w:ascii="Calibri" w:hAnsi="Calibri"/>
          <w:b/>
        </w:rPr>
        <w:t>Cycle</w:t>
      </w:r>
    </w:p>
    <w:tbl>
      <w:tblPr>
        <w:tblStyle w:val="LightGrid-Accent1"/>
        <w:tblW w:w="0" w:type="auto"/>
        <w:tblLook w:val="04A0" w:firstRow="1" w:lastRow="0" w:firstColumn="1" w:lastColumn="0" w:noHBand="0" w:noVBand="1"/>
        <w:tblCaption w:val="BeHeard How often do you Cycle?"/>
        <w:tblDescription w:val="BeHeard How often do you Cycle?"/>
      </w:tblPr>
      <w:tblGrid>
        <w:gridCol w:w="6360"/>
        <w:gridCol w:w="1133"/>
        <w:gridCol w:w="1133"/>
      </w:tblGrid>
      <w:tr w:rsidR="00E0390C" w:rsidRPr="00E0390C" w14:paraId="5D8FE7CA" w14:textId="77777777" w:rsidTr="00615D10">
        <w:trPr>
          <w:cnfStyle w:val="100000000000" w:firstRow="1" w:lastRow="0" w:firstColumn="0" w:lastColumn="0" w:oddVBand="0" w:evenVBand="0" w:oddHBand="0" w:evenHBand="0" w:firstRowFirstColumn="0" w:firstRowLastColumn="0" w:lastRowFirstColumn="0" w:lastRowLastColumn="0"/>
          <w:trHeight w:val="283"/>
          <w:tblHeader/>
        </w:trPr>
        <w:tc>
          <w:tcPr>
            <w:cnfStyle w:val="001000000000" w:firstRow="0" w:lastRow="0" w:firstColumn="1" w:lastColumn="0" w:oddVBand="0" w:evenVBand="0" w:oddHBand="0" w:evenHBand="0" w:firstRowFirstColumn="0" w:firstRowLastColumn="0" w:lastRowFirstColumn="0" w:lastRowLastColumn="0"/>
            <w:tcW w:w="6372" w:type="dxa"/>
          </w:tcPr>
          <w:p w14:paraId="1CC13AB2" w14:textId="77777777" w:rsidR="00E0390C" w:rsidRPr="00E0390C" w:rsidRDefault="00E0390C" w:rsidP="00D04742">
            <w:pPr>
              <w:rPr>
                <w:rFonts w:ascii="Calibri" w:hAnsi="Calibri"/>
              </w:rPr>
            </w:pPr>
            <w:r w:rsidRPr="00E0390C">
              <w:rPr>
                <w:rFonts w:ascii="Calibri" w:hAnsi="Calibri"/>
              </w:rPr>
              <w:t>Option</w:t>
            </w:r>
          </w:p>
        </w:tc>
        <w:tc>
          <w:tcPr>
            <w:tcW w:w="1134" w:type="dxa"/>
          </w:tcPr>
          <w:p w14:paraId="3BF588FE" w14:textId="77777777" w:rsidR="00E0390C" w:rsidRPr="00E0390C" w:rsidRDefault="00E0390C" w:rsidP="00D04742">
            <w:pPr>
              <w:cnfStyle w:val="100000000000" w:firstRow="1" w:lastRow="0" w:firstColumn="0" w:lastColumn="0" w:oddVBand="0" w:evenVBand="0" w:oddHBand="0" w:evenHBand="0" w:firstRowFirstColumn="0" w:firstRowLastColumn="0" w:lastRowFirstColumn="0" w:lastRowLastColumn="0"/>
              <w:rPr>
                <w:rFonts w:ascii="Calibri" w:hAnsi="Calibri"/>
              </w:rPr>
            </w:pPr>
            <w:r w:rsidRPr="00E0390C">
              <w:rPr>
                <w:rFonts w:ascii="Calibri" w:hAnsi="Calibri"/>
              </w:rPr>
              <w:t>Total</w:t>
            </w:r>
          </w:p>
        </w:tc>
        <w:tc>
          <w:tcPr>
            <w:tcW w:w="1134" w:type="dxa"/>
          </w:tcPr>
          <w:p w14:paraId="5595594E" w14:textId="77777777" w:rsidR="00E0390C" w:rsidRPr="00E0390C" w:rsidRDefault="00E0390C" w:rsidP="00D04742">
            <w:pPr>
              <w:cnfStyle w:val="100000000000" w:firstRow="1" w:lastRow="0" w:firstColumn="0" w:lastColumn="0" w:oddVBand="0" w:evenVBand="0" w:oddHBand="0" w:evenHBand="0" w:firstRowFirstColumn="0" w:firstRowLastColumn="0" w:lastRowFirstColumn="0" w:lastRowLastColumn="0"/>
              <w:rPr>
                <w:rFonts w:ascii="Calibri" w:hAnsi="Calibri"/>
              </w:rPr>
            </w:pPr>
            <w:r w:rsidRPr="00E0390C">
              <w:rPr>
                <w:rFonts w:ascii="Calibri" w:hAnsi="Calibri"/>
              </w:rPr>
              <w:t>Percent</w:t>
            </w:r>
          </w:p>
        </w:tc>
      </w:tr>
      <w:tr w:rsidR="00E0390C" w:rsidRPr="00E0390C" w14:paraId="13F55CF3" w14:textId="77777777" w:rsidTr="00615D1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74BC2425" w14:textId="77777777" w:rsidR="00E0390C" w:rsidRPr="00E0390C" w:rsidRDefault="00E0390C" w:rsidP="00D04742">
            <w:pPr>
              <w:rPr>
                <w:rFonts w:ascii="Calibri" w:hAnsi="Calibri"/>
              </w:rPr>
            </w:pPr>
            <w:r w:rsidRPr="00E0390C">
              <w:rPr>
                <w:rFonts w:ascii="Calibri" w:hAnsi="Calibri"/>
              </w:rPr>
              <w:t>5 days per week</w:t>
            </w:r>
          </w:p>
        </w:tc>
        <w:tc>
          <w:tcPr>
            <w:tcW w:w="1134" w:type="dxa"/>
          </w:tcPr>
          <w:p w14:paraId="70C391A1" w14:textId="77777777" w:rsidR="00E0390C" w:rsidRPr="00E0390C" w:rsidRDefault="00E0390C" w:rsidP="00D04742">
            <w:pPr>
              <w:cnfStyle w:val="000000100000" w:firstRow="0" w:lastRow="0" w:firstColumn="0" w:lastColumn="0" w:oddVBand="0" w:evenVBand="0" w:oddHBand="1" w:evenHBand="0" w:firstRowFirstColumn="0" w:firstRowLastColumn="0" w:lastRowFirstColumn="0" w:lastRowLastColumn="0"/>
              <w:rPr>
                <w:rFonts w:ascii="Calibri" w:hAnsi="Calibri"/>
              </w:rPr>
            </w:pPr>
            <w:r w:rsidRPr="00E0390C">
              <w:rPr>
                <w:rFonts w:ascii="Calibri" w:hAnsi="Calibri"/>
              </w:rPr>
              <w:t>16</w:t>
            </w:r>
          </w:p>
        </w:tc>
        <w:tc>
          <w:tcPr>
            <w:tcW w:w="1134" w:type="dxa"/>
          </w:tcPr>
          <w:p w14:paraId="19B6C6CD" w14:textId="77777777" w:rsidR="00E0390C" w:rsidRPr="00E0390C" w:rsidRDefault="00E0390C" w:rsidP="00D04742">
            <w:pPr>
              <w:cnfStyle w:val="000000100000" w:firstRow="0" w:lastRow="0" w:firstColumn="0" w:lastColumn="0" w:oddVBand="0" w:evenVBand="0" w:oddHBand="1" w:evenHBand="0" w:firstRowFirstColumn="0" w:firstRowLastColumn="0" w:lastRowFirstColumn="0" w:lastRowLastColumn="0"/>
              <w:rPr>
                <w:rFonts w:ascii="Calibri" w:hAnsi="Calibri"/>
              </w:rPr>
            </w:pPr>
            <w:r w:rsidRPr="00E0390C">
              <w:rPr>
                <w:rFonts w:ascii="Calibri" w:hAnsi="Calibri"/>
              </w:rPr>
              <w:t>7.62%</w:t>
            </w:r>
          </w:p>
        </w:tc>
      </w:tr>
      <w:tr w:rsidR="00E0390C" w:rsidRPr="00E0390C" w14:paraId="2BD529D9" w14:textId="77777777" w:rsidTr="00615D10">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46FB8BC7" w14:textId="77777777" w:rsidR="00E0390C" w:rsidRPr="00E0390C" w:rsidRDefault="00E0390C" w:rsidP="00D04742">
            <w:pPr>
              <w:rPr>
                <w:rFonts w:ascii="Calibri" w:hAnsi="Calibri"/>
              </w:rPr>
            </w:pPr>
            <w:r w:rsidRPr="00E0390C">
              <w:rPr>
                <w:rFonts w:ascii="Calibri" w:hAnsi="Calibri"/>
              </w:rPr>
              <w:t>2-4 days per week</w:t>
            </w:r>
          </w:p>
        </w:tc>
        <w:tc>
          <w:tcPr>
            <w:tcW w:w="1134" w:type="dxa"/>
          </w:tcPr>
          <w:p w14:paraId="3B2E1F4B" w14:textId="77777777" w:rsidR="00E0390C" w:rsidRPr="00E0390C" w:rsidRDefault="00E0390C" w:rsidP="00D04742">
            <w:pPr>
              <w:cnfStyle w:val="000000010000" w:firstRow="0" w:lastRow="0" w:firstColumn="0" w:lastColumn="0" w:oddVBand="0" w:evenVBand="0" w:oddHBand="0" w:evenHBand="1" w:firstRowFirstColumn="0" w:firstRowLastColumn="0" w:lastRowFirstColumn="0" w:lastRowLastColumn="0"/>
              <w:rPr>
                <w:rFonts w:ascii="Calibri" w:hAnsi="Calibri"/>
              </w:rPr>
            </w:pPr>
            <w:r w:rsidRPr="00E0390C">
              <w:rPr>
                <w:rFonts w:ascii="Calibri" w:hAnsi="Calibri"/>
              </w:rPr>
              <w:t>20</w:t>
            </w:r>
          </w:p>
        </w:tc>
        <w:tc>
          <w:tcPr>
            <w:tcW w:w="1134" w:type="dxa"/>
          </w:tcPr>
          <w:p w14:paraId="73735D74" w14:textId="77777777" w:rsidR="00E0390C" w:rsidRPr="00E0390C" w:rsidRDefault="00E0390C" w:rsidP="00D04742">
            <w:pPr>
              <w:cnfStyle w:val="000000010000" w:firstRow="0" w:lastRow="0" w:firstColumn="0" w:lastColumn="0" w:oddVBand="0" w:evenVBand="0" w:oddHBand="0" w:evenHBand="1" w:firstRowFirstColumn="0" w:firstRowLastColumn="0" w:lastRowFirstColumn="0" w:lastRowLastColumn="0"/>
              <w:rPr>
                <w:rFonts w:ascii="Calibri" w:hAnsi="Calibri"/>
              </w:rPr>
            </w:pPr>
            <w:r w:rsidRPr="00E0390C">
              <w:rPr>
                <w:rFonts w:ascii="Calibri" w:hAnsi="Calibri"/>
              </w:rPr>
              <w:t>9.52%</w:t>
            </w:r>
          </w:p>
        </w:tc>
      </w:tr>
      <w:tr w:rsidR="00E0390C" w:rsidRPr="00E0390C" w14:paraId="0388965E" w14:textId="77777777" w:rsidTr="00615D1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2BB3234E" w14:textId="77777777" w:rsidR="00E0390C" w:rsidRPr="00E0390C" w:rsidRDefault="00E0390C" w:rsidP="00D04742">
            <w:pPr>
              <w:rPr>
                <w:rFonts w:ascii="Calibri" w:hAnsi="Calibri"/>
              </w:rPr>
            </w:pPr>
            <w:r w:rsidRPr="00E0390C">
              <w:rPr>
                <w:rFonts w:ascii="Calibri" w:hAnsi="Calibri"/>
              </w:rPr>
              <w:t>Once per week</w:t>
            </w:r>
          </w:p>
        </w:tc>
        <w:tc>
          <w:tcPr>
            <w:tcW w:w="1134" w:type="dxa"/>
          </w:tcPr>
          <w:p w14:paraId="125E2707" w14:textId="77777777" w:rsidR="00E0390C" w:rsidRPr="00E0390C" w:rsidRDefault="00E0390C" w:rsidP="00D04742">
            <w:pPr>
              <w:cnfStyle w:val="000000100000" w:firstRow="0" w:lastRow="0" w:firstColumn="0" w:lastColumn="0" w:oddVBand="0" w:evenVBand="0" w:oddHBand="1" w:evenHBand="0" w:firstRowFirstColumn="0" w:firstRowLastColumn="0" w:lastRowFirstColumn="0" w:lastRowLastColumn="0"/>
              <w:rPr>
                <w:rFonts w:ascii="Calibri" w:hAnsi="Calibri"/>
              </w:rPr>
            </w:pPr>
            <w:r w:rsidRPr="00E0390C">
              <w:rPr>
                <w:rFonts w:ascii="Calibri" w:hAnsi="Calibri"/>
              </w:rPr>
              <w:t>7</w:t>
            </w:r>
          </w:p>
        </w:tc>
        <w:tc>
          <w:tcPr>
            <w:tcW w:w="1134" w:type="dxa"/>
          </w:tcPr>
          <w:p w14:paraId="410BFA28" w14:textId="77777777" w:rsidR="00E0390C" w:rsidRPr="00E0390C" w:rsidRDefault="00E0390C" w:rsidP="00D04742">
            <w:pPr>
              <w:cnfStyle w:val="000000100000" w:firstRow="0" w:lastRow="0" w:firstColumn="0" w:lastColumn="0" w:oddVBand="0" w:evenVBand="0" w:oddHBand="1" w:evenHBand="0" w:firstRowFirstColumn="0" w:firstRowLastColumn="0" w:lastRowFirstColumn="0" w:lastRowLastColumn="0"/>
              <w:rPr>
                <w:rFonts w:ascii="Calibri" w:hAnsi="Calibri"/>
              </w:rPr>
            </w:pPr>
            <w:r w:rsidRPr="00E0390C">
              <w:rPr>
                <w:rFonts w:ascii="Calibri" w:hAnsi="Calibri"/>
              </w:rPr>
              <w:t>3.33%</w:t>
            </w:r>
          </w:p>
        </w:tc>
      </w:tr>
      <w:tr w:rsidR="00E0390C" w:rsidRPr="00E0390C" w14:paraId="7912FFCE" w14:textId="77777777" w:rsidTr="00615D10">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29FD52B7" w14:textId="77777777" w:rsidR="00E0390C" w:rsidRPr="00E0390C" w:rsidRDefault="00E0390C" w:rsidP="00D04742">
            <w:pPr>
              <w:rPr>
                <w:rFonts w:ascii="Calibri" w:hAnsi="Calibri"/>
              </w:rPr>
            </w:pPr>
            <w:r w:rsidRPr="00E0390C">
              <w:rPr>
                <w:rFonts w:ascii="Calibri" w:hAnsi="Calibri"/>
              </w:rPr>
              <w:t>Once per month</w:t>
            </w:r>
          </w:p>
        </w:tc>
        <w:tc>
          <w:tcPr>
            <w:tcW w:w="1134" w:type="dxa"/>
          </w:tcPr>
          <w:p w14:paraId="765B03A7" w14:textId="77777777" w:rsidR="00E0390C" w:rsidRPr="00E0390C" w:rsidRDefault="00E0390C" w:rsidP="00D04742">
            <w:pPr>
              <w:cnfStyle w:val="000000010000" w:firstRow="0" w:lastRow="0" w:firstColumn="0" w:lastColumn="0" w:oddVBand="0" w:evenVBand="0" w:oddHBand="0" w:evenHBand="1" w:firstRowFirstColumn="0" w:firstRowLastColumn="0" w:lastRowFirstColumn="0" w:lastRowLastColumn="0"/>
              <w:rPr>
                <w:rFonts w:ascii="Calibri" w:hAnsi="Calibri"/>
              </w:rPr>
            </w:pPr>
            <w:r w:rsidRPr="00E0390C">
              <w:rPr>
                <w:rFonts w:ascii="Calibri" w:hAnsi="Calibri"/>
              </w:rPr>
              <w:t>3</w:t>
            </w:r>
          </w:p>
        </w:tc>
        <w:tc>
          <w:tcPr>
            <w:tcW w:w="1134" w:type="dxa"/>
          </w:tcPr>
          <w:p w14:paraId="1CA82152" w14:textId="77777777" w:rsidR="00E0390C" w:rsidRPr="00E0390C" w:rsidRDefault="00E0390C" w:rsidP="00D04742">
            <w:pPr>
              <w:cnfStyle w:val="000000010000" w:firstRow="0" w:lastRow="0" w:firstColumn="0" w:lastColumn="0" w:oddVBand="0" w:evenVBand="0" w:oddHBand="0" w:evenHBand="1" w:firstRowFirstColumn="0" w:firstRowLastColumn="0" w:lastRowFirstColumn="0" w:lastRowLastColumn="0"/>
              <w:rPr>
                <w:rFonts w:ascii="Calibri" w:hAnsi="Calibri"/>
              </w:rPr>
            </w:pPr>
            <w:r w:rsidRPr="00E0390C">
              <w:rPr>
                <w:rFonts w:ascii="Calibri" w:hAnsi="Calibri"/>
              </w:rPr>
              <w:t>1.43%</w:t>
            </w:r>
          </w:p>
        </w:tc>
      </w:tr>
      <w:tr w:rsidR="00E0390C" w:rsidRPr="00E0390C" w14:paraId="50823D85" w14:textId="77777777" w:rsidTr="00615D1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68EC8ACD" w14:textId="77777777" w:rsidR="00E0390C" w:rsidRPr="00E0390C" w:rsidRDefault="00E0390C" w:rsidP="00D04742">
            <w:pPr>
              <w:rPr>
                <w:rFonts w:ascii="Calibri" w:hAnsi="Calibri"/>
              </w:rPr>
            </w:pPr>
            <w:r w:rsidRPr="00E0390C">
              <w:rPr>
                <w:rFonts w:ascii="Calibri" w:hAnsi="Calibri"/>
              </w:rPr>
              <w:lastRenderedPageBreak/>
              <w:t>Less than once a month</w:t>
            </w:r>
          </w:p>
        </w:tc>
        <w:tc>
          <w:tcPr>
            <w:tcW w:w="1134" w:type="dxa"/>
          </w:tcPr>
          <w:p w14:paraId="5595DC2C" w14:textId="77777777" w:rsidR="00E0390C" w:rsidRPr="00E0390C" w:rsidRDefault="00E0390C" w:rsidP="00D04742">
            <w:pPr>
              <w:cnfStyle w:val="000000100000" w:firstRow="0" w:lastRow="0" w:firstColumn="0" w:lastColumn="0" w:oddVBand="0" w:evenVBand="0" w:oddHBand="1" w:evenHBand="0" w:firstRowFirstColumn="0" w:firstRowLastColumn="0" w:lastRowFirstColumn="0" w:lastRowLastColumn="0"/>
              <w:rPr>
                <w:rFonts w:ascii="Calibri" w:hAnsi="Calibri"/>
              </w:rPr>
            </w:pPr>
            <w:r w:rsidRPr="00E0390C">
              <w:rPr>
                <w:rFonts w:ascii="Calibri" w:hAnsi="Calibri"/>
              </w:rPr>
              <w:t>13</w:t>
            </w:r>
          </w:p>
        </w:tc>
        <w:tc>
          <w:tcPr>
            <w:tcW w:w="1134" w:type="dxa"/>
          </w:tcPr>
          <w:p w14:paraId="712C6DEE" w14:textId="77777777" w:rsidR="00E0390C" w:rsidRPr="00E0390C" w:rsidRDefault="00E0390C" w:rsidP="00D04742">
            <w:pPr>
              <w:cnfStyle w:val="000000100000" w:firstRow="0" w:lastRow="0" w:firstColumn="0" w:lastColumn="0" w:oddVBand="0" w:evenVBand="0" w:oddHBand="1" w:evenHBand="0" w:firstRowFirstColumn="0" w:firstRowLastColumn="0" w:lastRowFirstColumn="0" w:lastRowLastColumn="0"/>
              <w:rPr>
                <w:rFonts w:ascii="Calibri" w:hAnsi="Calibri"/>
              </w:rPr>
            </w:pPr>
            <w:r w:rsidRPr="00E0390C">
              <w:rPr>
                <w:rFonts w:ascii="Calibri" w:hAnsi="Calibri"/>
              </w:rPr>
              <w:t>6.19%</w:t>
            </w:r>
          </w:p>
        </w:tc>
      </w:tr>
      <w:tr w:rsidR="00E0390C" w:rsidRPr="00E0390C" w14:paraId="61EE466E" w14:textId="77777777" w:rsidTr="00615D10">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2F7EED1C" w14:textId="77777777" w:rsidR="00E0390C" w:rsidRPr="00E0390C" w:rsidRDefault="00E0390C" w:rsidP="00D04742">
            <w:pPr>
              <w:rPr>
                <w:rFonts w:ascii="Calibri" w:hAnsi="Calibri"/>
              </w:rPr>
            </w:pPr>
            <w:r w:rsidRPr="00E0390C">
              <w:rPr>
                <w:rFonts w:ascii="Calibri" w:hAnsi="Calibri"/>
              </w:rPr>
              <w:t>Never</w:t>
            </w:r>
          </w:p>
        </w:tc>
        <w:tc>
          <w:tcPr>
            <w:tcW w:w="1134" w:type="dxa"/>
          </w:tcPr>
          <w:p w14:paraId="335B2430" w14:textId="77777777" w:rsidR="00E0390C" w:rsidRPr="00E0390C" w:rsidRDefault="00E0390C" w:rsidP="00D04742">
            <w:pPr>
              <w:cnfStyle w:val="000000010000" w:firstRow="0" w:lastRow="0" w:firstColumn="0" w:lastColumn="0" w:oddVBand="0" w:evenVBand="0" w:oddHBand="0" w:evenHBand="1" w:firstRowFirstColumn="0" w:firstRowLastColumn="0" w:lastRowFirstColumn="0" w:lastRowLastColumn="0"/>
              <w:rPr>
                <w:rFonts w:ascii="Calibri" w:hAnsi="Calibri"/>
              </w:rPr>
            </w:pPr>
            <w:r w:rsidRPr="00E0390C">
              <w:rPr>
                <w:rFonts w:ascii="Calibri" w:hAnsi="Calibri"/>
              </w:rPr>
              <w:t>87</w:t>
            </w:r>
          </w:p>
        </w:tc>
        <w:tc>
          <w:tcPr>
            <w:tcW w:w="1134" w:type="dxa"/>
          </w:tcPr>
          <w:p w14:paraId="4A88172F" w14:textId="77777777" w:rsidR="00E0390C" w:rsidRPr="00E0390C" w:rsidRDefault="00E0390C" w:rsidP="00D04742">
            <w:pPr>
              <w:cnfStyle w:val="000000010000" w:firstRow="0" w:lastRow="0" w:firstColumn="0" w:lastColumn="0" w:oddVBand="0" w:evenVBand="0" w:oddHBand="0" w:evenHBand="1" w:firstRowFirstColumn="0" w:firstRowLastColumn="0" w:lastRowFirstColumn="0" w:lastRowLastColumn="0"/>
              <w:rPr>
                <w:rFonts w:ascii="Calibri" w:hAnsi="Calibri"/>
              </w:rPr>
            </w:pPr>
            <w:r w:rsidRPr="00E0390C">
              <w:rPr>
                <w:rFonts w:ascii="Calibri" w:hAnsi="Calibri"/>
              </w:rPr>
              <w:t>41.43%</w:t>
            </w:r>
          </w:p>
        </w:tc>
      </w:tr>
      <w:tr w:rsidR="00E0390C" w:rsidRPr="00E0390C" w14:paraId="1276D3D8" w14:textId="77777777" w:rsidTr="00615D1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0D10DA6F" w14:textId="77777777" w:rsidR="00E0390C" w:rsidRPr="00E0390C" w:rsidRDefault="00E0390C" w:rsidP="00D04742">
            <w:pPr>
              <w:rPr>
                <w:rFonts w:ascii="Calibri" w:hAnsi="Calibri"/>
              </w:rPr>
            </w:pPr>
            <w:r w:rsidRPr="00E0390C">
              <w:rPr>
                <w:rFonts w:ascii="Calibri" w:hAnsi="Calibri"/>
              </w:rPr>
              <w:t>Not Answered</w:t>
            </w:r>
          </w:p>
        </w:tc>
        <w:tc>
          <w:tcPr>
            <w:tcW w:w="1134" w:type="dxa"/>
          </w:tcPr>
          <w:p w14:paraId="5A987A16" w14:textId="77777777" w:rsidR="00E0390C" w:rsidRPr="00E0390C" w:rsidRDefault="00E0390C" w:rsidP="00D04742">
            <w:pPr>
              <w:cnfStyle w:val="000000100000" w:firstRow="0" w:lastRow="0" w:firstColumn="0" w:lastColumn="0" w:oddVBand="0" w:evenVBand="0" w:oddHBand="1" w:evenHBand="0" w:firstRowFirstColumn="0" w:firstRowLastColumn="0" w:lastRowFirstColumn="0" w:lastRowLastColumn="0"/>
              <w:rPr>
                <w:rFonts w:ascii="Calibri" w:hAnsi="Calibri"/>
              </w:rPr>
            </w:pPr>
            <w:r w:rsidRPr="00E0390C">
              <w:rPr>
                <w:rFonts w:ascii="Calibri" w:hAnsi="Calibri"/>
              </w:rPr>
              <w:t>64</w:t>
            </w:r>
          </w:p>
        </w:tc>
        <w:tc>
          <w:tcPr>
            <w:tcW w:w="1134" w:type="dxa"/>
          </w:tcPr>
          <w:p w14:paraId="26908CD0" w14:textId="77777777" w:rsidR="00E0390C" w:rsidRPr="00E0390C" w:rsidRDefault="00E0390C" w:rsidP="00D04742">
            <w:pPr>
              <w:cnfStyle w:val="000000100000" w:firstRow="0" w:lastRow="0" w:firstColumn="0" w:lastColumn="0" w:oddVBand="0" w:evenVBand="0" w:oddHBand="1" w:evenHBand="0" w:firstRowFirstColumn="0" w:firstRowLastColumn="0" w:lastRowFirstColumn="0" w:lastRowLastColumn="0"/>
              <w:rPr>
                <w:rFonts w:ascii="Calibri" w:hAnsi="Calibri"/>
              </w:rPr>
            </w:pPr>
            <w:r w:rsidRPr="00E0390C">
              <w:rPr>
                <w:rFonts w:ascii="Calibri" w:hAnsi="Calibri"/>
              </w:rPr>
              <w:t>30.48%</w:t>
            </w:r>
          </w:p>
        </w:tc>
      </w:tr>
    </w:tbl>
    <w:p w14:paraId="73A9B57F" w14:textId="77777777" w:rsidR="00E0390C" w:rsidRPr="00E0390C" w:rsidRDefault="00E0390C" w:rsidP="00E0390C">
      <w:pPr>
        <w:rPr>
          <w:rFonts w:ascii="Calibri" w:hAnsi="Calibri"/>
        </w:rPr>
      </w:pPr>
      <w:r w:rsidRPr="00E0390C">
        <w:rPr>
          <w:rFonts w:ascii="Calibri" w:hAnsi="Calibri"/>
        </w:rPr>
        <w:br/>
      </w:r>
      <w:r w:rsidRPr="00E0390C">
        <w:rPr>
          <w:rFonts w:ascii="Calibri" w:hAnsi="Calibri"/>
          <w:b/>
        </w:rPr>
        <w:t>Public transport</w:t>
      </w:r>
    </w:p>
    <w:tbl>
      <w:tblPr>
        <w:tblStyle w:val="LightGrid-Accent1"/>
        <w:tblW w:w="0" w:type="auto"/>
        <w:tblLook w:val="04A0" w:firstRow="1" w:lastRow="0" w:firstColumn="1" w:lastColumn="0" w:noHBand="0" w:noVBand="1"/>
        <w:tblCaption w:val="BeHeard How often do you use Public Transport?"/>
        <w:tblDescription w:val="BeHeard How often do you use Public Transport?"/>
      </w:tblPr>
      <w:tblGrid>
        <w:gridCol w:w="6360"/>
        <w:gridCol w:w="1133"/>
        <w:gridCol w:w="1133"/>
      </w:tblGrid>
      <w:tr w:rsidR="00E0390C" w:rsidRPr="00E0390C" w14:paraId="6DA6F74B" w14:textId="77777777" w:rsidTr="00615D10">
        <w:trPr>
          <w:cnfStyle w:val="100000000000" w:firstRow="1" w:lastRow="0" w:firstColumn="0" w:lastColumn="0" w:oddVBand="0" w:evenVBand="0" w:oddHBand="0" w:evenHBand="0" w:firstRowFirstColumn="0" w:firstRowLastColumn="0" w:lastRowFirstColumn="0" w:lastRowLastColumn="0"/>
          <w:trHeight w:val="283"/>
          <w:tblHeader/>
        </w:trPr>
        <w:tc>
          <w:tcPr>
            <w:cnfStyle w:val="001000000000" w:firstRow="0" w:lastRow="0" w:firstColumn="1" w:lastColumn="0" w:oddVBand="0" w:evenVBand="0" w:oddHBand="0" w:evenHBand="0" w:firstRowFirstColumn="0" w:firstRowLastColumn="0" w:lastRowFirstColumn="0" w:lastRowLastColumn="0"/>
            <w:tcW w:w="6372" w:type="dxa"/>
          </w:tcPr>
          <w:p w14:paraId="50A4B389" w14:textId="77777777" w:rsidR="00E0390C" w:rsidRPr="00E0390C" w:rsidRDefault="00E0390C" w:rsidP="00D04742">
            <w:pPr>
              <w:rPr>
                <w:rFonts w:ascii="Calibri" w:hAnsi="Calibri"/>
              </w:rPr>
            </w:pPr>
            <w:r w:rsidRPr="00E0390C">
              <w:rPr>
                <w:rFonts w:ascii="Calibri" w:hAnsi="Calibri"/>
              </w:rPr>
              <w:t>Option</w:t>
            </w:r>
          </w:p>
        </w:tc>
        <w:tc>
          <w:tcPr>
            <w:tcW w:w="1134" w:type="dxa"/>
          </w:tcPr>
          <w:p w14:paraId="598865E9" w14:textId="77777777" w:rsidR="00E0390C" w:rsidRPr="00E0390C" w:rsidRDefault="00E0390C" w:rsidP="00D04742">
            <w:pPr>
              <w:cnfStyle w:val="100000000000" w:firstRow="1" w:lastRow="0" w:firstColumn="0" w:lastColumn="0" w:oddVBand="0" w:evenVBand="0" w:oddHBand="0" w:evenHBand="0" w:firstRowFirstColumn="0" w:firstRowLastColumn="0" w:lastRowFirstColumn="0" w:lastRowLastColumn="0"/>
              <w:rPr>
                <w:rFonts w:ascii="Calibri" w:hAnsi="Calibri"/>
              </w:rPr>
            </w:pPr>
            <w:r w:rsidRPr="00E0390C">
              <w:rPr>
                <w:rFonts w:ascii="Calibri" w:hAnsi="Calibri"/>
              </w:rPr>
              <w:t>Total</w:t>
            </w:r>
          </w:p>
        </w:tc>
        <w:tc>
          <w:tcPr>
            <w:tcW w:w="1134" w:type="dxa"/>
          </w:tcPr>
          <w:p w14:paraId="60BA7EFF" w14:textId="77777777" w:rsidR="00E0390C" w:rsidRPr="00E0390C" w:rsidRDefault="00E0390C" w:rsidP="00D04742">
            <w:pPr>
              <w:cnfStyle w:val="100000000000" w:firstRow="1" w:lastRow="0" w:firstColumn="0" w:lastColumn="0" w:oddVBand="0" w:evenVBand="0" w:oddHBand="0" w:evenHBand="0" w:firstRowFirstColumn="0" w:firstRowLastColumn="0" w:lastRowFirstColumn="0" w:lastRowLastColumn="0"/>
              <w:rPr>
                <w:rFonts w:ascii="Calibri" w:hAnsi="Calibri"/>
              </w:rPr>
            </w:pPr>
            <w:r w:rsidRPr="00E0390C">
              <w:rPr>
                <w:rFonts w:ascii="Calibri" w:hAnsi="Calibri"/>
              </w:rPr>
              <w:t>Percent</w:t>
            </w:r>
          </w:p>
        </w:tc>
      </w:tr>
      <w:tr w:rsidR="00E0390C" w:rsidRPr="00E0390C" w14:paraId="1944F9EC" w14:textId="77777777" w:rsidTr="00615D1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3969DF59" w14:textId="77777777" w:rsidR="00E0390C" w:rsidRPr="00E0390C" w:rsidRDefault="00E0390C" w:rsidP="00D04742">
            <w:pPr>
              <w:rPr>
                <w:rFonts w:ascii="Calibri" w:hAnsi="Calibri"/>
              </w:rPr>
            </w:pPr>
            <w:r w:rsidRPr="00E0390C">
              <w:rPr>
                <w:rFonts w:ascii="Calibri" w:hAnsi="Calibri"/>
              </w:rPr>
              <w:t>5 days per week</w:t>
            </w:r>
          </w:p>
        </w:tc>
        <w:tc>
          <w:tcPr>
            <w:tcW w:w="1134" w:type="dxa"/>
          </w:tcPr>
          <w:p w14:paraId="2DAA30C6" w14:textId="77777777" w:rsidR="00E0390C" w:rsidRPr="00E0390C" w:rsidRDefault="00E0390C" w:rsidP="00D04742">
            <w:pPr>
              <w:cnfStyle w:val="000000100000" w:firstRow="0" w:lastRow="0" w:firstColumn="0" w:lastColumn="0" w:oddVBand="0" w:evenVBand="0" w:oddHBand="1" w:evenHBand="0" w:firstRowFirstColumn="0" w:firstRowLastColumn="0" w:lastRowFirstColumn="0" w:lastRowLastColumn="0"/>
              <w:rPr>
                <w:rFonts w:ascii="Calibri" w:hAnsi="Calibri"/>
              </w:rPr>
            </w:pPr>
            <w:r w:rsidRPr="00E0390C">
              <w:rPr>
                <w:rFonts w:ascii="Calibri" w:hAnsi="Calibri"/>
              </w:rPr>
              <w:t>28</w:t>
            </w:r>
          </w:p>
        </w:tc>
        <w:tc>
          <w:tcPr>
            <w:tcW w:w="1134" w:type="dxa"/>
          </w:tcPr>
          <w:p w14:paraId="751DF4CB" w14:textId="77777777" w:rsidR="00E0390C" w:rsidRPr="00E0390C" w:rsidRDefault="00E0390C" w:rsidP="00D04742">
            <w:pPr>
              <w:cnfStyle w:val="000000100000" w:firstRow="0" w:lastRow="0" w:firstColumn="0" w:lastColumn="0" w:oddVBand="0" w:evenVBand="0" w:oddHBand="1" w:evenHBand="0" w:firstRowFirstColumn="0" w:firstRowLastColumn="0" w:lastRowFirstColumn="0" w:lastRowLastColumn="0"/>
              <w:rPr>
                <w:rFonts w:ascii="Calibri" w:hAnsi="Calibri"/>
              </w:rPr>
            </w:pPr>
            <w:r w:rsidRPr="00E0390C">
              <w:rPr>
                <w:rFonts w:ascii="Calibri" w:hAnsi="Calibri"/>
              </w:rPr>
              <w:t>13.33%</w:t>
            </w:r>
          </w:p>
        </w:tc>
      </w:tr>
      <w:tr w:rsidR="00E0390C" w:rsidRPr="00E0390C" w14:paraId="319612CE" w14:textId="77777777" w:rsidTr="00615D10">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0634950D" w14:textId="77777777" w:rsidR="00E0390C" w:rsidRPr="00E0390C" w:rsidRDefault="00E0390C" w:rsidP="00D04742">
            <w:pPr>
              <w:rPr>
                <w:rFonts w:ascii="Calibri" w:hAnsi="Calibri"/>
              </w:rPr>
            </w:pPr>
            <w:r w:rsidRPr="00E0390C">
              <w:rPr>
                <w:rFonts w:ascii="Calibri" w:hAnsi="Calibri"/>
              </w:rPr>
              <w:t>2-4 days per week</w:t>
            </w:r>
          </w:p>
        </w:tc>
        <w:tc>
          <w:tcPr>
            <w:tcW w:w="1134" w:type="dxa"/>
          </w:tcPr>
          <w:p w14:paraId="2A46BDAF" w14:textId="77777777" w:rsidR="00E0390C" w:rsidRPr="00E0390C" w:rsidRDefault="00E0390C" w:rsidP="00D04742">
            <w:pPr>
              <w:cnfStyle w:val="000000010000" w:firstRow="0" w:lastRow="0" w:firstColumn="0" w:lastColumn="0" w:oddVBand="0" w:evenVBand="0" w:oddHBand="0" w:evenHBand="1" w:firstRowFirstColumn="0" w:firstRowLastColumn="0" w:lastRowFirstColumn="0" w:lastRowLastColumn="0"/>
              <w:rPr>
                <w:rFonts w:ascii="Calibri" w:hAnsi="Calibri"/>
              </w:rPr>
            </w:pPr>
            <w:r w:rsidRPr="00E0390C">
              <w:rPr>
                <w:rFonts w:ascii="Calibri" w:hAnsi="Calibri"/>
              </w:rPr>
              <w:t>25</w:t>
            </w:r>
          </w:p>
        </w:tc>
        <w:tc>
          <w:tcPr>
            <w:tcW w:w="1134" w:type="dxa"/>
          </w:tcPr>
          <w:p w14:paraId="76E7B19F" w14:textId="77777777" w:rsidR="00E0390C" w:rsidRPr="00E0390C" w:rsidRDefault="00E0390C" w:rsidP="00D04742">
            <w:pPr>
              <w:cnfStyle w:val="000000010000" w:firstRow="0" w:lastRow="0" w:firstColumn="0" w:lastColumn="0" w:oddVBand="0" w:evenVBand="0" w:oddHBand="0" w:evenHBand="1" w:firstRowFirstColumn="0" w:firstRowLastColumn="0" w:lastRowFirstColumn="0" w:lastRowLastColumn="0"/>
              <w:rPr>
                <w:rFonts w:ascii="Calibri" w:hAnsi="Calibri"/>
              </w:rPr>
            </w:pPr>
            <w:r w:rsidRPr="00E0390C">
              <w:rPr>
                <w:rFonts w:ascii="Calibri" w:hAnsi="Calibri"/>
              </w:rPr>
              <w:t>11.90%</w:t>
            </w:r>
          </w:p>
        </w:tc>
      </w:tr>
      <w:tr w:rsidR="00E0390C" w:rsidRPr="00E0390C" w14:paraId="67623903" w14:textId="77777777" w:rsidTr="00615D1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655C2DFE" w14:textId="77777777" w:rsidR="00E0390C" w:rsidRPr="00E0390C" w:rsidRDefault="00E0390C" w:rsidP="00D04742">
            <w:pPr>
              <w:rPr>
                <w:rFonts w:ascii="Calibri" w:hAnsi="Calibri"/>
              </w:rPr>
            </w:pPr>
            <w:r w:rsidRPr="00E0390C">
              <w:rPr>
                <w:rFonts w:ascii="Calibri" w:hAnsi="Calibri"/>
              </w:rPr>
              <w:t>Once per week</w:t>
            </w:r>
          </w:p>
        </w:tc>
        <w:tc>
          <w:tcPr>
            <w:tcW w:w="1134" w:type="dxa"/>
          </w:tcPr>
          <w:p w14:paraId="1C5D5C37" w14:textId="77777777" w:rsidR="00E0390C" w:rsidRPr="00E0390C" w:rsidRDefault="00E0390C" w:rsidP="00D04742">
            <w:pPr>
              <w:cnfStyle w:val="000000100000" w:firstRow="0" w:lastRow="0" w:firstColumn="0" w:lastColumn="0" w:oddVBand="0" w:evenVBand="0" w:oddHBand="1" w:evenHBand="0" w:firstRowFirstColumn="0" w:firstRowLastColumn="0" w:lastRowFirstColumn="0" w:lastRowLastColumn="0"/>
              <w:rPr>
                <w:rFonts w:ascii="Calibri" w:hAnsi="Calibri"/>
              </w:rPr>
            </w:pPr>
            <w:r w:rsidRPr="00E0390C">
              <w:rPr>
                <w:rFonts w:ascii="Calibri" w:hAnsi="Calibri"/>
              </w:rPr>
              <w:t>23</w:t>
            </w:r>
          </w:p>
        </w:tc>
        <w:tc>
          <w:tcPr>
            <w:tcW w:w="1134" w:type="dxa"/>
          </w:tcPr>
          <w:p w14:paraId="44A775E2" w14:textId="77777777" w:rsidR="00E0390C" w:rsidRPr="00E0390C" w:rsidRDefault="00E0390C" w:rsidP="00D04742">
            <w:pPr>
              <w:cnfStyle w:val="000000100000" w:firstRow="0" w:lastRow="0" w:firstColumn="0" w:lastColumn="0" w:oddVBand="0" w:evenVBand="0" w:oddHBand="1" w:evenHBand="0" w:firstRowFirstColumn="0" w:firstRowLastColumn="0" w:lastRowFirstColumn="0" w:lastRowLastColumn="0"/>
              <w:rPr>
                <w:rFonts w:ascii="Calibri" w:hAnsi="Calibri"/>
              </w:rPr>
            </w:pPr>
            <w:r w:rsidRPr="00E0390C">
              <w:rPr>
                <w:rFonts w:ascii="Calibri" w:hAnsi="Calibri"/>
              </w:rPr>
              <w:t>10.95%</w:t>
            </w:r>
          </w:p>
        </w:tc>
      </w:tr>
      <w:tr w:rsidR="00E0390C" w:rsidRPr="00E0390C" w14:paraId="41AE99D2" w14:textId="77777777" w:rsidTr="00615D10">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3E322718" w14:textId="77777777" w:rsidR="00E0390C" w:rsidRPr="00E0390C" w:rsidRDefault="00E0390C" w:rsidP="00D04742">
            <w:pPr>
              <w:rPr>
                <w:rFonts w:ascii="Calibri" w:hAnsi="Calibri"/>
              </w:rPr>
            </w:pPr>
            <w:r w:rsidRPr="00E0390C">
              <w:rPr>
                <w:rFonts w:ascii="Calibri" w:hAnsi="Calibri"/>
              </w:rPr>
              <w:t>Once per month</w:t>
            </w:r>
          </w:p>
        </w:tc>
        <w:tc>
          <w:tcPr>
            <w:tcW w:w="1134" w:type="dxa"/>
          </w:tcPr>
          <w:p w14:paraId="251298FD" w14:textId="77777777" w:rsidR="00E0390C" w:rsidRPr="00E0390C" w:rsidRDefault="00E0390C" w:rsidP="00D04742">
            <w:pPr>
              <w:cnfStyle w:val="000000010000" w:firstRow="0" w:lastRow="0" w:firstColumn="0" w:lastColumn="0" w:oddVBand="0" w:evenVBand="0" w:oddHBand="0" w:evenHBand="1" w:firstRowFirstColumn="0" w:firstRowLastColumn="0" w:lastRowFirstColumn="0" w:lastRowLastColumn="0"/>
              <w:rPr>
                <w:rFonts w:ascii="Calibri" w:hAnsi="Calibri"/>
              </w:rPr>
            </w:pPr>
            <w:r w:rsidRPr="00E0390C">
              <w:rPr>
                <w:rFonts w:ascii="Calibri" w:hAnsi="Calibri"/>
              </w:rPr>
              <w:t>31</w:t>
            </w:r>
          </w:p>
        </w:tc>
        <w:tc>
          <w:tcPr>
            <w:tcW w:w="1134" w:type="dxa"/>
          </w:tcPr>
          <w:p w14:paraId="5583F082" w14:textId="77777777" w:rsidR="00E0390C" w:rsidRPr="00E0390C" w:rsidRDefault="00E0390C" w:rsidP="00D04742">
            <w:pPr>
              <w:cnfStyle w:val="000000010000" w:firstRow="0" w:lastRow="0" w:firstColumn="0" w:lastColumn="0" w:oddVBand="0" w:evenVBand="0" w:oddHBand="0" w:evenHBand="1" w:firstRowFirstColumn="0" w:firstRowLastColumn="0" w:lastRowFirstColumn="0" w:lastRowLastColumn="0"/>
              <w:rPr>
                <w:rFonts w:ascii="Calibri" w:hAnsi="Calibri"/>
              </w:rPr>
            </w:pPr>
            <w:r w:rsidRPr="00E0390C">
              <w:rPr>
                <w:rFonts w:ascii="Calibri" w:hAnsi="Calibri"/>
              </w:rPr>
              <w:t>14.76%</w:t>
            </w:r>
          </w:p>
        </w:tc>
      </w:tr>
      <w:tr w:rsidR="00E0390C" w:rsidRPr="00E0390C" w14:paraId="6601D1C9" w14:textId="77777777" w:rsidTr="00615D1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624FEB06" w14:textId="77777777" w:rsidR="00E0390C" w:rsidRPr="00E0390C" w:rsidRDefault="00E0390C" w:rsidP="00D04742">
            <w:pPr>
              <w:rPr>
                <w:rFonts w:ascii="Calibri" w:hAnsi="Calibri"/>
              </w:rPr>
            </w:pPr>
            <w:r w:rsidRPr="00E0390C">
              <w:rPr>
                <w:rFonts w:ascii="Calibri" w:hAnsi="Calibri"/>
              </w:rPr>
              <w:t>Less than once a month</w:t>
            </w:r>
          </w:p>
        </w:tc>
        <w:tc>
          <w:tcPr>
            <w:tcW w:w="1134" w:type="dxa"/>
          </w:tcPr>
          <w:p w14:paraId="2EF827F0" w14:textId="77777777" w:rsidR="00E0390C" w:rsidRPr="00E0390C" w:rsidRDefault="00E0390C" w:rsidP="00D04742">
            <w:pPr>
              <w:cnfStyle w:val="000000100000" w:firstRow="0" w:lastRow="0" w:firstColumn="0" w:lastColumn="0" w:oddVBand="0" w:evenVBand="0" w:oddHBand="1" w:evenHBand="0" w:firstRowFirstColumn="0" w:firstRowLastColumn="0" w:lastRowFirstColumn="0" w:lastRowLastColumn="0"/>
              <w:rPr>
                <w:rFonts w:ascii="Calibri" w:hAnsi="Calibri"/>
              </w:rPr>
            </w:pPr>
            <w:r w:rsidRPr="00E0390C">
              <w:rPr>
                <w:rFonts w:ascii="Calibri" w:hAnsi="Calibri"/>
              </w:rPr>
              <w:t>30</w:t>
            </w:r>
          </w:p>
        </w:tc>
        <w:tc>
          <w:tcPr>
            <w:tcW w:w="1134" w:type="dxa"/>
          </w:tcPr>
          <w:p w14:paraId="0120E51A" w14:textId="77777777" w:rsidR="00E0390C" w:rsidRPr="00E0390C" w:rsidRDefault="00E0390C" w:rsidP="00D04742">
            <w:pPr>
              <w:cnfStyle w:val="000000100000" w:firstRow="0" w:lastRow="0" w:firstColumn="0" w:lastColumn="0" w:oddVBand="0" w:evenVBand="0" w:oddHBand="1" w:evenHBand="0" w:firstRowFirstColumn="0" w:firstRowLastColumn="0" w:lastRowFirstColumn="0" w:lastRowLastColumn="0"/>
              <w:rPr>
                <w:rFonts w:ascii="Calibri" w:hAnsi="Calibri"/>
              </w:rPr>
            </w:pPr>
            <w:r w:rsidRPr="00E0390C">
              <w:rPr>
                <w:rFonts w:ascii="Calibri" w:hAnsi="Calibri"/>
              </w:rPr>
              <w:t>14.29%</w:t>
            </w:r>
          </w:p>
        </w:tc>
      </w:tr>
      <w:tr w:rsidR="00E0390C" w:rsidRPr="00E0390C" w14:paraId="13989B42" w14:textId="77777777" w:rsidTr="00615D10">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6EDA06D3" w14:textId="77777777" w:rsidR="00E0390C" w:rsidRPr="00E0390C" w:rsidRDefault="00E0390C" w:rsidP="00D04742">
            <w:pPr>
              <w:rPr>
                <w:rFonts w:ascii="Calibri" w:hAnsi="Calibri"/>
              </w:rPr>
            </w:pPr>
            <w:r w:rsidRPr="00E0390C">
              <w:rPr>
                <w:rFonts w:ascii="Calibri" w:hAnsi="Calibri"/>
              </w:rPr>
              <w:t>Never</w:t>
            </w:r>
          </w:p>
        </w:tc>
        <w:tc>
          <w:tcPr>
            <w:tcW w:w="1134" w:type="dxa"/>
          </w:tcPr>
          <w:p w14:paraId="3D44CD28" w14:textId="77777777" w:rsidR="00E0390C" w:rsidRPr="00E0390C" w:rsidRDefault="00E0390C" w:rsidP="00D04742">
            <w:pPr>
              <w:cnfStyle w:val="000000010000" w:firstRow="0" w:lastRow="0" w:firstColumn="0" w:lastColumn="0" w:oddVBand="0" w:evenVBand="0" w:oddHBand="0" w:evenHBand="1" w:firstRowFirstColumn="0" w:firstRowLastColumn="0" w:lastRowFirstColumn="0" w:lastRowLastColumn="0"/>
              <w:rPr>
                <w:rFonts w:ascii="Calibri" w:hAnsi="Calibri"/>
              </w:rPr>
            </w:pPr>
            <w:r w:rsidRPr="00E0390C">
              <w:rPr>
                <w:rFonts w:ascii="Calibri" w:hAnsi="Calibri"/>
              </w:rPr>
              <w:t>25</w:t>
            </w:r>
          </w:p>
        </w:tc>
        <w:tc>
          <w:tcPr>
            <w:tcW w:w="1134" w:type="dxa"/>
          </w:tcPr>
          <w:p w14:paraId="137F3ECB" w14:textId="77777777" w:rsidR="00E0390C" w:rsidRPr="00E0390C" w:rsidRDefault="00E0390C" w:rsidP="00D04742">
            <w:pPr>
              <w:cnfStyle w:val="000000010000" w:firstRow="0" w:lastRow="0" w:firstColumn="0" w:lastColumn="0" w:oddVBand="0" w:evenVBand="0" w:oddHBand="0" w:evenHBand="1" w:firstRowFirstColumn="0" w:firstRowLastColumn="0" w:lastRowFirstColumn="0" w:lastRowLastColumn="0"/>
              <w:rPr>
                <w:rFonts w:ascii="Calibri" w:hAnsi="Calibri"/>
              </w:rPr>
            </w:pPr>
            <w:r w:rsidRPr="00E0390C">
              <w:rPr>
                <w:rFonts w:ascii="Calibri" w:hAnsi="Calibri"/>
              </w:rPr>
              <w:t>11.90%</w:t>
            </w:r>
          </w:p>
        </w:tc>
      </w:tr>
      <w:tr w:rsidR="00E0390C" w:rsidRPr="00E0390C" w14:paraId="347D3D29" w14:textId="77777777" w:rsidTr="00615D1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6088FE94" w14:textId="77777777" w:rsidR="00E0390C" w:rsidRPr="00E0390C" w:rsidRDefault="00E0390C" w:rsidP="00D04742">
            <w:pPr>
              <w:rPr>
                <w:rFonts w:ascii="Calibri" w:hAnsi="Calibri"/>
              </w:rPr>
            </w:pPr>
            <w:r w:rsidRPr="00E0390C">
              <w:rPr>
                <w:rFonts w:ascii="Calibri" w:hAnsi="Calibri"/>
              </w:rPr>
              <w:t>Not Answered</w:t>
            </w:r>
          </w:p>
        </w:tc>
        <w:tc>
          <w:tcPr>
            <w:tcW w:w="1134" w:type="dxa"/>
          </w:tcPr>
          <w:p w14:paraId="029B582C" w14:textId="77777777" w:rsidR="00E0390C" w:rsidRPr="00E0390C" w:rsidRDefault="00E0390C" w:rsidP="00D04742">
            <w:pPr>
              <w:cnfStyle w:val="000000100000" w:firstRow="0" w:lastRow="0" w:firstColumn="0" w:lastColumn="0" w:oddVBand="0" w:evenVBand="0" w:oddHBand="1" w:evenHBand="0" w:firstRowFirstColumn="0" w:firstRowLastColumn="0" w:lastRowFirstColumn="0" w:lastRowLastColumn="0"/>
              <w:rPr>
                <w:rFonts w:ascii="Calibri" w:hAnsi="Calibri"/>
              </w:rPr>
            </w:pPr>
            <w:r w:rsidRPr="00E0390C">
              <w:rPr>
                <w:rFonts w:ascii="Calibri" w:hAnsi="Calibri"/>
              </w:rPr>
              <w:t>48</w:t>
            </w:r>
          </w:p>
        </w:tc>
        <w:tc>
          <w:tcPr>
            <w:tcW w:w="1134" w:type="dxa"/>
          </w:tcPr>
          <w:p w14:paraId="1C9252BF" w14:textId="77777777" w:rsidR="00E0390C" w:rsidRPr="00E0390C" w:rsidRDefault="00E0390C" w:rsidP="00D04742">
            <w:pPr>
              <w:cnfStyle w:val="000000100000" w:firstRow="0" w:lastRow="0" w:firstColumn="0" w:lastColumn="0" w:oddVBand="0" w:evenVBand="0" w:oddHBand="1" w:evenHBand="0" w:firstRowFirstColumn="0" w:firstRowLastColumn="0" w:lastRowFirstColumn="0" w:lastRowLastColumn="0"/>
              <w:rPr>
                <w:rFonts w:ascii="Calibri" w:hAnsi="Calibri"/>
              </w:rPr>
            </w:pPr>
            <w:r w:rsidRPr="00E0390C">
              <w:rPr>
                <w:rFonts w:ascii="Calibri" w:hAnsi="Calibri"/>
              </w:rPr>
              <w:t>22.86%</w:t>
            </w:r>
          </w:p>
        </w:tc>
      </w:tr>
    </w:tbl>
    <w:p w14:paraId="43A01B38" w14:textId="77777777" w:rsidR="00E0390C" w:rsidRPr="00E0390C" w:rsidRDefault="00E0390C" w:rsidP="00E0390C">
      <w:pPr>
        <w:rPr>
          <w:rFonts w:ascii="Calibri" w:hAnsi="Calibri"/>
        </w:rPr>
      </w:pPr>
      <w:r w:rsidRPr="00E0390C">
        <w:rPr>
          <w:rFonts w:ascii="Calibri" w:hAnsi="Calibri"/>
        </w:rPr>
        <w:br/>
      </w:r>
      <w:r w:rsidRPr="00E0390C">
        <w:rPr>
          <w:rFonts w:ascii="Calibri" w:hAnsi="Calibri"/>
          <w:b/>
        </w:rPr>
        <w:t>Motorcycle</w:t>
      </w:r>
    </w:p>
    <w:tbl>
      <w:tblPr>
        <w:tblStyle w:val="LightGrid-Accent1"/>
        <w:tblW w:w="0" w:type="auto"/>
        <w:tblLook w:val="04A0" w:firstRow="1" w:lastRow="0" w:firstColumn="1" w:lastColumn="0" w:noHBand="0" w:noVBand="1"/>
        <w:tblCaption w:val="BeHeard How often do you use a motorcycle?"/>
        <w:tblDescription w:val="BeHeard How often do you use a motorcycle?"/>
      </w:tblPr>
      <w:tblGrid>
        <w:gridCol w:w="6360"/>
        <w:gridCol w:w="1133"/>
        <w:gridCol w:w="1133"/>
      </w:tblGrid>
      <w:tr w:rsidR="00E0390C" w:rsidRPr="00E0390C" w14:paraId="68AAA44D" w14:textId="77777777" w:rsidTr="00615D10">
        <w:trPr>
          <w:cnfStyle w:val="100000000000" w:firstRow="1" w:lastRow="0" w:firstColumn="0" w:lastColumn="0" w:oddVBand="0" w:evenVBand="0" w:oddHBand="0" w:evenHBand="0" w:firstRowFirstColumn="0" w:firstRowLastColumn="0" w:lastRowFirstColumn="0" w:lastRowLastColumn="0"/>
          <w:trHeight w:val="283"/>
          <w:tblHeader/>
        </w:trPr>
        <w:tc>
          <w:tcPr>
            <w:cnfStyle w:val="001000000000" w:firstRow="0" w:lastRow="0" w:firstColumn="1" w:lastColumn="0" w:oddVBand="0" w:evenVBand="0" w:oddHBand="0" w:evenHBand="0" w:firstRowFirstColumn="0" w:firstRowLastColumn="0" w:lastRowFirstColumn="0" w:lastRowLastColumn="0"/>
            <w:tcW w:w="6372" w:type="dxa"/>
          </w:tcPr>
          <w:p w14:paraId="70411E90" w14:textId="77777777" w:rsidR="00E0390C" w:rsidRPr="00E0390C" w:rsidRDefault="00E0390C" w:rsidP="00D04742">
            <w:pPr>
              <w:rPr>
                <w:rFonts w:ascii="Calibri" w:hAnsi="Calibri"/>
              </w:rPr>
            </w:pPr>
            <w:r w:rsidRPr="00E0390C">
              <w:rPr>
                <w:rFonts w:ascii="Calibri" w:hAnsi="Calibri"/>
              </w:rPr>
              <w:t>Option</w:t>
            </w:r>
          </w:p>
        </w:tc>
        <w:tc>
          <w:tcPr>
            <w:tcW w:w="1134" w:type="dxa"/>
          </w:tcPr>
          <w:p w14:paraId="0D3E77BF" w14:textId="77777777" w:rsidR="00E0390C" w:rsidRPr="00E0390C" w:rsidRDefault="00E0390C" w:rsidP="00D04742">
            <w:pPr>
              <w:cnfStyle w:val="100000000000" w:firstRow="1" w:lastRow="0" w:firstColumn="0" w:lastColumn="0" w:oddVBand="0" w:evenVBand="0" w:oddHBand="0" w:evenHBand="0" w:firstRowFirstColumn="0" w:firstRowLastColumn="0" w:lastRowFirstColumn="0" w:lastRowLastColumn="0"/>
              <w:rPr>
                <w:rFonts w:ascii="Calibri" w:hAnsi="Calibri"/>
              </w:rPr>
            </w:pPr>
            <w:r w:rsidRPr="00E0390C">
              <w:rPr>
                <w:rFonts w:ascii="Calibri" w:hAnsi="Calibri"/>
              </w:rPr>
              <w:t>Total</w:t>
            </w:r>
          </w:p>
        </w:tc>
        <w:tc>
          <w:tcPr>
            <w:tcW w:w="1134" w:type="dxa"/>
          </w:tcPr>
          <w:p w14:paraId="30849090" w14:textId="77777777" w:rsidR="00E0390C" w:rsidRPr="00E0390C" w:rsidRDefault="00E0390C" w:rsidP="00D04742">
            <w:pPr>
              <w:cnfStyle w:val="100000000000" w:firstRow="1" w:lastRow="0" w:firstColumn="0" w:lastColumn="0" w:oddVBand="0" w:evenVBand="0" w:oddHBand="0" w:evenHBand="0" w:firstRowFirstColumn="0" w:firstRowLastColumn="0" w:lastRowFirstColumn="0" w:lastRowLastColumn="0"/>
              <w:rPr>
                <w:rFonts w:ascii="Calibri" w:hAnsi="Calibri"/>
              </w:rPr>
            </w:pPr>
            <w:r w:rsidRPr="00E0390C">
              <w:rPr>
                <w:rFonts w:ascii="Calibri" w:hAnsi="Calibri"/>
              </w:rPr>
              <w:t>Percent</w:t>
            </w:r>
          </w:p>
        </w:tc>
      </w:tr>
      <w:tr w:rsidR="00E0390C" w:rsidRPr="00E0390C" w14:paraId="57D8FF3C" w14:textId="77777777" w:rsidTr="00D0474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756DFC74" w14:textId="77777777" w:rsidR="00E0390C" w:rsidRPr="00E0390C" w:rsidRDefault="00E0390C" w:rsidP="00D04742">
            <w:pPr>
              <w:rPr>
                <w:rFonts w:ascii="Calibri" w:hAnsi="Calibri"/>
              </w:rPr>
            </w:pPr>
            <w:r w:rsidRPr="00E0390C">
              <w:rPr>
                <w:rFonts w:ascii="Calibri" w:hAnsi="Calibri"/>
              </w:rPr>
              <w:t>5 days per week</w:t>
            </w:r>
          </w:p>
        </w:tc>
        <w:tc>
          <w:tcPr>
            <w:tcW w:w="1134" w:type="dxa"/>
          </w:tcPr>
          <w:p w14:paraId="177AF038" w14:textId="77777777" w:rsidR="00E0390C" w:rsidRPr="00E0390C" w:rsidRDefault="00E0390C" w:rsidP="00D04742">
            <w:pPr>
              <w:cnfStyle w:val="000000100000" w:firstRow="0" w:lastRow="0" w:firstColumn="0" w:lastColumn="0" w:oddVBand="0" w:evenVBand="0" w:oddHBand="1" w:evenHBand="0" w:firstRowFirstColumn="0" w:firstRowLastColumn="0" w:lastRowFirstColumn="0" w:lastRowLastColumn="0"/>
              <w:rPr>
                <w:rFonts w:ascii="Calibri" w:hAnsi="Calibri"/>
              </w:rPr>
            </w:pPr>
            <w:r w:rsidRPr="00E0390C">
              <w:rPr>
                <w:rFonts w:ascii="Calibri" w:hAnsi="Calibri"/>
              </w:rPr>
              <w:t>4</w:t>
            </w:r>
          </w:p>
        </w:tc>
        <w:tc>
          <w:tcPr>
            <w:tcW w:w="1134" w:type="dxa"/>
          </w:tcPr>
          <w:p w14:paraId="625E5468" w14:textId="77777777" w:rsidR="00E0390C" w:rsidRPr="00E0390C" w:rsidRDefault="00E0390C" w:rsidP="00D04742">
            <w:pPr>
              <w:cnfStyle w:val="000000100000" w:firstRow="0" w:lastRow="0" w:firstColumn="0" w:lastColumn="0" w:oddVBand="0" w:evenVBand="0" w:oddHBand="1" w:evenHBand="0" w:firstRowFirstColumn="0" w:firstRowLastColumn="0" w:lastRowFirstColumn="0" w:lastRowLastColumn="0"/>
              <w:rPr>
                <w:rFonts w:ascii="Calibri" w:hAnsi="Calibri"/>
              </w:rPr>
            </w:pPr>
            <w:r w:rsidRPr="00E0390C">
              <w:rPr>
                <w:rFonts w:ascii="Calibri" w:hAnsi="Calibri"/>
              </w:rPr>
              <w:t>1.90%</w:t>
            </w:r>
          </w:p>
        </w:tc>
      </w:tr>
      <w:tr w:rsidR="00E0390C" w:rsidRPr="00E0390C" w14:paraId="513A92B3" w14:textId="77777777" w:rsidTr="00D04742">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3AC47864" w14:textId="77777777" w:rsidR="00E0390C" w:rsidRPr="00E0390C" w:rsidRDefault="00E0390C" w:rsidP="00D04742">
            <w:pPr>
              <w:rPr>
                <w:rFonts w:ascii="Calibri" w:hAnsi="Calibri"/>
              </w:rPr>
            </w:pPr>
            <w:r w:rsidRPr="00E0390C">
              <w:rPr>
                <w:rFonts w:ascii="Calibri" w:hAnsi="Calibri"/>
              </w:rPr>
              <w:t>2-4 days per week</w:t>
            </w:r>
          </w:p>
        </w:tc>
        <w:tc>
          <w:tcPr>
            <w:tcW w:w="1134" w:type="dxa"/>
          </w:tcPr>
          <w:p w14:paraId="1E4B54C5" w14:textId="77777777" w:rsidR="00E0390C" w:rsidRPr="00E0390C" w:rsidRDefault="00E0390C" w:rsidP="00D04742">
            <w:pPr>
              <w:cnfStyle w:val="000000010000" w:firstRow="0" w:lastRow="0" w:firstColumn="0" w:lastColumn="0" w:oddVBand="0" w:evenVBand="0" w:oddHBand="0" w:evenHBand="1" w:firstRowFirstColumn="0" w:firstRowLastColumn="0" w:lastRowFirstColumn="0" w:lastRowLastColumn="0"/>
              <w:rPr>
                <w:rFonts w:ascii="Calibri" w:hAnsi="Calibri"/>
              </w:rPr>
            </w:pPr>
            <w:r w:rsidRPr="00E0390C">
              <w:rPr>
                <w:rFonts w:ascii="Calibri" w:hAnsi="Calibri"/>
              </w:rPr>
              <w:t>3</w:t>
            </w:r>
          </w:p>
        </w:tc>
        <w:tc>
          <w:tcPr>
            <w:tcW w:w="1134" w:type="dxa"/>
          </w:tcPr>
          <w:p w14:paraId="4AFFC522" w14:textId="77777777" w:rsidR="00E0390C" w:rsidRPr="00E0390C" w:rsidRDefault="00E0390C" w:rsidP="00D04742">
            <w:pPr>
              <w:cnfStyle w:val="000000010000" w:firstRow="0" w:lastRow="0" w:firstColumn="0" w:lastColumn="0" w:oddVBand="0" w:evenVBand="0" w:oddHBand="0" w:evenHBand="1" w:firstRowFirstColumn="0" w:firstRowLastColumn="0" w:lastRowFirstColumn="0" w:lastRowLastColumn="0"/>
              <w:rPr>
                <w:rFonts w:ascii="Calibri" w:hAnsi="Calibri"/>
              </w:rPr>
            </w:pPr>
            <w:r w:rsidRPr="00E0390C">
              <w:rPr>
                <w:rFonts w:ascii="Calibri" w:hAnsi="Calibri"/>
              </w:rPr>
              <w:t>1.43%</w:t>
            </w:r>
          </w:p>
        </w:tc>
      </w:tr>
      <w:tr w:rsidR="00E0390C" w:rsidRPr="00E0390C" w14:paraId="6E904615" w14:textId="77777777" w:rsidTr="00D0474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4F1AC5B4" w14:textId="77777777" w:rsidR="00E0390C" w:rsidRPr="00E0390C" w:rsidRDefault="00E0390C" w:rsidP="00D04742">
            <w:pPr>
              <w:rPr>
                <w:rFonts w:ascii="Calibri" w:hAnsi="Calibri"/>
              </w:rPr>
            </w:pPr>
            <w:r w:rsidRPr="00E0390C">
              <w:rPr>
                <w:rFonts w:ascii="Calibri" w:hAnsi="Calibri"/>
              </w:rPr>
              <w:t>Once per week</w:t>
            </w:r>
          </w:p>
        </w:tc>
        <w:tc>
          <w:tcPr>
            <w:tcW w:w="1134" w:type="dxa"/>
          </w:tcPr>
          <w:p w14:paraId="511F5AB7" w14:textId="77777777" w:rsidR="00E0390C" w:rsidRPr="00E0390C" w:rsidRDefault="00E0390C" w:rsidP="00D04742">
            <w:pPr>
              <w:cnfStyle w:val="000000100000" w:firstRow="0" w:lastRow="0" w:firstColumn="0" w:lastColumn="0" w:oddVBand="0" w:evenVBand="0" w:oddHBand="1" w:evenHBand="0" w:firstRowFirstColumn="0" w:firstRowLastColumn="0" w:lastRowFirstColumn="0" w:lastRowLastColumn="0"/>
              <w:rPr>
                <w:rFonts w:ascii="Calibri" w:hAnsi="Calibri"/>
              </w:rPr>
            </w:pPr>
            <w:r w:rsidRPr="00E0390C">
              <w:rPr>
                <w:rFonts w:ascii="Calibri" w:hAnsi="Calibri"/>
              </w:rPr>
              <w:t>2</w:t>
            </w:r>
          </w:p>
        </w:tc>
        <w:tc>
          <w:tcPr>
            <w:tcW w:w="1134" w:type="dxa"/>
          </w:tcPr>
          <w:p w14:paraId="3AE7ED88" w14:textId="77777777" w:rsidR="00E0390C" w:rsidRPr="00E0390C" w:rsidRDefault="00E0390C" w:rsidP="00D04742">
            <w:pPr>
              <w:cnfStyle w:val="000000100000" w:firstRow="0" w:lastRow="0" w:firstColumn="0" w:lastColumn="0" w:oddVBand="0" w:evenVBand="0" w:oddHBand="1" w:evenHBand="0" w:firstRowFirstColumn="0" w:firstRowLastColumn="0" w:lastRowFirstColumn="0" w:lastRowLastColumn="0"/>
              <w:rPr>
                <w:rFonts w:ascii="Calibri" w:hAnsi="Calibri"/>
              </w:rPr>
            </w:pPr>
            <w:r w:rsidRPr="00E0390C">
              <w:rPr>
                <w:rFonts w:ascii="Calibri" w:hAnsi="Calibri"/>
              </w:rPr>
              <w:t>0.95%</w:t>
            </w:r>
          </w:p>
        </w:tc>
      </w:tr>
      <w:tr w:rsidR="00E0390C" w:rsidRPr="00E0390C" w14:paraId="0EF5D849" w14:textId="77777777" w:rsidTr="00D04742">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2FDD7F01" w14:textId="77777777" w:rsidR="00E0390C" w:rsidRPr="00E0390C" w:rsidRDefault="00E0390C" w:rsidP="00D04742">
            <w:pPr>
              <w:rPr>
                <w:rFonts w:ascii="Calibri" w:hAnsi="Calibri"/>
              </w:rPr>
            </w:pPr>
            <w:r w:rsidRPr="00E0390C">
              <w:rPr>
                <w:rFonts w:ascii="Calibri" w:hAnsi="Calibri"/>
              </w:rPr>
              <w:t>Once per month</w:t>
            </w:r>
          </w:p>
        </w:tc>
        <w:tc>
          <w:tcPr>
            <w:tcW w:w="1134" w:type="dxa"/>
          </w:tcPr>
          <w:p w14:paraId="5F5E0814" w14:textId="77777777" w:rsidR="00E0390C" w:rsidRPr="00E0390C" w:rsidRDefault="00E0390C" w:rsidP="00D04742">
            <w:pPr>
              <w:cnfStyle w:val="000000010000" w:firstRow="0" w:lastRow="0" w:firstColumn="0" w:lastColumn="0" w:oddVBand="0" w:evenVBand="0" w:oddHBand="0" w:evenHBand="1" w:firstRowFirstColumn="0" w:firstRowLastColumn="0" w:lastRowFirstColumn="0" w:lastRowLastColumn="0"/>
              <w:rPr>
                <w:rFonts w:ascii="Calibri" w:hAnsi="Calibri"/>
              </w:rPr>
            </w:pPr>
            <w:r w:rsidRPr="00E0390C">
              <w:rPr>
                <w:rFonts w:ascii="Calibri" w:hAnsi="Calibri"/>
              </w:rPr>
              <w:t>2</w:t>
            </w:r>
          </w:p>
        </w:tc>
        <w:tc>
          <w:tcPr>
            <w:tcW w:w="1134" w:type="dxa"/>
          </w:tcPr>
          <w:p w14:paraId="3568C261" w14:textId="77777777" w:rsidR="00E0390C" w:rsidRPr="00E0390C" w:rsidRDefault="00E0390C" w:rsidP="00D04742">
            <w:pPr>
              <w:cnfStyle w:val="000000010000" w:firstRow="0" w:lastRow="0" w:firstColumn="0" w:lastColumn="0" w:oddVBand="0" w:evenVBand="0" w:oddHBand="0" w:evenHBand="1" w:firstRowFirstColumn="0" w:firstRowLastColumn="0" w:lastRowFirstColumn="0" w:lastRowLastColumn="0"/>
              <w:rPr>
                <w:rFonts w:ascii="Calibri" w:hAnsi="Calibri"/>
              </w:rPr>
            </w:pPr>
            <w:r w:rsidRPr="00E0390C">
              <w:rPr>
                <w:rFonts w:ascii="Calibri" w:hAnsi="Calibri"/>
              </w:rPr>
              <w:t>0.95%</w:t>
            </w:r>
          </w:p>
        </w:tc>
      </w:tr>
      <w:tr w:rsidR="00E0390C" w:rsidRPr="00E0390C" w14:paraId="274B0069" w14:textId="77777777" w:rsidTr="00D0474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08772238" w14:textId="77777777" w:rsidR="00E0390C" w:rsidRPr="00E0390C" w:rsidRDefault="00E0390C" w:rsidP="00D04742">
            <w:pPr>
              <w:rPr>
                <w:rFonts w:ascii="Calibri" w:hAnsi="Calibri"/>
              </w:rPr>
            </w:pPr>
            <w:r w:rsidRPr="00E0390C">
              <w:rPr>
                <w:rFonts w:ascii="Calibri" w:hAnsi="Calibri"/>
              </w:rPr>
              <w:t>Less than once a month</w:t>
            </w:r>
          </w:p>
        </w:tc>
        <w:tc>
          <w:tcPr>
            <w:tcW w:w="1134" w:type="dxa"/>
          </w:tcPr>
          <w:p w14:paraId="5D686C93" w14:textId="77777777" w:rsidR="00E0390C" w:rsidRPr="00E0390C" w:rsidRDefault="00E0390C" w:rsidP="00D04742">
            <w:pPr>
              <w:cnfStyle w:val="000000100000" w:firstRow="0" w:lastRow="0" w:firstColumn="0" w:lastColumn="0" w:oddVBand="0" w:evenVBand="0" w:oddHBand="1" w:evenHBand="0" w:firstRowFirstColumn="0" w:firstRowLastColumn="0" w:lastRowFirstColumn="0" w:lastRowLastColumn="0"/>
              <w:rPr>
                <w:rFonts w:ascii="Calibri" w:hAnsi="Calibri"/>
              </w:rPr>
            </w:pPr>
            <w:r w:rsidRPr="00E0390C">
              <w:rPr>
                <w:rFonts w:ascii="Calibri" w:hAnsi="Calibri"/>
              </w:rPr>
              <w:t>4</w:t>
            </w:r>
          </w:p>
        </w:tc>
        <w:tc>
          <w:tcPr>
            <w:tcW w:w="1134" w:type="dxa"/>
          </w:tcPr>
          <w:p w14:paraId="0A1A2004" w14:textId="77777777" w:rsidR="00E0390C" w:rsidRPr="00E0390C" w:rsidRDefault="00E0390C" w:rsidP="00D04742">
            <w:pPr>
              <w:cnfStyle w:val="000000100000" w:firstRow="0" w:lastRow="0" w:firstColumn="0" w:lastColumn="0" w:oddVBand="0" w:evenVBand="0" w:oddHBand="1" w:evenHBand="0" w:firstRowFirstColumn="0" w:firstRowLastColumn="0" w:lastRowFirstColumn="0" w:lastRowLastColumn="0"/>
              <w:rPr>
                <w:rFonts w:ascii="Calibri" w:hAnsi="Calibri"/>
              </w:rPr>
            </w:pPr>
            <w:r w:rsidRPr="00E0390C">
              <w:rPr>
                <w:rFonts w:ascii="Calibri" w:hAnsi="Calibri"/>
              </w:rPr>
              <w:t>1.90%</w:t>
            </w:r>
          </w:p>
        </w:tc>
      </w:tr>
      <w:tr w:rsidR="00E0390C" w:rsidRPr="00E0390C" w14:paraId="79EE3AF0" w14:textId="77777777" w:rsidTr="00D04742">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035B9683" w14:textId="77777777" w:rsidR="00E0390C" w:rsidRPr="00E0390C" w:rsidRDefault="00E0390C" w:rsidP="00D04742">
            <w:pPr>
              <w:rPr>
                <w:rFonts w:ascii="Calibri" w:hAnsi="Calibri"/>
              </w:rPr>
            </w:pPr>
            <w:r w:rsidRPr="00E0390C">
              <w:rPr>
                <w:rFonts w:ascii="Calibri" w:hAnsi="Calibri"/>
              </w:rPr>
              <w:t>Never</w:t>
            </w:r>
          </w:p>
        </w:tc>
        <w:tc>
          <w:tcPr>
            <w:tcW w:w="1134" w:type="dxa"/>
          </w:tcPr>
          <w:p w14:paraId="6BA9D550" w14:textId="77777777" w:rsidR="00E0390C" w:rsidRPr="00E0390C" w:rsidRDefault="00E0390C" w:rsidP="00D04742">
            <w:pPr>
              <w:cnfStyle w:val="000000010000" w:firstRow="0" w:lastRow="0" w:firstColumn="0" w:lastColumn="0" w:oddVBand="0" w:evenVBand="0" w:oddHBand="0" w:evenHBand="1" w:firstRowFirstColumn="0" w:firstRowLastColumn="0" w:lastRowFirstColumn="0" w:lastRowLastColumn="0"/>
              <w:rPr>
                <w:rFonts w:ascii="Calibri" w:hAnsi="Calibri"/>
              </w:rPr>
            </w:pPr>
            <w:r w:rsidRPr="00E0390C">
              <w:rPr>
                <w:rFonts w:ascii="Calibri" w:hAnsi="Calibri"/>
              </w:rPr>
              <w:t>117</w:t>
            </w:r>
          </w:p>
        </w:tc>
        <w:tc>
          <w:tcPr>
            <w:tcW w:w="1134" w:type="dxa"/>
          </w:tcPr>
          <w:p w14:paraId="6D6940F7" w14:textId="77777777" w:rsidR="00E0390C" w:rsidRPr="00E0390C" w:rsidRDefault="00E0390C" w:rsidP="00D04742">
            <w:pPr>
              <w:cnfStyle w:val="000000010000" w:firstRow="0" w:lastRow="0" w:firstColumn="0" w:lastColumn="0" w:oddVBand="0" w:evenVBand="0" w:oddHBand="0" w:evenHBand="1" w:firstRowFirstColumn="0" w:firstRowLastColumn="0" w:lastRowFirstColumn="0" w:lastRowLastColumn="0"/>
              <w:rPr>
                <w:rFonts w:ascii="Calibri" w:hAnsi="Calibri"/>
              </w:rPr>
            </w:pPr>
            <w:r w:rsidRPr="00E0390C">
              <w:rPr>
                <w:rFonts w:ascii="Calibri" w:hAnsi="Calibri"/>
              </w:rPr>
              <w:t>55.71%</w:t>
            </w:r>
          </w:p>
        </w:tc>
      </w:tr>
      <w:tr w:rsidR="00E0390C" w:rsidRPr="00E0390C" w14:paraId="3CBCB3A2" w14:textId="77777777" w:rsidTr="00D0474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43580917" w14:textId="77777777" w:rsidR="00E0390C" w:rsidRPr="00E0390C" w:rsidRDefault="00E0390C" w:rsidP="00D04742">
            <w:pPr>
              <w:rPr>
                <w:rFonts w:ascii="Calibri" w:hAnsi="Calibri"/>
              </w:rPr>
            </w:pPr>
            <w:r w:rsidRPr="00E0390C">
              <w:rPr>
                <w:rFonts w:ascii="Calibri" w:hAnsi="Calibri"/>
              </w:rPr>
              <w:t>Not Answered</w:t>
            </w:r>
          </w:p>
        </w:tc>
        <w:tc>
          <w:tcPr>
            <w:tcW w:w="1134" w:type="dxa"/>
          </w:tcPr>
          <w:p w14:paraId="23619398" w14:textId="77777777" w:rsidR="00E0390C" w:rsidRPr="00E0390C" w:rsidRDefault="00E0390C" w:rsidP="00D04742">
            <w:pPr>
              <w:cnfStyle w:val="000000100000" w:firstRow="0" w:lastRow="0" w:firstColumn="0" w:lastColumn="0" w:oddVBand="0" w:evenVBand="0" w:oddHBand="1" w:evenHBand="0" w:firstRowFirstColumn="0" w:firstRowLastColumn="0" w:lastRowFirstColumn="0" w:lastRowLastColumn="0"/>
              <w:rPr>
                <w:rFonts w:ascii="Calibri" w:hAnsi="Calibri"/>
              </w:rPr>
            </w:pPr>
            <w:r w:rsidRPr="00E0390C">
              <w:rPr>
                <w:rFonts w:ascii="Calibri" w:hAnsi="Calibri"/>
              </w:rPr>
              <w:t>78</w:t>
            </w:r>
          </w:p>
        </w:tc>
        <w:tc>
          <w:tcPr>
            <w:tcW w:w="1134" w:type="dxa"/>
          </w:tcPr>
          <w:p w14:paraId="7167F8B2" w14:textId="77777777" w:rsidR="00E0390C" w:rsidRPr="00E0390C" w:rsidRDefault="00E0390C" w:rsidP="00D04742">
            <w:pPr>
              <w:cnfStyle w:val="000000100000" w:firstRow="0" w:lastRow="0" w:firstColumn="0" w:lastColumn="0" w:oddVBand="0" w:evenVBand="0" w:oddHBand="1" w:evenHBand="0" w:firstRowFirstColumn="0" w:firstRowLastColumn="0" w:lastRowFirstColumn="0" w:lastRowLastColumn="0"/>
              <w:rPr>
                <w:rFonts w:ascii="Calibri" w:hAnsi="Calibri"/>
              </w:rPr>
            </w:pPr>
            <w:r w:rsidRPr="00E0390C">
              <w:rPr>
                <w:rFonts w:ascii="Calibri" w:hAnsi="Calibri"/>
              </w:rPr>
              <w:t>37.14%</w:t>
            </w:r>
          </w:p>
        </w:tc>
      </w:tr>
    </w:tbl>
    <w:p w14:paraId="2E442824" w14:textId="77777777" w:rsidR="00E0390C" w:rsidRPr="00E0390C" w:rsidRDefault="00E0390C" w:rsidP="00E0390C">
      <w:pPr>
        <w:rPr>
          <w:rFonts w:ascii="Calibri" w:hAnsi="Calibri"/>
          <w:b/>
        </w:rPr>
      </w:pPr>
    </w:p>
    <w:p w14:paraId="07C4C233" w14:textId="77777777" w:rsidR="00E0390C" w:rsidRPr="00E0390C" w:rsidRDefault="00E0390C" w:rsidP="00E0390C">
      <w:pPr>
        <w:rPr>
          <w:rFonts w:ascii="Calibri" w:hAnsi="Calibri"/>
        </w:rPr>
      </w:pPr>
      <w:r w:rsidRPr="00E0390C">
        <w:rPr>
          <w:rFonts w:ascii="Calibri" w:hAnsi="Calibri"/>
          <w:b/>
        </w:rPr>
        <w:t>Car or van</w:t>
      </w:r>
    </w:p>
    <w:tbl>
      <w:tblPr>
        <w:tblStyle w:val="LightGrid-Accent1"/>
        <w:tblW w:w="0" w:type="auto"/>
        <w:tblLook w:val="04A0" w:firstRow="1" w:lastRow="0" w:firstColumn="1" w:lastColumn="0" w:noHBand="0" w:noVBand="1"/>
        <w:tblCaption w:val="BeHeard How often do you use a car or van?"/>
        <w:tblDescription w:val="BeHeard How often do you use a car or van?"/>
      </w:tblPr>
      <w:tblGrid>
        <w:gridCol w:w="6360"/>
        <w:gridCol w:w="1133"/>
        <w:gridCol w:w="1133"/>
      </w:tblGrid>
      <w:tr w:rsidR="00E0390C" w:rsidRPr="00E0390C" w14:paraId="5D4E414E" w14:textId="77777777" w:rsidTr="00615D10">
        <w:trPr>
          <w:cnfStyle w:val="100000000000" w:firstRow="1" w:lastRow="0" w:firstColumn="0" w:lastColumn="0" w:oddVBand="0" w:evenVBand="0" w:oddHBand="0" w:evenHBand="0" w:firstRowFirstColumn="0" w:firstRowLastColumn="0" w:lastRowFirstColumn="0" w:lastRowLastColumn="0"/>
          <w:trHeight w:val="283"/>
          <w:tblHeader/>
        </w:trPr>
        <w:tc>
          <w:tcPr>
            <w:cnfStyle w:val="001000000000" w:firstRow="0" w:lastRow="0" w:firstColumn="1" w:lastColumn="0" w:oddVBand="0" w:evenVBand="0" w:oddHBand="0" w:evenHBand="0" w:firstRowFirstColumn="0" w:firstRowLastColumn="0" w:lastRowFirstColumn="0" w:lastRowLastColumn="0"/>
            <w:tcW w:w="6372" w:type="dxa"/>
          </w:tcPr>
          <w:p w14:paraId="225ADF31" w14:textId="77777777" w:rsidR="00E0390C" w:rsidRPr="00E0390C" w:rsidRDefault="00E0390C" w:rsidP="00D04742">
            <w:pPr>
              <w:rPr>
                <w:rFonts w:ascii="Calibri" w:hAnsi="Calibri"/>
              </w:rPr>
            </w:pPr>
            <w:r w:rsidRPr="00E0390C">
              <w:rPr>
                <w:rFonts w:ascii="Calibri" w:hAnsi="Calibri"/>
              </w:rPr>
              <w:t>Option</w:t>
            </w:r>
          </w:p>
        </w:tc>
        <w:tc>
          <w:tcPr>
            <w:tcW w:w="1134" w:type="dxa"/>
          </w:tcPr>
          <w:p w14:paraId="13312B47" w14:textId="77777777" w:rsidR="00E0390C" w:rsidRPr="00E0390C" w:rsidRDefault="00E0390C" w:rsidP="00D04742">
            <w:pPr>
              <w:cnfStyle w:val="100000000000" w:firstRow="1" w:lastRow="0" w:firstColumn="0" w:lastColumn="0" w:oddVBand="0" w:evenVBand="0" w:oddHBand="0" w:evenHBand="0" w:firstRowFirstColumn="0" w:firstRowLastColumn="0" w:lastRowFirstColumn="0" w:lastRowLastColumn="0"/>
              <w:rPr>
                <w:rFonts w:ascii="Calibri" w:hAnsi="Calibri"/>
              </w:rPr>
            </w:pPr>
            <w:r w:rsidRPr="00E0390C">
              <w:rPr>
                <w:rFonts w:ascii="Calibri" w:hAnsi="Calibri"/>
              </w:rPr>
              <w:t>Total</w:t>
            </w:r>
          </w:p>
        </w:tc>
        <w:tc>
          <w:tcPr>
            <w:tcW w:w="1134" w:type="dxa"/>
          </w:tcPr>
          <w:p w14:paraId="6055F96A" w14:textId="77777777" w:rsidR="00E0390C" w:rsidRPr="00E0390C" w:rsidRDefault="00E0390C" w:rsidP="00D04742">
            <w:pPr>
              <w:cnfStyle w:val="100000000000" w:firstRow="1" w:lastRow="0" w:firstColumn="0" w:lastColumn="0" w:oddVBand="0" w:evenVBand="0" w:oddHBand="0" w:evenHBand="0" w:firstRowFirstColumn="0" w:firstRowLastColumn="0" w:lastRowFirstColumn="0" w:lastRowLastColumn="0"/>
              <w:rPr>
                <w:rFonts w:ascii="Calibri" w:hAnsi="Calibri"/>
              </w:rPr>
            </w:pPr>
            <w:r w:rsidRPr="00E0390C">
              <w:rPr>
                <w:rFonts w:ascii="Calibri" w:hAnsi="Calibri"/>
              </w:rPr>
              <w:t>Percent</w:t>
            </w:r>
          </w:p>
        </w:tc>
      </w:tr>
      <w:tr w:rsidR="00E0390C" w:rsidRPr="00E0390C" w14:paraId="767898F3" w14:textId="77777777" w:rsidTr="00D0474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1E2C3976" w14:textId="77777777" w:rsidR="00E0390C" w:rsidRPr="00E0390C" w:rsidRDefault="00E0390C" w:rsidP="00D04742">
            <w:pPr>
              <w:rPr>
                <w:rFonts w:ascii="Calibri" w:hAnsi="Calibri"/>
              </w:rPr>
            </w:pPr>
            <w:r w:rsidRPr="00E0390C">
              <w:rPr>
                <w:rFonts w:ascii="Calibri" w:hAnsi="Calibri"/>
              </w:rPr>
              <w:t>5 days per week</w:t>
            </w:r>
          </w:p>
        </w:tc>
        <w:tc>
          <w:tcPr>
            <w:tcW w:w="1134" w:type="dxa"/>
          </w:tcPr>
          <w:p w14:paraId="21A51B77" w14:textId="77777777" w:rsidR="00E0390C" w:rsidRPr="00E0390C" w:rsidRDefault="00E0390C" w:rsidP="00D04742">
            <w:pPr>
              <w:cnfStyle w:val="000000100000" w:firstRow="0" w:lastRow="0" w:firstColumn="0" w:lastColumn="0" w:oddVBand="0" w:evenVBand="0" w:oddHBand="1" w:evenHBand="0" w:firstRowFirstColumn="0" w:firstRowLastColumn="0" w:lastRowFirstColumn="0" w:lastRowLastColumn="0"/>
              <w:rPr>
                <w:rFonts w:ascii="Calibri" w:hAnsi="Calibri"/>
              </w:rPr>
            </w:pPr>
            <w:r w:rsidRPr="00E0390C">
              <w:rPr>
                <w:rFonts w:ascii="Calibri" w:hAnsi="Calibri"/>
              </w:rPr>
              <w:t>44</w:t>
            </w:r>
          </w:p>
        </w:tc>
        <w:tc>
          <w:tcPr>
            <w:tcW w:w="1134" w:type="dxa"/>
          </w:tcPr>
          <w:p w14:paraId="561B7587" w14:textId="77777777" w:rsidR="00E0390C" w:rsidRPr="00E0390C" w:rsidRDefault="00E0390C" w:rsidP="00D04742">
            <w:pPr>
              <w:cnfStyle w:val="000000100000" w:firstRow="0" w:lastRow="0" w:firstColumn="0" w:lastColumn="0" w:oddVBand="0" w:evenVBand="0" w:oddHBand="1" w:evenHBand="0" w:firstRowFirstColumn="0" w:firstRowLastColumn="0" w:lastRowFirstColumn="0" w:lastRowLastColumn="0"/>
              <w:rPr>
                <w:rFonts w:ascii="Calibri" w:hAnsi="Calibri"/>
              </w:rPr>
            </w:pPr>
            <w:r w:rsidRPr="00E0390C">
              <w:rPr>
                <w:rFonts w:ascii="Calibri" w:hAnsi="Calibri"/>
              </w:rPr>
              <w:t>20.95%</w:t>
            </w:r>
          </w:p>
        </w:tc>
      </w:tr>
      <w:tr w:rsidR="00E0390C" w:rsidRPr="00E0390C" w14:paraId="385D823A" w14:textId="77777777" w:rsidTr="00D04742">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0B90AB79" w14:textId="77777777" w:rsidR="00E0390C" w:rsidRPr="00E0390C" w:rsidRDefault="00E0390C" w:rsidP="00D04742">
            <w:pPr>
              <w:rPr>
                <w:rFonts w:ascii="Calibri" w:hAnsi="Calibri"/>
              </w:rPr>
            </w:pPr>
            <w:r w:rsidRPr="00E0390C">
              <w:rPr>
                <w:rFonts w:ascii="Calibri" w:hAnsi="Calibri"/>
              </w:rPr>
              <w:t>2-4 days per week</w:t>
            </w:r>
          </w:p>
        </w:tc>
        <w:tc>
          <w:tcPr>
            <w:tcW w:w="1134" w:type="dxa"/>
          </w:tcPr>
          <w:p w14:paraId="480F0AE9" w14:textId="77777777" w:rsidR="00E0390C" w:rsidRPr="00E0390C" w:rsidRDefault="00E0390C" w:rsidP="00D04742">
            <w:pPr>
              <w:cnfStyle w:val="000000010000" w:firstRow="0" w:lastRow="0" w:firstColumn="0" w:lastColumn="0" w:oddVBand="0" w:evenVBand="0" w:oddHBand="0" w:evenHBand="1" w:firstRowFirstColumn="0" w:firstRowLastColumn="0" w:lastRowFirstColumn="0" w:lastRowLastColumn="0"/>
              <w:rPr>
                <w:rFonts w:ascii="Calibri" w:hAnsi="Calibri"/>
              </w:rPr>
            </w:pPr>
            <w:r w:rsidRPr="00E0390C">
              <w:rPr>
                <w:rFonts w:ascii="Calibri" w:hAnsi="Calibri"/>
              </w:rPr>
              <w:t>45</w:t>
            </w:r>
          </w:p>
        </w:tc>
        <w:tc>
          <w:tcPr>
            <w:tcW w:w="1134" w:type="dxa"/>
          </w:tcPr>
          <w:p w14:paraId="04227134" w14:textId="77777777" w:rsidR="00E0390C" w:rsidRPr="00E0390C" w:rsidRDefault="00E0390C" w:rsidP="00D04742">
            <w:pPr>
              <w:cnfStyle w:val="000000010000" w:firstRow="0" w:lastRow="0" w:firstColumn="0" w:lastColumn="0" w:oddVBand="0" w:evenVBand="0" w:oddHBand="0" w:evenHBand="1" w:firstRowFirstColumn="0" w:firstRowLastColumn="0" w:lastRowFirstColumn="0" w:lastRowLastColumn="0"/>
              <w:rPr>
                <w:rFonts w:ascii="Calibri" w:hAnsi="Calibri"/>
              </w:rPr>
            </w:pPr>
            <w:r w:rsidRPr="00E0390C">
              <w:rPr>
                <w:rFonts w:ascii="Calibri" w:hAnsi="Calibri"/>
              </w:rPr>
              <w:t>21.43%</w:t>
            </w:r>
          </w:p>
        </w:tc>
      </w:tr>
      <w:tr w:rsidR="00E0390C" w:rsidRPr="00E0390C" w14:paraId="09E2254C" w14:textId="77777777" w:rsidTr="00D0474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7659B698" w14:textId="77777777" w:rsidR="00E0390C" w:rsidRPr="00E0390C" w:rsidRDefault="00E0390C" w:rsidP="00D04742">
            <w:pPr>
              <w:rPr>
                <w:rFonts w:ascii="Calibri" w:hAnsi="Calibri"/>
              </w:rPr>
            </w:pPr>
            <w:r w:rsidRPr="00E0390C">
              <w:rPr>
                <w:rFonts w:ascii="Calibri" w:hAnsi="Calibri"/>
              </w:rPr>
              <w:t>Once per week</w:t>
            </w:r>
          </w:p>
        </w:tc>
        <w:tc>
          <w:tcPr>
            <w:tcW w:w="1134" w:type="dxa"/>
          </w:tcPr>
          <w:p w14:paraId="6ABEE904" w14:textId="77777777" w:rsidR="00E0390C" w:rsidRPr="00E0390C" w:rsidRDefault="00E0390C" w:rsidP="00D04742">
            <w:pPr>
              <w:cnfStyle w:val="000000100000" w:firstRow="0" w:lastRow="0" w:firstColumn="0" w:lastColumn="0" w:oddVBand="0" w:evenVBand="0" w:oddHBand="1" w:evenHBand="0" w:firstRowFirstColumn="0" w:firstRowLastColumn="0" w:lastRowFirstColumn="0" w:lastRowLastColumn="0"/>
              <w:rPr>
                <w:rFonts w:ascii="Calibri" w:hAnsi="Calibri"/>
              </w:rPr>
            </w:pPr>
            <w:r w:rsidRPr="00E0390C">
              <w:rPr>
                <w:rFonts w:ascii="Calibri" w:hAnsi="Calibri"/>
              </w:rPr>
              <w:t>31</w:t>
            </w:r>
          </w:p>
        </w:tc>
        <w:tc>
          <w:tcPr>
            <w:tcW w:w="1134" w:type="dxa"/>
          </w:tcPr>
          <w:p w14:paraId="38FE2BC6" w14:textId="77777777" w:rsidR="00E0390C" w:rsidRPr="00E0390C" w:rsidRDefault="00E0390C" w:rsidP="00D04742">
            <w:pPr>
              <w:cnfStyle w:val="000000100000" w:firstRow="0" w:lastRow="0" w:firstColumn="0" w:lastColumn="0" w:oddVBand="0" w:evenVBand="0" w:oddHBand="1" w:evenHBand="0" w:firstRowFirstColumn="0" w:firstRowLastColumn="0" w:lastRowFirstColumn="0" w:lastRowLastColumn="0"/>
              <w:rPr>
                <w:rFonts w:ascii="Calibri" w:hAnsi="Calibri"/>
              </w:rPr>
            </w:pPr>
            <w:r w:rsidRPr="00E0390C">
              <w:rPr>
                <w:rFonts w:ascii="Calibri" w:hAnsi="Calibri"/>
              </w:rPr>
              <w:t>14.76%</w:t>
            </w:r>
          </w:p>
        </w:tc>
      </w:tr>
      <w:tr w:rsidR="00E0390C" w:rsidRPr="00E0390C" w14:paraId="50457A1D" w14:textId="77777777" w:rsidTr="00D04742">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43BD8A55" w14:textId="77777777" w:rsidR="00E0390C" w:rsidRPr="00E0390C" w:rsidRDefault="00E0390C" w:rsidP="00D04742">
            <w:pPr>
              <w:rPr>
                <w:rFonts w:ascii="Calibri" w:hAnsi="Calibri"/>
              </w:rPr>
            </w:pPr>
            <w:r w:rsidRPr="00E0390C">
              <w:rPr>
                <w:rFonts w:ascii="Calibri" w:hAnsi="Calibri"/>
              </w:rPr>
              <w:t>Once per month</w:t>
            </w:r>
          </w:p>
        </w:tc>
        <w:tc>
          <w:tcPr>
            <w:tcW w:w="1134" w:type="dxa"/>
          </w:tcPr>
          <w:p w14:paraId="5970C1C8" w14:textId="77777777" w:rsidR="00E0390C" w:rsidRPr="00E0390C" w:rsidRDefault="00E0390C" w:rsidP="00D04742">
            <w:pPr>
              <w:cnfStyle w:val="000000010000" w:firstRow="0" w:lastRow="0" w:firstColumn="0" w:lastColumn="0" w:oddVBand="0" w:evenVBand="0" w:oddHBand="0" w:evenHBand="1" w:firstRowFirstColumn="0" w:firstRowLastColumn="0" w:lastRowFirstColumn="0" w:lastRowLastColumn="0"/>
              <w:rPr>
                <w:rFonts w:ascii="Calibri" w:hAnsi="Calibri"/>
              </w:rPr>
            </w:pPr>
            <w:r w:rsidRPr="00E0390C">
              <w:rPr>
                <w:rFonts w:ascii="Calibri" w:hAnsi="Calibri"/>
              </w:rPr>
              <w:t>18</w:t>
            </w:r>
          </w:p>
        </w:tc>
        <w:tc>
          <w:tcPr>
            <w:tcW w:w="1134" w:type="dxa"/>
          </w:tcPr>
          <w:p w14:paraId="55C70CDE" w14:textId="77777777" w:rsidR="00E0390C" w:rsidRPr="00E0390C" w:rsidRDefault="00E0390C" w:rsidP="00D04742">
            <w:pPr>
              <w:cnfStyle w:val="000000010000" w:firstRow="0" w:lastRow="0" w:firstColumn="0" w:lastColumn="0" w:oddVBand="0" w:evenVBand="0" w:oddHBand="0" w:evenHBand="1" w:firstRowFirstColumn="0" w:firstRowLastColumn="0" w:lastRowFirstColumn="0" w:lastRowLastColumn="0"/>
              <w:rPr>
                <w:rFonts w:ascii="Calibri" w:hAnsi="Calibri"/>
              </w:rPr>
            </w:pPr>
            <w:r w:rsidRPr="00E0390C">
              <w:rPr>
                <w:rFonts w:ascii="Calibri" w:hAnsi="Calibri"/>
              </w:rPr>
              <w:t>8.57%</w:t>
            </w:r>
          </w:p>
        </w:tc>
      </w:tr>
      <w:tr w:rsidR="00E0390C" w:rsidRPr="00E0390C" w14:paraId="425164E7" w14:textId="77777777" w:rsidTr="00D0474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146A7FBB" w14:textId="77777777" w:rsidR="00E0390C" w:rsidRPr="00E0390C" w:rsidRDefault="00E0390C" w:rsidP="00D04742">
            <w:pPr>
              <w:rPr>
                <w:rFonts w:ascii="Calibri" w:hAnsi="Calibri"/>
              </w:rPr>
            </w:pPr>
            <w:r w:rsidRPr="00E0390C">
              <w:rPr>
                <w:rFonts w:ascii="Calibri" w:hAnsi="Calibri"/>
              </w:rPr>
              <w:t>Less than once a month</w:t>
            </w:r>
          </w:p>
        </w:tc>
        <w:tc>
          <w:tcPr>
            <w:tcW w:w="1134" w:type="dxa"/>
          </w:tcPr>
          <w:p w14:paraId="54B2F090" w14:textId="77777777" w:rsidR="00E0390C" w:rsidRPr="00E0390C" w:rsidRDefault="00E0390C" w:rsidP="00D04742">
            <w:pPr>
              <w:cnfStyle w:val="000000100000" w:firstRow="0" w:lastRow="0" w:firstColumn="0" w:lastColumn="0" w:oddVBand="0" w:evenVBand="0" w:oddHBand="1" w:evenHBand="0" w:firstRowFirstColumn="0" w:firstRowLastColumn="0" w:lastRowFirstColumn="0" w:lastRowLastColumn="0"/>
              <w:rPr>
                <w:rFonts w:ascii="Calibri" w:hAnsi="Calibri"/>
              </w:rPr>
            </w:pPr>
            <w:r w:rsidRPr="00E0390C">
              <w:rPr>
                <w:rFonts w:ascii="Calibri" w:hAnsi="Calibri"/>
              </w:rPr>
              <w:t>22</w:t>
            </w:r>
          </w:p>
        </w:tc>
        <w:tc>
          <w:tcPr>
            <w:tcW w:w="1134" w:type="dxa"/>
          </w:tcPr>
          <w:p w14:paraId="6FC3B706" w14:textId="77777777" w:rsidR="00E0390C" w:rsidRPr="00E0390C" w:rsidRDefault="00E0390C" w:rsidP="00D04742">
            <w:pPr>
              <w:cnfStyle w:val="000000100000" w:firstRow="0" w:lastRow="0" w:firstColumn="0" w:lastColumn="0" w:oddVBand="0" w:evenVBand="0" w:oddHBand="1" w:evenHBand="0" w:firstRowFirstColumn="0" w:firstRowLastColumn="0" w:lastRowFirstColumn="0" w:lastRowLastColumn="0"/>
              <w:rPr>
                <w:rFonts w:ascii="Calibri" w:hAnsi="Calibri"/>
              </w:rPr>
            </w:pPr>
            <w:r w:rsidRPr="00E0390C">
              <w:rPr>
                <w:rFonts w:ascii="Calibri" w:hAnsi="Calibri"/>
              </w:rPr>
              <w:t>10.48%</w:t>
            </w:r>
          </w:p>
        </w:tc>
      </w:tr>
      <w:tr w:rsidR="00E0390C" w:rsidRPr="00E0390C" w14:paraId="4E536874" w14:textId="77777777" w:rsidTr="00D04742">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4798D858" w14:textId="77777777" w:rsidR="00E0390C" w:rsidRPr="00E0390C" w:rsidRDefault="00E0390C" w:rsidP="00D04742">
            <w:pPr>
              <w:rPr>
                <w:rFonts w:ascii="Calibri" w:hAnsi="Calibri"/>
              </w:rPr>
            </w:pPr>
            <w:r w:rsidRPr="00E0390C">
              <w:rPr>
                <w:rFonts w:ascii="Calibri" w:hAnsi="Calibri"/>
              </w:rPr>
              <w:t>Never</w:t>
            </w:r>
          </w:p>
        </w:tc>
        <w:tc>
          <w:tcPr>
            <w:tcW w:w="1134" w:type="dxa"/>
          </w:tcPr>
          <w:p w14:paraId="4DB08D6C" w14:textId="77777777" w:rsidR="00E0390C" w:rsidRPr="00E0390C" w:rsidRDefault="00E0390C" w:rsidP="00D04742">
            <w:pPr>
              <w:cnfStyle w:val="000000010000" w:firstRow="0" w:lastRow="0" w:firstColumn="0" w:lastColumn="0" w:oddVBand="0" w:evenVBand="0" w:oddHBand="0" w:evenHBand="1" w:firstRowFirstColumn="0" w:firstRowLastColumn="0" w:lastRowFirstColumn="0" w:lastRowLastColumn="0"/>
              <w:rPr>
                <w:rFonts w:ascii="Calibri" w:hAnsi="Calibri"/>
              </w:rPr>
            </w:pPr>
            <w:r w:rsidRPr="00E0390C">
              <w:rPr>
                <w:rFonts w:ascii="Calibri" w:hAnsi="Calibri"/>
              </w:rPr>
              <w:t>21</w:t>
            </w:r>
          </w:p>
        </w:tc>
        <w:tc>
          <w:tcPr>
            <w:tcW w:w="1134" w:type="dxa"/>
          </w:tcPr>
          <w:p w14:paraId="092E3FD4" w14:textId="77777777" w:rsidR="00E0390C" w:rsidRPr="00E0390C" w:rsidRDefault="00E0390C" w:rsidP="00D04742">
            <w:pPr>
              <w:cnfStyle w:val="000000010000" w:firstRow="0" w:lastRow="0" w:firstColumn="0" w:lastColumn="0" w:oddVBand="0" w:evenVBand="0" w:oddHBand="0" w:evenHBand="1" w:firstRowFirstColumn="0" w:firstRowLastColumn="0" w:lastRowFirstColumn="0" w:lastRowLastColumn="0"/>
              <w:rPr>
                <w:rFonts w:ascii="Calibri" w:hAnsi="Calibri"/>
              </w:rPr>
            </w:pPr>
            <w:r w:rsidRPr="00E0390C">
              <w:rPr>
                <w:rFonts w:ascii="Calibri" w:hAnsi="Calibri"/>
              </w:rPr>
              <w:t>10.00%</w:t>
            </w:r>
          </w:p>
        </w:tc>
      </w:tr>
      <w:tr w:rsidR="00E0390C" w:rsidRPr="00E0390C" w14:paraId="15A8FD25" w14:textId="77777777" w:rsidTr="00D0474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70DB0C12" w14:textId="77777777" w:rsidR="00E0390C" w:rsidRPr="00E0390C" w:rsidRDefault="00E0390C" w:rsidP="00D04742">
            <w:pPr>
              <w:rPr>
                <w:rFonts w:ascii="Calibri" w:hAnsi="Calibri"/>
              </w:rPr>
            </w:pPr>
            <w:r w:rsidRPr="00E0390C">
              <w:rPr>
                <w:rFonts w:ascii="Calibri" w:hAnsi="Calibri"/>
              </w:rPr>
              <w:t>Not Answered</w:t>
            </w:r>
          </w:p>
        </w:tc>
        <w:tc>
          <w:tcPr>
            <w:tcW w:w="1134" w:type="dxa"/>
          </w:tcPr>
          <w:p w14:paraId="1E6AF7E4" w14:textId="77777777" w:rsidR="00E0390C" w:rsidRPr="00E0390C" w:rsidRDefault="00E0390C" w:rsidP="00D04742">
            <w:pPr>
              <w:cnfStyle w:val="000000100000" w:firstRow="0" w:lastRow="0" w:firstColumn="0" w:lastColumn="0" w:oddVBand="0" w:evenVBand="0" w:oddHBand="1" w:evenHBand="0" w:firstRowFirstColumn="0" w:firstRowLastColumn="0" w:lastRowFirstColumn="0" w:lastRowLastColumn="0"/>
              <w:rPr>
                <w:rFonts w:ascii="Calibri" w:hAnsi="Calibri"/>
              </w:rPr>
            </w:pPr>
            <w:r w:rsidRPr="00E0390C">
              <w:rPr>
                <w:rFonts w:ascii="Calibri" w:hAnsi="Calibri"/>
              </w:rPr>
              <w:t>29</w:t>
            </w:r>
          </w:p>
        </w:tc>
        <w:tc>
          <w:tcPr>
            <w:tcW w:w="1134" w:type="dxa"/>
          </w:tcPr>
          <w:p w14:paraId="08B4A84B" w14:textId="77777777" w:rsidR="00E0390C" w:rsidRPr="00E0390C" w:rsidRDefault="00E0390C" w:rsidP="00D04742">
            <w:pPr>
              <w:cnfStyle w:val="000000100000" w:firstRow="0" w:lastRow="0" w:firstColumn="0" w:lastColumn="0" w:oddVBand="0" w:evenVBand="0" w:oddHBand="1" w:evenHBand="0" w:firstRowFirstColumn="0" w:firstRowLastColumn="0" w:lastRowFirstColumn="0" w:lastRowLastColumn="0"/>
              <w:rPr>
                <w:rFonts w:ascii="Calibri" w:hAnsi="Calibri"/>
              </w:rPr>
            </w:pPr>
            <w:r w:rsidRPr="00E0390C">
              <w:rPr>
                <w:rFonts w:ascii="Calibri" w:hAnsi="Calibri"/>
              </w:rPr>
              <w:t>13.81%</w:t>
            </w:r>
          </w:p>
        </w:tc>
      </w:tr>
    </w:tbl>
    <w:p w14:paraId="0F043B41" w14:textId="77777777" w:rsidR="00E0390C" w:rsidRPr="00E0390C" w:rsidRDefault="00E0390C" w:rsidP="00E0390C">
      <w:pPr>
        <w:rPr>
          <w:rFonts w:ascii="Calibri" w:hAnsi="Calibri"/>
        </w:rPr>
      </w:pPr>
      <w:r w:rsidRPr="00E0390C">
        <w:rPr>
          <w:rFonts w:ascii="Calibri" w:hAnsi="Calibri"/>
        </w:rPr>
        <w:br/>
      </w:r>
      <w:r w:rsidRPr="00E0390C">
        <w:rPr>
          <w:rFonts w:ascii="Calibri" w:hAnsi="Calibri"/>
          <w:b/>
        </w:rPr>
        <w:t>Taxi (including services such as Uber)</w:t>
      </w:r>
    </w:p>
    <w:tbl>
      <w:tblPr>
        <w:tblStyle w:val="LightGrid-Accent1"/>
        <w:tblW w:w="0" w:type="auto"/>
        <w:tblLook w:val="04A0" w:firstRow="1" w:lastRow="0" w:firstColumn="1" w:lastColumn="0" w:noHBand="0" w:noVBand="1"/>
        <w:tblCaption w:val="BeHeard How often do you use a taxi?"/>
        <w:tblDescription w:val="BeHeard How often do you use a taxi?"/>
      </w:tblPr>
      <w:tblGrid>
        <w:gridCol w:w="6360"/>
        <w:gridCol w:w="1133"/>
        <w:gridCol w:w="1133"/>
      </w:tblGrid>
      <w:tr w:rsidR="00E0390C" w:rsidRPr="00E0390C" w14:paraId="37C17FC1" w14:textId="77777777" w:rsidTr="00615D10">
        <w:trPr>
          <w:cnfStyle w:val="100000000000" w:firstRow="1" w:lastRow="0" w:firstColumn="0" w:lastColumn="0" w:oddVBand="0" w:evenVBand="0" w:oddHBand="0" w:evenHBand="0" w:firstRowFirstColumn="0" w:firstRowLastColumn="0" w:lastRowFirstColumn="0" w:lastRowLastColumn="0"/>
          <w:trHeight w:val="283"/>
          <w:tblHeader/>
        </w:trPr>
        <w:tc>
          <w:tcPr>
            <w:cnfStyle w:val="001000000000" w:firstRow="0" w:lastRow="0" w:firstColumn="1" w:lastColumn="0" w:oddVBand="0" w:evenVBand="0" w:oddHBand="0" w:evenHBand="0" w:firstRowFirstColumn="0" w:firstRowLastColumn="0" w:lastRowFirstColumn="0" w:lastRowLastColumn="0"/>
            <w:tcW w:w="6372" w:type="dxa"/>
          </w:tcPr>
          <w:p w14:paraId="3061D2AE" w14:textId="77777777" w:rsidR="00E0390C" w:rsidRPr="00E0390C" w:rsidRDefault="00E0390C" w:rsidP="00D04742">
            <w:pPr>
              <w:rPr>
                <w:rFonts w:ascii="Calibri" w:hAnsi="Calibri"/>
              </w:rPr>
            </w:pPr>
            <w:r w:rsidRPr="00E0390C">
              <w:rPr>
                <w:rFonts w:ascii="Calibri" w:hAnsi="Calibri"/>
              </w:rPr>
              <w:t>Option</w:t>
            </w:r>
          </w:p>
        </w:tc>
        <w:tc>
          <w:tcPr>
            <w:tcW w:w="1134" w:type="dxa"/>
          </w:tcPr>
          <w:p w14:paraId="33DC1B2D" w14:textId="77777777" w:rsidR="00E0390C" w:rsidRPr="00E0390C" w:rsidRDefault="00E0390C" w:rsidP="00D04742">
            <w:pPr>
              <w:cnfStyle w:val="100000000000" w:firstRow="1" w:lastRow="0" w:firstColumn="0" w:lastColumn="0" w:oddVBand="0" w:evenVBand="0" w:oddHBand="0" w:evenHBand="0" w:firstRowFirstColumn="0" w:firstRowLastColumn="0" w:lastRowFirstColumn="0" w:lastRowLastColumn="0"/>
              <w:rPr>
                <w:rFonts w:ascii="Calibri" w:hAnsi="Calibri"/>
              </w:rPr>
            </w:pPr>
            <w:r w:rsidRPr="00E0390C">
              <w:rPr>
                <w:rFonts w:ascii="Calibri" w:hAnsi="Calibri"/>
              </w:rPr>
              <w:t>Total</w:t>
            </w:r>
          </w:p>
        </w:tc>
        <w:tc>
          <w:tcPr>
            <w:tcW w:w="1134" w:type="dxa"/>
          </w:tcPr>
          <w:p w14:paraId="1E0B6F82" w14:textId="77777777" w:rsidR="00E0390C" w:rsidRPr="00E0390C" w:rsidRDefault="00E0390C" w:rsidP="00D04742">
            <w:pPr>
              <w:cnfStyle w:val="100000000000" w:firstRow="1" w:lastRow="0" w:firstColumn="0" w:lastColumn="0" w:oddVBand="0" w:evenVBand="0" w:oddHBand="0" w:evenHBand="0" w:firstRowFirstColumn="0" w:firstRowLastColumn="0" w:lastRowFirstColumn="0" w:lastRowLastColumn="0"/>
              <w:rPr>
                <w:rFonts w:ascii="Calibri" w:hAnsi="Calibri"/>
              </w:rPr>
            </w:pPr>
            <w:r w:rsidRPr="00E0390C">
              <w:rPr>
                <w:rFonts w:ascii="Calibri" w:hAnsi="Calibri"/>
              </w:rPr>
              <w:t>Percent</w:t>
            </w:r>
          </w:p>
        </w:tc>
      </w:tr>
      <w:tr w:rsidR="00E0390C" w:rsidRPr="00E0390C" w14:paraId="44A8BF0F" w14:textId="77777777" w:rsidTr="00D0474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154EEB6E" w14:textId="77777777" w:rsidR="00E0390C" w:rsidRPr="00E0390C" w:rsidRDefault="00E0390C" w:rsidP="00D04742">
            <w:pPr>
              <w:rPr>
                <w:rFonts w:ascii="Calibri" w:hAnsi="Calibri"/>
              </w:rPr>
            </w:pPr>
            <w:r w:rsidRPr="00E0390C">
              <w:rPr>
                <w:rFonts w:ascii="Calibri" w:hAnsi="Calibri"/>
              </w:rPr>
              <w:t>5 days per week</w:t>
            </w:r>
          </w:p>
        </w:tc>
        <w:tc>
          <w:tcPr>
            <w:tcW w:w="1134" w:type="dxa"/>
          </w:tcPr>
          <w:p w14:paraId="0FAA860C" w14:textId="77777777" w:rsidR="00E0390C" w:rsidRPr="00E0390C" w:rsidRDefault="00E0390C" w:rsidP="00D04742">
            <w:pPr>
              <w:cnfStyle w:val="000000100000" w:firstRow="0" w:lastRow="0" w:firstColumn="0" w:lastColumn="0" w:oddVBand="0" w:evenVBand="0" w:oddHBand="1" w:evenHBand="0" w:firstRowFirstColumn="0" w:firstRowLastColumn="0" w:lastRowFirstColumn="0" w:lastRowLastColumn="0"/>
              <w:rPr>
                <w:rFonts w:ascii="Calibri" w:hAnsi="Calibri"/>
              </w:rPr>
            </w:pPr>
            <w:r w:rsidRPr="00E0390C">
              <w:rPr>
                <w:rFonts w:ascii="Calibri" w:hAnsi="Calibri"/>
              </w:rPr>
              <w:t>1</w:t>
            </w:r>
          </w:p>
        </w:tc>
        <w:tc>
          <w:tcPr>
            <w:tcW w:w="1134" w:type="dxa"/>
          </w:tcPr>
          <w:p w14:paraId="1BE53ED9" w14:textId="77777777" w:rsidR="00E0390C" w:rsidRPr="00E0390C" w:rsidRDefault="00E0390C" w:rsidP="00D04742">
            <w:pPr>
              <w:cnfStyle w:val="000000100000" w:firstRow="0" w:lastRow="0" w:firstColumn="0" w:lastColumn="0" w:oddVBand="0" w:evenVBand="0" w:oddHBand="1" w:evenHBand="0" w:firstRowFirstColumn="0" w:firstRowLastColumn="0" w:lastRowFirstColumn="0" w:lastRowLastColumn="0"/>
              <w:rPr>
                <w:rFonts w:ascii="Calibri" w:hAnsi="Calibri"/>
              </w:rPr>
            </w:pPr>
            <w:r w:rsidRPr="00E0390C">
              <w:rPr>
                <w:rFonts w:ascii="Calibri" w:hAnsi="Calibri"/>
              </w:rPr>
              <w:t>0.48%</w:t>
            </w:r>
          </w:p>
        </w:tc>
      </w:tr>
      <w:tr w:rsidR="00E0390C" w:rsidRPr="00E0390C" w14:paraId="2E51DFE3" w14:textId="77777777" w:rsidTr="00D04742">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18B66D15" w14:textId="77777777" w:rsidR="00E0390C" w:rsidRPr="00E0390C" w:rsidRDefault="00E0390C" w:rsidP="00D04742">
            <w:pPr>
              <w:rPr>
                <w:rFonts w:ascii="Calibri" w:hAnsi="Calibri"/>
              </w:rPr>
            </w:pPr>
            <w:r w:rsidRPr="00E0390C">
              <w:rPr>
                <w:rFonts w:ascii="Calibri" w:hAnsi="Calibri"/>
              </w:rPr>
              <w:lastRenderedPageBreak/>
              <w:t>2-4 days per week</w:t>
            </w:r>
          </w:p>
        </w:tc>
        <w:tc>
          <w:tcPr>
            <w:tcW w:w="1134" w:type="dxa"/>
          </w:tcPr>
          <w:p w14:paraId="29836ECF" w14:textId="77777777" w:rsidR="00E0390C" w:rsidRPr="00E0390C" w:rsidRDefault="00E0390C" w:rsidP="00D04742">
            <w:pPr>
              <w:cnfStyle w:val="000000010000" w:firstRow="0" w:lastRow="0" w:firstColumn="0" w:lastColumn="0" w:oddVBand="0" w:evenVBand="0" w:oddHBand="0" w:evenHBand="1" w:firstRowFirstColumn="0" w:firstRowLastColumn="0" w:lastRowFirstColumn="0" w:lastRowLastColumn="0"/>
              <w:rPr>
                <w:rFonts w:ascii="Calibri" w:hAnsi="Calibri"/>
              </w:rPr>
            </w:pPr>
            <w:r w:rsidRPr="00E0390C">
              <w:rPr>
                <w:rFonts w:ascii="Calibri" w:hAnsi="Calibri"/>
              </w:rPr>
              <w:t>1</w:t>
            </w:r>
          </w:p>
        </w:tc>
        <w:tc>
          <w:tcPr>
            <w:tcW w:w="1134" w:type="dxa"/>
          </w:tcPr>
          <w:p w14:paraId="323ECD2C" w14:textId="77777777" w:rsidR="00E0390C" w:rsidRPr="00E0390C" w:rsidRDefault="00E0390C" w:rsidP="00D04742">
            <w:pPr>
              <w:cnfStyle w:val="000000010000" w:firstRow="0" w:lastRow="0" w:firstColumn="0" w:lastColumn="0" w:oddVBand="0" w:evenVBand="0" w:oddHBand="0" w:evenHBand="1" w:firstRowFirstColumn="0" w:firstRowLastColumn="0" w:lastRowFirstColumn="0" w:lastRowLastColumn="0"/>
              <w:rPr>
                <w:rFonts w:ascii="Calibri" w:hAnsi="Calibri"/>
              </w:rPr>
            </w:pPr>
            <w:r w:rsidRPr="00E0390C">
              <w:rPr>
                <w:rFonts w:ascii="Calibri" w:hAnsi="Calibri"/>
              </w:rPr>
              <w:t>0.48%</w:t>
            </w:r>
          </w:p>
        </w:tc>
      </w:tr>
      <w:tr w:rsidR="00E0390C" w:rsidRPr="00E0390C" w14:paraId="2AD51616" w14:textId="77777777" w:rsidTr="00D0474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1606C535" w14:textId="77777777" w:rsidR="00E0390C" w:rsidRPr="00E0390C" w:rsidRDefault="00E0390C" w:rsidP="00D04742">
            <w:pPr>
              <w:rPr>
                <w:rFonts w:ascii="Calibri" w:hAnsi="Calibri"/>
              </w:rPr>
            </w:pPr>
            <w:r w:rsidRPr="00E0390C">
              <w:rPr>
                <w:rFonts w:ascii="Calibri" w:hAnsi="Calibri"/>
              </w:rPr>
              <w:t>Once per week</w:t>
            </w:r>
          </w:p>
        </w:tc>
        <w:tc>
          <w:tcPr>
            <w:tcW w:w="1134" w:type="dxa"/>
          </w:tcPr>
          <w:p w14:paraId="1CC84F82" w14:textId="77777777" w:rsidR="00E0390C" w:rsidRPr="00E0390C" w:rsidRDefault="00E0390C" w:rsidP="00D04742">
            <w:pPr>
              <w:cnfStyle w:val="000000100000" w:firstRow="0" w:lastRow="0" w:firstColumn="0" w:lastColumn="0" w:oddVBand="0" w:evenVBand="0" w:oddHBand="1" w:evenHBand="0" w:firstRowFirstColumn="0" w:firstRowLastColumn="0" w:lastRowFirstColumn="0" w:lastRowLastColumn="0"/>
              <w:rPr>
                <w:rFonts w:ascii="Calibri" w:hAnsi="Calibri"/>
              </w:rPr>
            </w:pPr>
            <w:r w:rsidRPr="00E0390C">
              <w:rPr>
                <w:rFonts w:ascii="Calibri" w:hAnsi="Calibri"/>
              </w:rPr>
              <w:t>12</w:t>
            </w:r>
          </w:p>
        </w:tc>
        <w:tc>
          <w:tcPr>
            <w:tcW w:w="1134" w:type="dxa"/>
          </w:tcPr>
          <w:p w14:paraId="4B9EEC1E" w14:textId="77777777" w:rsidR="00E0390C" w:rsidRPr="00E0390C" w:rsidRDefault="00E0390C" w:rsidP="00D04742">
            <w:pPr>
              <w:cnfStyle w:val="000000100000" w:firstRow="0" w:lastRow="0" w:firstColumn="0" w:lastColumn="0" w:oddVBand="0" w:evenVBand="0" w:oddHBand="1" w:evenHBand="0" w:firstRowFirstColumn="0" w:firstRowLastColumn="0" w:lastRowFirstColumn="0" w:lastRowLastColumn="0"/>
              <w:rPr>
                <w:rFonts w:ascii="Calibri" w:hAnsi="Calibri"/>
              </w:rPr>
            </w:pPr>
            <w:r w:rsidRPr="00E0390C">
              <w:rPr>
                <w:rFonts w:ascii="Calibri" w:hAnsi="Calibri"/>
              </w:rPr>
              <w:t>5.71%</w:t>
            </w:r>
          </w:p>
        </w:tc>
      </w:tr>
      <w:tr w:rsidR="00E0390C" w:rsidRPr="00E0390C" w14:paraId="79116CA3" w14:textId="77777777" w:rsidTr="00D04742">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4BBD2601" w14:textId="77777777" w:rsidR="00E0390C" w:rsidRPr="00E0390C" w:rsidRDefault="00E0390C" w:rsidP="00D04742">
            <w:pPr>
              <w:rPr>
                <w:rFonts w:ascii="Calibri" w:hAnsi="Calibri"/>
              </w:rPr>
            </w:pPr>
            <w:r w:rsidRPr="00E0390C">
              <w:rPr>
                <w:rFonts w:ascii="Calibri" w:hAnsi="Calibri"/>
              </w:rPr>
              <w:t>Once per month</w:t>
            </w:r>
          </w:p>
        </w:tc>
        <w:tc>
          <w:tcPr>
            <w:tcW w:w="1134" w:type="dxa"/>
          </w:tcPr>
          <w:p w14:paraId="3267D04D" w14:textId="77777777" w:rsidR="00E0390C" w:rsidRPr="00E0390C" w:rsidRDefault="00E0390C" w:rsidP="00D04742">
            <w:pPr>
              <w:cnfStyle w:val="000000010000" w:firstRow="0" w:lastRow="0" w:firstColumn="0" w:lastColumn="0" w:oddVBand="0" w:evenVBand="0" w:oddHBand="0" w:evenHBand="1" w:firstRowFirstColumn="0" w:firstRowLastColumn="0" w:lastRowFirstColumn="0" w:lastRowLastColumn="0"/>
              <w:rPr>
                <w:rFonts w:ascii="Calibri" w:hAnsi="Calibri"/>
              </w:rPr>
            </w:pPr>
            <w:r w:rsidRPr="00E0390C">
              <w:rPr>
                <w:rFonts w:ascii="Calibri" w:hAnsi="Calibri"/>
              </w:rPr>
              <w:t>31</w:t>
            </w:r>
          </w:p>
        </w:tc>
        <w:tc>
          <w:tcPr>
            <w:tcW w:w="1134" w:type="dxa"/>
          </w:tcPr>
          <w:p w14:paraId="53AEEEF1" w14:textId="77777777" w:rsidR="00E0390C" w:rsidRPr="00E0390C" w:rsidRDefault="00E0390C" w:rsidP="00D04742">
            <w:pPr>
              <w:cnfStyle w:val="000000010000" w:firstRow="0" w:lastRow="0" w:firstColumn="0" w:lastColumn="0" w:oddVBand="0" w:evenVBand="0" w:oddHBand="0" w:evenHBand="1" w:firstRowFirstColumn="0" w:firstRowLastColumn="0" w:lastRowFirstColumn="0" w:lastRowLastColumn="0"/>
              <w:rPr>
                <w:rFonts w:ascii="Calibri" w:hAnsi="Calibri"/>
              </w:rPr>
            </w:pPr>
            <w:r w:rsidRPr="00E0390C">
              <w:rPr>
                <w:rFonts w:ascii="Calibri" w:hAnsi="Calibri"/>
              </w:rPr>
              <w:t>14.76%</w:t>
            </w:r>
          </w:p>
        </w:tc>
      </w:tr>
      <w:tr w:rsidR="00E0390C" w:rsidRPr="00E0390C" w14:paraId="76C96FA5" w14:textId="77777777" w:rsidTr="00D0474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2C81A84B" w14:textId="77777777" w:rsidR="00E0390C" w:rsidRPr="00E0390C" w:rsidRDefault="00E0390C" w:rsidP="00D04742">
            <w:pPr>
              <w:rPr>
                <w:rFonts w:ascii="Calibri" w:hAnsi="Calibri"/>
              </w:rPr>
            </w:pPr>
            <w:r w:rsidRPr="00E0390C">
              <w:rPr>
                <w:rFonts w:ascii="Calibri" w:hAnsi="Calibri"/>
              </w:rPr>
              <w:t>Less than once a month</w:t>
            </w:r>
          </w:p>
        </w:tc>
        <w:tc>
          <w:tcPr>
            <w:tcW w:w="1134" w:type="dxa"/>
          </w:tcPr>
          <w:p w14:paraId="0522217D" w14:textId="77777777" w:rsidR="00E0390C" w:rsidRPr="00E0390C" w:rsidRDefault="00E0390C" w:rsidP="00D04742">
            <w:pPr>
              <w:cnfStyle w:val="000000100000" w:firstRow="0" w:lastRow="0" w:firstColumn="0" w:lastColumn="0" w:oddVBand="0" w:evenVBand="0" w:oddHBand="1" w:evenHBand="0" w:firstRowFirstColumn="0" w:firstRowLastColumn="0" w:lastRowFirstColumn="0" w:lastRowLastColumn="0"/>
              <w:rPr>
                <w:rFonts w:ascii="Calibri" w:hAnsi="Calibri"/>
              </w:rPr>
            </w:pPr>
            <w:r w:rsidRPr="00E0390C">
              <w:rPr>
                <w:rFonts w:ascii="Calibri" w:hAnsi="Calibri"/>
              </w:rPr>
              <w:t>46</w:t>
            </w:r>
          </w:p>
        </w:tc>
        <w:tc>
          <w:tcPr>
            <w:tcW w:w="1134" w:type="dxa"/>
          </w:tcPr>
          <w:p w14:paraId="096B5C87" w14:textId="77777777" w:rsidR="00E0390C" w:rsidRPr="00E0390C" w:rsidRDefault="00E0390C" w:rsidP="00D04742">
            <w:pPr>
              <w:cnfStyle w:val="000000100000" w:firstRow="0" w:lastRow="0" w:firstColumn="0" w:lastColumn="0" w:oddVBand="0" w:evenVBand="0" w:oddHBand="1" w:evenHBand="0" w:firstRowFirstColumn="0" w:firstRowLastColumn="0" w:lastRowFirstColumn="0" w:lastRowLastColumn="0"/>
              <w:rPr>
                <w:rFonts w:ascii="Calibri" w:hAnsi="Calibri"/>
              </w:rPr>
            </w:pPr>
            <w:r w:rsidRPr="00E0390C">
              <w:rPr>
                <w:rFonts w:ascii="Calibri" w:hAnsi="Calibri"/>
              </w:rPr>
              <w:t>21.90%</w:t>
            </w:r>
          </w:p>
        </w:tc>
      </w:tr>
      <w:tr w:rsidR="00E0390C" w:rsidRPr="00E0390C" w14:paraId="766FF655" w14:textId="77777777" w:rsidTr="00D04742">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28CD0D85" w14:textId="77777777" w:rsidR="00E0390C" w:rsidRPr="00E0390C" w:rsidRDefault="00E0390C" w:rsidP="00D04742">
            <w:pPr>
              <w:rPr>
                <w:rFonts w:ascii="Calibri" w:hAnsi="Calibri"/>
              </w:rPr>
            </w:pPr>
            <w:r w:rsidRPr="00E0390C">
              <w:rPr>
                <w:rFonts w:ascii="Calibri" w:hAnsi="Calibri"/>
              </w:rPr>
              <w:t>Never</w:t>
            </w:r>
          </w:p>
        </w:tc>
        <w:tc>
          <w:tcPr>
            <w:tcW w:w="1134" w:type="dxa"/>
          </w:tcPr>
          <w:p w14:paraId="5D8C7577" w14:textId="77777777" w:rsidR="00E0390C" w:rsidRPr="00E0390C" w:rsidRDefault="00E0390C" w:rsidP="00D04742">
            <w:pPr>
              <w:cnfStyle w:val="000000010000" w:firstRow="0" w:lastRow="0" w:firstColumn="0" w:lastColumn="0" w:oddVBand="0" w:evenVBand="0" w:oddHBand="0" w:evenHBand="1" w:firstRowFirstColumn="0" w:firstRowLastColumn="0" w:lastRowFirstColumn="0" w:lastRowLastColumn="0"/>
              <w:rPr>
                <w:rFonts w:ascii="Calibri" w:hAnsi="Calibri"/>
              </w:rPr>
            </w:pPr>
            <w:r w:rsidRPr="00E0390C">
              <w:rPr>
                <w:rFonts w:ascii="Calibri" w:hAnsi="Calibri"/>
              </w:rPr>
              <w:t>47</w:t>
            </w:r>
          </w:p>
        </w:tc>
        <w:tc>
          <w:tcPr>
            <w:tcW w:w="1134" w:type="dxa"/>
          </w:tcPr>
          <w:p w14:paraId="70834160" w14:textId="77777777" w:rsidR="00E0390C" w:rsidRPr="00E0390C" w:rsidRDefault="00E0390C" w:rsidP="00D04742">
            <w:pPr>
              <w:cnfStyle w:val="000000010000" w:firstRow="0" w:lastRow="0" w:firstColumn="0" w:lastColumn="0" w:oddVBand="0" w:evenVBand="0" w:oddHBand="0" w:evenHBand="1" w:firstRowFirstColumn="0" w:firstRowLastColumn="0" w:lastRowFirstColumn="0" w:lastRowLastColumn="0"/>
              <w:rPr>
                <w:rFonts w:ascii="Calibri" w:hAnsi="Calibri"/>
              </w:rPr>
            </w:pPr>
            <w:r w:rsidRPr="00E0390C">
              <w:rPr>
                <w:rFonts w:ascii="Calibri" w:hAnsi="Calibri"/>
              </w:rPr>
              <w:t>22.38%</w:t>
            </w:r>
          </w:p>
        </w:tc>
      </w:tr>
      <w:tr w:rsidR="00E0390C" w:rsidRPr="00E0390C" w14:paraId="6231C726" w14:textId="77777777" w:rsidTr="00D0474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404A21D3" w14:textId="77777777" w:rsidR="00E0390C" w:rsidRPr="00E0390C" w:rsidRDefault="00E0390C" w:rsidP="00D04742">
            <w:pPr>
              <w:rPr>
                <w:rFonts w:ascii="Calibri" w:hAnsi="Calibri"/>
              </w:rPr>
            </w:pPr>
            <w:r w:rsidRPr="00E0390C">
              <w:rPr>
                <w:rFonts w:ascii="Calibri" w:hAnsi="Calibri"/>
              </w:rPr>
              <w:t>Not Answered</w:t>
            </w:r>
          </w:p>
        </w:tc>
        <w:tc>
          <w:tcPr>
            <w:tcW w:w="1134" w:type="dxa"/>
          </w:tcPr>
          <w:p w14:paraId="77007ABC" w14:textId="77777777" w:rsidR="00E0390C" w:rsidRPr="00E0390C" w:rsidRDefault="00E0390C" w:rsidP="00D04742">
            <w:pPr>
              <w:cnfStyle w:val="000000100000" w:firstRow="0" w:lastRow="0" w:firstColumn="0" w:lastColumn="0" w:oddVBand="0" w:evenVBand="0" w:oddHBand="1" w:evenHBand="0" w:firstRowFirstColumn="0" w:firstRowLastColumn="0" w:lastRowFirstColumn="0" w:lastRowLastColumn="0"/>
              <w:rPr>
                <w:rFonts w:ascii="Calibri" w:hAnsi="Calibri"/>
              </w:rPr>
            </w:pPr>
            <w:r w:rsidRPr="00E0390C">
              <w:rPr>
                <w:rFonts w:ascii="Calibri" w:hAnsi="Calibri"/>
              </w:rPr>
              <w:t>72</w:t>
            </w:r>
          </w:p>
        </w:tc>
        <w:tc>
          <w:tcPr>
            <w:tcW w:w="1134" w:type="dxa"/>
          </w:tcPr>
          <w:p w14:paraId="68716B64" w14:textId="77777777" w:rsidR="00E0390C" w:rsidRPr="00E0390C" w:rsidRDefault="00E0390C" w:rsidP="00D04742">
            <w:pPr>
              <w:cnfStyle w:val="000000100000" w:firstRow="0" w:lastRow="0" w:firstColumn="0" w:lastColumn="0" w:oddVBand="0" w:evenVBand="0" w:oddHBand="1" w:evenHBand="0" w:firstRowFirstColumn="0" w:firstRowLastColumn="0" w:lastRowFirstColumn="0" w:lastRowLastColumn="0"/>
              <w:rPr>
                <w:rFonts w:ascii="Calibri" w:hAnsi="Calibri"/>
              </w:rPr>
            </w:pPr>
            <w:r w:rsidRPr="00E0390C">
              <w:rPr>
                <w:rFonts w:ascii="Calibri" w:hAnsi="Calibri"/>
              </w:rPr>
              <w:t>34.29%</w:t>
            </w:r>
          </w:p>
        </w:tc>
      </w:tr>
    </w:tbl>
    <w:p w14:paraId="2AB1E542" w14:textId="77777777" w:rsidR="00E0390C" w:rsidRPr="00E0390C" w:rsidRDefault="00E0390C" w:rsidP="00E0390C">
      <w:pPr>
        <w:rPr>
          <w:rFonts w:ascii="Calibri" w:hAnsi="Calibri"/>
        </w:rPr>
      </w:pPr>
    </w:p>
    <w:p w14:paraId="05B4D066" w14:textId="77777777" w:rsidR="00E0390C" w:rsidRPr="00E0390C" w:rsidRDefault="00E0390C" w:rsidP="00E0390C">
      <w:pPr>
        <w:pStyle w:val="Heading2"/>
        <w:rPr>
          <w:rFonts w:ascii="Calibri" w:hAnsi="Calibri"/>
        </w:rPr>
      </w:pPr>
      <w:r w:rsidRPr="00E0390C">
        <w:rPr>
          <w:rFonts w:ascii="Calibri" w:hAnsi="Calibri"/>
        </w:rPr>
        <w:t>Do you or someone you regularly travel with have a Blue Badge for disabled parking?</w:t>
      </w:r>
    </w:p>
    <w:tbl>
      <w:tblPr>
        <w:tblStyle w:val="LightGrid-Accent1"/>
        <w:tblW w:w="0" w:type="auto"/>
        <w:tblLook w:val="04A0" w:firstRow="1" w:lastRow="0" w:firstColumn="1" w:lastColumn="0" w:noHBand="0" w:noVBand="1"/>
        <w:tblCaption w:val="Do you or someone you regularly travel with have a Blue Badge for disabled parking?"/>
        <w:tblDescription w:val="Do you or someone you regularly travel with have a Blue Badge for disabled parking?"/>
      </w:tblPr>
      <w:tblGrid>
        <w:gridCol w:w="6360"/>
        <w:gridCol w:w="1133"/>
        <w:gridCol w:w="1133"/>
      </w:tblGrid>
      <w:tr w:rsidR="00E0390C" w:rsidRPr="00E0390C" w14:paraId="6CABCE83" w14:textId="77777777" w:rsidTr="00615D10">
        <w:trPr>
          <w:cnfStyle w:val="100000000000" w:firstRow="1" w:lastRow="0" w:firstColumn="0" w:lastColumn="0" w:oddVBand="0" w:evenVBand="0" w:oddHBand="0" w:evenHBand="0" w:firstRowFirstColumn="0" w:firstRowLastColumn="0" w:lastRowFirstColumn="0" w:lastRowLastColumn="0"/>
          <w:trHeight w:val="283"/>
          <w:tblHeader/>
        </w:trPr>
        <w:tc>
          <w:tcPr>
            <w:cnfStyle w:val="001000000000" w:firstRow="0" w:lastRow="0" w:firstColumn="1" w:lastColumn="0" w:oddVBand="0" w:evenVBand="0" w:oddHBand="0" w:evenHBand="0" w:firstRowFirstColumn="0" w:firstRowLastColumn="0" w:lastRowFirstColumn="0" w:lastRowLastColumn="0"/>
            <w:tcW w:w="6372" w:type="dxa"/>
          </w:tcPr>
          <w:p w14:paraId="04AB8E1C" w14:textId="77777777" w:rsidR="00E0390C" w:rsidRPr="00E0390C" w:rsidRDefault="00E0390C" w:rsidP="00D04742">
            <w:pPr>
              <w:rPr>
                <w:rFonts w:ascii="Calibri" w:hAnsi="Calibri"/>
              </w:rPr>
            </w:pPr>
            <w:r w:rsidRPr="00E0390C">
              <w:rPr>
                <w:rFonts w:ascii="Calibri" w:hAnsi="Calibri"/>
              </w:rPr>
              <w:t>Option</w:t>
            </w:r>
          </w:p>
        </w:tc>
        <w:tc>
          <w:tcPr>
            <w:tcW w:w="1134" w:type="dxa"/>
          </w:tcPr>
          <w:p w14:paraId="44776C5D" w14:textId="77777777" w:rsidR="00E0390C" w:rsidRPr="00E0390C" w:rsidRDefault="00E0390C" w:rsidP="00D04742">
            <w:pPr>
              <w:cnfStyle w:val="100000000000" w:firstRow="1" w:lastRow="0" w:firstColumn="0" w:lastColumn="0" w:oddVBand="0" w:evenVBand="0" w:oddHBand="0" w:evenHBand="0" w:firstRowFirstColumn="0" w:firstRowLastColumn="0" w:lastRowFirstColumn="0" w:lastRowLastColumn="0"/>
              <w:rPr>
                <w:rFonts w:ascii="Calibri" w:hAnsi="Calibri"/>
              </w:rPr>
            </w:pPr>
            <w:r w:rsidRPr="00E0390C">
              <w:rPr>
                <w:rFonts w:ascii="Calibri" w:hAnsi="Calibri"/>
              </w:rPr>
              <w:t>Total</w:t>
            </w:r>
          </w:p>
        </w:tc>
        <w:tc>
          <w:tcPr>
            <w:tcW w:w="1134" w:type="dxa"/>
          </w:tcPr>
          <w:p w14:paraId="3484FB5C" w14:textId="77777777" w:rsidR="00E0390C" w:rsidRPr="00E0390C" w:rsidRDefault="00E0390C" w:rsidP="00D04742">
            <w:pPr>
              <w:cnfStyle w:val="100000000000" w:firstRow="1" w:lastRow="0" w:firstColumn="0" w:lastColumn="0" w:oddVBand="0" w:evenVBand="0" w:oddHBand="0" w:evenHBand="0" w:firstRowFirstColumn="0" w:firstRowLastColumn="0" w:lastRowFirstColumn="0" w:lastRowLastColumn="0"/>
              <w:rPr>
                <w:rFonts w:ascii="Calibri" w:hAnsi="Calibri"/>
              </w:rPr>
            </w:pPr>
            <w:r w:rsidRPr="00E0390C">
              <w:rPr>
                <w:rFonts w:ascii="Calibri" w:hAnsi="Calibri"/>
              </w:rPr>
              <w:t>Percent</w:t>
            </w:r>
          </w:p>
        </w:tc>
      </w:tr>
      <w:tr w:rsidR="00E0390C" w:rsidRPr="00E0390C" w14:paraId="60A9DBF2" w14:textId="77777777" w:rsidTr="00D0474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161E6C7B" w14:textId="77777777" w:rsidR="00E0390C" w:rsidRPr="00E0390C" w:rsidRDefault="00E0390C" w:rsidP="00D04742">
            <w:pPr>
              <w:rPr>
                <w:rFonts w:ascii="Calibri" w:hAnsi="Calibri"/>
              </w:rPr>
            </w:pPr>
            <w:r w:rsidRPr="00E0390C">
              <w:rPr>
                <w:rFonts w:ascii="Calibri" w:hAnsi="Calibri"/>
              </w:rPr>
              <w:t>I have a Blue Badge</w:t>
            </w:r>
          </w:p>
        </w:tc>
        <w:tc>
          <w:tcPr>
            <w:tcW w:w="1134" w:type="dxa"/>
          </w:tcPr>
          <w:p w14:paraId="28346BF3" w14:textId="77777777" w:rsidR="00E0390C" w:rsidRPr="00E0390C" w:rsidRDefault="00E0390C" w:rsidP="00D04742">
            <w:pPr>
              <w:cnfStyle w:val="000000100000" w:firstRow="0" w:lastRow="0" w:firstColumn="0" w:lastColumn="0" w:oddVBand="0" w:evenVBand="0" w:oddHBand="1" w:evenHBand="0" w:firstRowFirstColumn="0" w:firstRowLastColumn="0" w:lastRowFirstColumn="0" w:lastRowLastColumn="0"/>
              <w:rPr>
                <w:rFonts w:ascii="Calibri" w:hAnsi="Calibri"/>
              </w:rPr>
            </w:pPr>
            <w:r w:rsidRPr="00E0390C">
              <w:rPr>
                <w:rFonts w:ascii="Calibri" w:hAnsi="Calibri"/>
              </w:rPr>
              <w:t>11</w:t>
            </w:r>
          </w:p>
        </w:tc>
        <w:tc>
          <w:tcPr>
            <w:tcW w:w="1134" w:type="dxa"/>
          </w:tcPr>
          <w:p w14:paraId="7E1E04C4" w14:textId="77777777" w:rsidR="00E0390C" w:rsidRPr="00E0390C" w:rsidRDefault="00E0390C" w:rsidP="00D04742">
            <w:pPr>
              <w:cnfStyle w:val="000000100000" w:firstRow="0" w:lastRow="0" w:firstColumn="0" w:lastColumn="0" w:oddVBand="0" w:evenVBand="0" w:oddHBand="1" w:evenHBand="0" w:firstRowFirstColumn="0" w:firstRowLastColumn="0" w:lastRowFirstColumn="0" w:lastRowLastColumn="0"/>
              <w:rPr>
                <w:rFonts w:ascii="Calibri" w:hAnsi="Calibri"/>
              </w:rPr>
            </w:pPr>
            <w:r w:rsidRPr="00E0390C">
              <w:rPr>
                <w:rFonts w:ascii="Calibri" w:hAnsi="Calibri"/>
              </w:rPr>
              <w:t>5.24%</w:t>
            </w:r>
          </w:p>
        </w:tc>
      </w:tr>
      <w:tr w:rsidR="00E0390C" w:rsidRPr="00E0390C" w14:paraId="36F4F6F3" w14:textId="77777777" w:rsidTr="00D04742">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6F67BFC8" w14:textId="77777777" w:rsidR="00E0390C" w:rsidRPr="00E0390C" w:rsidRDefault="00E0390C" w:rsidP="00D04742">
            <w:pPr>
              <w:rPr>
                <w:rFonts w:ascii="Calibri" w:hAnsi="Calibri"/>
              </w:rPr>
            </w:pPr>
            <w:r w:rsidRPr="00E0390C">
              <w:rPr>
                <w:rFonts w:ascii="Calibri" w:hAnsi="Calibri"/>
              </w:rPr>
              <w:t>Someone I regularly travel with has a Blue Badge</w:t>
            </w:r>
          </w:p>
        </w:tc>
        <w:tc>
          <w:tcPr>
            <w:tcW w:w="1134" w:type="dxa"/>
          </w:tcPr>
          <w:p w14:paraId="7A3558EF" w14:textId="77777777" w:rsidR="00E0390C" w:rsidRPr="00E0390C" w:rsidRDefault="00E0390C" w:rsidP="00D04742">
            <w:pPr>
              <w:cnfStyle w:val="000000010000" w:firstRow="0" w:lastRow="0" w:firstColumn="0" w:lastColumn="0" w:oddVBand="0" w:evenVBand="0" w:oddHBand="0" w:evenHBand="1" w:firstRowFirstColumn="0" w:firstRowLastColumn="0" w:lastRowFirstColumn="0" w:lastRowLastColumn="0"/>
              <w:rPr>
                <w:rFonts w:ascii="Calibri" w:hAnsi="Calibri"/>
              </w:rPr>
            </w:pPr>
            <w:r w:rsidRPr="00E0390C">
              <w:rPr>
                <w:rFonts w:ascii="Calibri" w:hAnsi="Calibri"/>
              </w:rPr>
              <w:t>12</w:t>
            </w:r>
          </w:p>
        </w:tc>
        <w:tc>
          <w:tcPr>
            <w:tcW w:w="1134" w:type="dxa"/>
          </w:tcPr>
          <w:p w14:paraId="6BA1BDA3" w14:textId="77777777" w:rsidR="00E0390C" w:rsidRPr="00E0390C" w:rsidRDefault="00E0390C" w:rsidP="00D04742">
            <w:pPr>
              <w:cnfStyle w:val="000000010000" w:firstRow="0" w:lastRow="0" w:firstColumn="0" w:lastColumn="0" w:oddVBand="0" w:evenVBand="0" w:oddHBand="0" w:evenHBand="1" w:firstRowFirstColumn="0" w:firstRowLastColumn="0" w:lastRowFirstColumn="0" w:lastRowLastColumn="0"/>
              <w:rPr>
                <w:rFonts w:ascii="Calibri" w:hAnsi="Calibri"/>
              </w:rPr>
            </w:pPr>
            <w:r w:rsidRPr="00E0390C">
              <w:rPr>
                <w:rFonts w:ascii="Calibri" w:hAnsi="Calibri"/>
              </w:rPr>
              <w:t>5.71%</w:t>
            </w:r>
          </w:p>
        </w:tc>
      </w:tr>
      <w:tr w:rsidR="00E0390C" w:rsidRPr="00E0390C" w14:paraId="48C16205" w14:textId="77777777" w:rsidTr="00D0474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6EB28EEF" w14:textId="77777777" w:rsidR="00E0390C" w:rsidRPr="00E0390C" w:rsidRDefault="00E0390C" w:rsidP="00D04742">
            <w:pPr>
              <w:rPr>
                <w:rFonts w:ascii="Calibri" w:hAnsi="Calibri"/>
              </w:rPr>
            </w:pPr>
            <w:r w:rsidRPr="00E0390C">
              <w:rPr>
                <w:rFonts w:ascii="Calibri" w:hAnsi="Calibri"/>
              </w:rPr>
              <w:t>No</w:t>
            </w:r>
          </w:p>
        </w:tc>
        <w:tc>
          <w:tcPr>
            <w:tcW w:w="1134" w:type="dxa"/>
          </w:tcPr>
          <w:p w14:paraId="53224BAD" w14:textId="77777777" w:rsidR="00E0390C" w:rsidRPr="00E0390C" w:rsidRDefault="00E0390C" w:rsidP="00D04742">
            <w:pPr>
              <w:cnfStyle w:val="000000100000" w:firstRow="0" w:lastRow="0" w:firstColumn="0" w:lastColumn="0" w:oddVBand="0" w:evenVBand="0" w:oddHBand="1" w:evenHBand="0" w:firstRowFirstColumn="0" w:firstRowLastColumn="0" w:lastRowFirstColumn="0" w:lastRowLastColumn="0"/>
              <w:rPr>
                <w:rFonts w:ascii="Calibri" w:hAnsi="Calibri"/>
              </w:rPr>
            </w:pPr>
            <w:r w:rsidRPr="00E0390C">
              <w:rPr>
                <w:rFonts w:ascii="Calibri" w:hAnsi="Calibri"/>
              </w:rPr>
              <w:t>170</w:t>
            </w:r>
          </w:p>
        </w:tc>
        <w:tc>
          <w:tcPr>
            <w:tcW w:w="1134" w:type="dxa"/>
          </w:tcPr>
          <w:p w14:paraId="65BE1891" w14:textId="77777777" w:rsidR="00E0390C" w:rsidRPr="00E0390C" w:rsidRDefault="00E0390C" w:rsidP="00D04742">
            <w:pPr>
              <w:cnfStyle w:val="000000100000" w:firstRow="0" w:lastRow="0" w:firstColumn="0" w:lastColumn="0" w:oddVBand="0" w:evenVBand="0" w:oddHBand="1" w:evenHBand="0" w:firstRowFirstColumn="0" w:firstRowLastColumn="0" w:lastRowFirstColumn="0" w:lastRowLastColumn="0"/>
              <w:rPr>
                <w:rFonts w:ascii="Calibri" w:hAnsi="Calibri"/>
              </w:rPr>
            </w:pPr>
            <w:r w:rsidRPr="00E0390C">
              <w:rPr>
                <w:rFonts w:ascii="Calibri" w:hAnsi="Calibri"/>
              </w:rPr>
              <w:t>80.95%</w:t>
            </w:r>
          </w:p>
        </w:tc>
      </w:tr>
      <w:tr w:rsidR="00E0390C" w:rsidRPr="00E0390C" w14:paraId="6CBE5570" w14:textId="77777777" w:rsidTr="00D04742">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3DDA3082" w14:textId="77777777" w:rsidR="00E0390C" w:rsidRPr="00E0390C" w:rsidRDefault="00E0390C" w:rsidP="00D04742">
            <w:pPr>
              <w:rPr>
                <w:rFonts w:ascii="Calibri" w:hAnsi="Calibri"/>
              </w:rPr>
            </w:pPr>
            <w:r w:rsidRPr="00E0390C">
              <w:rPr>
                <w:rFonts w:ascii="Calibri" w:hAnsi="Calibri"/>
              </w:rPr>
              <w:t>Not Answered</w:t>
            </w:r>
          </w:p>
        </w:tc>
        <w:tc>
          <w:tcPr>
            <w:tcW w:w="1134" w:type="dxa"/>
          </w:tcPr>
          <w:p w14:paraId="7683CB22" w14:textId="77777777" w:rsidR="00E0390C" w:rsidRPr="00E0390C" w:rsidRDefault="00E0390C" w:rsidP="00D04742">
            <w:pPr>
              <w:cnfStyle w:val="000000010000" w:firstRow="0" w:lastRow="0" w:firstColumn="0" w:lastColumn="0" w:oddVBand="0" w:evenVBand="0" w:oddHBand="0" w:evenHBand="1" w:firstRowFirstColumn="0" w:firstRowLastColumn="0" w:lastRowFirstColumn="0" w:lastRowLastColumn="0"/>
              <w:rPr>
                <w:rFonts w:ascii="Calibri" w:hAnsi="Calibri"/>
              </w:rPr>
            </w:pPr>
            <w:r w:rsidRPr="00E0390C">
              <w:rPr>
                <w:rFonts w:ascii="Calibri" w:hAnsi="Calibri"/>
              </w:rPr>
              <w:t>18</w:t>
            </w:r>
          </w:p>
        </w:tc>
        <w:tc>
          <w:tcPr>
            <w:tcW w:w="1134" w:type="dxa"/>
          </w:tcPr>
          <w:p w14:paraId="3914C45F" w14:textId="77777777" w:rsidR="00E0390C" w:rsidRPr="00E0390C" w:rsidRDefault="00E0390C" w:rsidP="00D04742">
            <w:pPr>
              <w:cnfStyle w:val="000000010000" w:firstRow="0" w:lastRow="0" w:firstColumn="0" w:lastColumn="0" w:oddVBand="0" w:evenVBand="0" w:oddHBand="0" w:evenHBand="1" w:firstRowFirstColumn="0" w:firstRowLastColumn="0" w:lastRowFirstColumn="0" w:lastRowLastColumn="0"/>
              <w:rPr>
                <w:rFonts w:ascii="Calibri" w:hAnsi="Calibri"/>
              </w:rPr>
            </w:pPr>
            <w:r w:rsidRPr="00E0390C">
              <w:rPr>
                <w:rFonts w:ascii="Calibri" w:hAnsi="Calibri"/>
              </w:rPr>
              <w:t>8.57%</w:t>
            </w:r>
          </w:p>
        </w:tc>
      </w:tr>
    </w:tbl>
    <w:p w14:paraId="5CE09D3A" w14:textId="77777777" w:rsidR="00E0390C" w:rsidRPr="00E0390C" w:rsidRDefault="00E0390C" w:rsidP="00E0390C">
      <w:pPr>
        <w:rPr>
          <w:rFonts w:ascii="Calibri" w:hAnsi="Calibri"/>
        </w:rPr>
      </w:pPr>
    </w:p>
    <w:p w14:paraId="2FFC9782" w14:textId="77777777" w:rsidR="00E0390C" w:rsidRPr="00E0390C" w:rsidRDefault="00E0390C" w:rsidP="00E0390C">
      <w:pPr>
        <w:pStyle w:val="Heading2"/>
        <w:rPr>
          <w:rFonts w:ascii="Calibri" w:hAnsi="Calibri"/>
        </w:rPr>
      </w:pPr>
      <w:r w:rsidRPr="00E0390C">
        <w:rPr>
          <w:rFonts w:ascii="Calibri" w:hAnsi="Calibri"/>
        </w:rPr>
        <w:t>If you drive a car or motorcycle to these places, where do you usually park?</w:t>
      </w:r>
    </w:p>
    <w:p w14:paraId="084D1D1D" w14:textId="77777777" w:rsidR="00E0390C" w:rsidRPr="00E0390C" w:rsidRDefault="00E0390C" w:rsidP="00E0390C">
      <w:pPr>
        <w:rPr>
          <w:rFonts w:ascii="Calibri" w:hAnsi="Calibri"/>
        </w:rPr>
      </w:pPr>
      <w:r w:rsidRPr="00E0390C">
        <w:rPr>
          <w:rFonts w:ascii="Calibri" w:hAnsi="Calibri"/>
        </w:rPr>
        <w:br/>
      </w:r>
      <w:r w:rsidRPr="00E0390C">
        <w:rPr>
          <w:rFonts w:ascii="Calibri" w:hAnsi="Calibri"/>
          <w:b/>
        </w:rPr>
        <w:t>Home</w:t>
      </w:r>
    </w:p>
    <w:tbl>
      <w:tblPr>
        <w:tblStyle w:val="LightGrid-Accent1"/>
        <w:tblW w:w="0" w:type="auto"/>
        <w:tblLook w:val="04A0" w:firstRow="1" w:lastRow="0" w:firstColumn="1" w:lastColumn="0" w:noHBand="0" w:noVBand="1"/>
        <w:tblCaption w:val="If you drive a car or motorcycle to these places, where do you usually park at home?"/>
        <w:tblDescription w:val="If you drive a car or motorcycle to these places, where do you usually park at home?"/>
      </w:tblPr>
      <w:tblGrid>
        <w:gridCol w:w="6360"/>
        <w:gridCol w:w="1133"/>
        <w:gridCol w:w="1133"/>
      </w:tblGrid>
      <w:tr w:rsidR="00E0390C" w:rsidRPr="00E0390C" w14:paraId="0B5A8B39" w14:textId="77777777" w:rsidTr="00615D10">
        <w:trPr>
          <w:cnfStyle w:val="100000000000" w:firstRow="1" w:lastRow="0" w:firstColumn="0" w:lastColumn="0" w:oddVBand="0" w:evenVBand="0" w:oddHBand="0" w:evenHBand="0" w:firstRowFirstColumn="0" w:firstRowLastColumn="0" w:lastRowFirstColumn="0" w:lastRowLastColumn="0"/>
          <w:trHeight w:val="283"/>
          <w:tblHeader/>
        </w:trPr>
        <w:tc>
          <w:tcPr>
            <w:cnfStyle w:val="001000000000" w:firstRow="0" w:lastRow="0" w:firstColumn="1" w:lastColumn="0" w:oddVBand="0" w:evenVBand="0" w:oddHBand="0" w:evenHBand="0" w:firstRowFirstColumn="0" w:firstRowLastColumn="0" w:lastRowFirstColumn="0" w:lastRowLastColumn="0"/>
            <w:tcW w:w="6372" w:type="dxa"/>
          </w:tcPr>
          <w:p w14:paraId="11628E92" w14:textId="77777777" w:rsidR="00E0390C" w:rsidRPr="00E0390C" w:rsidRDefault="00E0390C" w:rsidP="00D04742">
            <w:pPr>
              <w:rPr>
                <w:rFonts w:ascii="Calibri" w:hAnsi="Calibri"/>
              </w:rPr>
            </w:pPr>
            <w:r w:rsidRPr="00E0390C">
              <w:rPr>
                <w:rFonts w:ascii="Calibri" w:hAnsi="Calibri"/>
              </w:rPr>
              <w:t>Option</w:t>
            </w:r>
          </w:p>
        </w:tc>
        <w:tc>
          <w:tcPr>
            <w:tcW w:w="1134" w:type="dxa"/>
          </w:tcPr>
          <w:p w14:paraId="0D0430E3" w14:textId="77777777" w:rsidR="00E0390C" w:rsidRPr="00E0390C" w:rsidRDefault="00E0390C" w:rsidP="00D04742">
            <w:pPr>
              <w:cnfStyle w:val="100000000000" w:firstRow="1" w:lastRow="0" w:firstColumn="0" w:lastColumn="0" w:oddVBand="0" w:evenVBand="0" w:oddHBand="0" w:evenHBand="0" w:firstRowFirstColumn="0" w:firstRowLastColumn="0" w:lastRowFirstColumn="0" w:lastRowLastColumn="0"/>
              <w:rPr>
                <w:rFonts w:ascii="Calibri" w:hAnsi="Calibri"/>
              </w:rPr>
            </w:pPr>
            <w:r w:rsidRPr="00E0390C">
              <w:rPr>
                <w:rFonts w:ascii="Calibri" w:hAnsi="Calibri"/>
              </w:rPr>
              <w:t>Total</w:t>
            </w:r>
          </w:p>
        </w:tc>
        <w:tc>
          <w:tcPr>
            <w:tcW w:w="1134" w:type="dxa"/>
          </w:tcPr>
          <w:p w14:paraId="74D430A1" w14:textId="77777777" w:rsidR="00E0390C" w:rsidRPr="00E0390C" w:rsidRDefault="00E0390C" w:rsidP="00D04742">
            <w:pPr>
              <w:cnfStyle w:val="100000000000" w:firstRow="1" w:lastRow="0" w:firstColumn="0" w:lastColumn="0" w:oddVBand="0" w:evenVBand="0" w:oddHBand="0" w:evenHBand="0" w:firstRowFirstColumn="0" w:firstRowLastColumn="0" w:lastRowFirstColumn="0" w:lastRowLastColumn="0"/>
              <w:rPr>
                <w:rFonts w:ascii="Calibri" w:hAnsi="Calibri"/>
              </w:rPr>
            </w:pPr>
            <w:r w:rsidRPr="00E0390C">
              <w:rPr>
                <w:rFonts w:ascii="Calibri" w:hAnsi="Calibri"/>
              </w:rPr>
              <w:t>Percent</w:t>
            </w:r>
          </w:p>
        </w:tc>
      </w:tr>
      <w:tr w:rsidR="00E0390C" w:rsidRPr="00E0390C" w14:paraId="7ED6DCAB" w14:textId="77777777" w:rsidTr="00D0474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2B9BD191" w14:textId="77777777" w:rsidR="00E0390C" w:rsidRPr="00E0390C" w:rsidRDefault="00E0390C" w:rsidP="00D04742">
            <w:pPr>
              <w:rPr>
                <w:rFonts w:ascii="Calibri" w:hAnsi="Calibri"/>
              </w:rPr>
            </w:pPr>
            <w:r w:rsidRPr="00E0390C">
              <w:rPr>
                <w:rFonts w:ascii="Calibri" w:hAnsi="Calibri"/>
              </w:rPr>
              <w:t>I do not drive here</w:t>
            </w:r>
          </w:p>
        </w:tc>
        <w:tc>
          <w:tcPr>
            <w:tcW w:w="1134" w:type="dxa"/>
          </w:tcPr>
          <w:p w14:paraId="13C36293" w14:textId="77777777" w:rsidR="00E0390C" w:rsidRPr="00E0390C" w:rsidRDefault="00E0390C" w:rsidP="00D04742">
            <w:pPr>
              <w:cnfStyle w:val="000000100000" w:firstRow="0" w:lastRow="0" w:firstColumn="0" w:lastColumn="0" w:oddVBand="0" w:evenVBand="0" w:oddHBand="1" w:evenHBand="0" w:firstRowFirstColumn="0" w:firstRowLastColumn="0" w:lastRowFirstColumn="0" w:lastRowLastColumn="0"/>
              <w:rPr>
                <w:rFonts w:ascii="Calibri" w:hAnsi="Calibri"/>
              </w:rPr>
            </w:pPr>
            <w:r w:rsidRPr="00E0390C">
              <w:rPr>
                <w:rFonts w:ascii="Calibri" w:hAnsi="Calibri"/>
              </w:rPr>
              <w:t>9</w:t>
            </w:r>
          </w:p>
        </w:tc>
        <w:tc>
          <w:tcPr>
            <w:tcW w:w="1134" w:type="dxa"/>
          </w:tcPr>
          <w:p w14:paraId="49A94C09" w14:textId="77777777" w:rsidR="00E0390C" w:rsidRPr="00E0390C" w:rsidRDefault="00E0390C" w:rsidP="00D04742">
            <w:pPr>
              <w:cnfStyle w:val="000000100000" w:firstRow="0" w:lastRow="0" w:firstColumn="0" w:lastColumn="0" w:oddVBand="0" w:evenVBand="0" w:oddHBand="1" w:evenHBand="0" w:firstRowFirstColumn="0" w:firstRowLastColumn="0" w:lastRowFirstColumn="0" w:lastRowLastColumn="0"/>
              <w:rPr>
                <w:rFonts w:ascii="Calibri" w:hAnsi="Calibri"/>
              </w:rPr>
            </w:pPr>
            <w:r w:rsidRPr="00E0390C">
              <w:rPr>
                <w:rFonts w:ascii="Calibri" w:hAnsi="Calibri"/>
              </w:rPr>
              <w:t>4.29%</w:t>
            </w:r>
          </w:p>
        </w:tc>
      </w:tr>
      <w:tr w:rsidR="00E0390C" w:rsidRPr="00E0390C" w14:paraId="4A86583C" w14:textId="77777777" w:rsidTr="00D04742">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13DC7F70" w14:textId="77777777" w:rsidR="00E0390C" w:rsidRPr="00E0390C" w:rsidRDefault="00E0390C" w:rsidP="00D04742">
            <w:pPr>
              <w:rPr>
                <w:rFonts w:ascii="Calibri" w:hAnsi="Calibri"/>
              </w:rPr>
            </w:pPr>
            <w:r w:rsidRPr="00E0390C">
              <w:rPr>
                <w:rFonts w:ascii="Calibri" w:hAnsi="Calibri"/>
              </w:rPr>
              <w:t>My private garage or driveway</w:t>
            </w:r>
          </w:p>
        </w:tc>
        <w:tc>
          <w:tcPr>
            <w:tcW w:w="1134" w:type="dxa"/>
          </w:tcPr>
          <w:p w14:paraId="0D11B426" w14:textId="77777777" w:rsidR="00E0390C" w:rsidRPr="00E0390C" w:rsidRDefault="00E0390C" w:rsidP="00D04742">
            <w:pPr>
              <w:cnfStyle w:val="000000010000" w:firstRow="0" w:lastRow="0" w:firstColumn="0" w:lastColumn="0" w:oddVBand="0" w:evenVBand="0" w:oddHBand="0" w:evenHBand="1" w:firstRowFirstColumn="0" w:firstRowLastColumn="0" w:lastRowFirstColumn="0" w:lastRowLastColumn="0"/>
              <w:rPr>
                <w:rFonts w:ascii="Calibri" w:hAnsi="Calibri"/>
              </w:rPr>
            </w:pPr>
            <w:r w:rsidRPr="00E0390C">
              <w:rPr>
                <w:rFonts w:ascii="Calibri" w:hAnsi="Calibri"/>
              </w:rPr>
              <w:t>118</w:t>
            </w:r>
          </w:p>
        </w:tc>
        <w:tc>
          <w:tcPr>
            <w:tcW w:w="1134" w:type="dxa"/>
          </w:tcPr>
          <w:p w14:paraId="7B38BBB7" w14:textId="77777777" w:rsidR="00E0390C" w:rsidRPr="00E0390C" w:rsidRDefault="00E0390C" w:rsidP="00D04742">
            <w:pPr>
              <w:cnfStyle w:val="000000010000" w:firstRow="0" w:lastRow="0" w:firstColumn="0" w:lastColumn="0" w:oddVBand="0" w:evenVBand="0" w:oddHBand="0" w:evenHBand="1" w:firstRowFirstColumn="0" w:firstRowLastColumn="0" w:lastRowFirstColumn="0" w:lastRowLastColumn="0"/>
              <w:rPr>
                <w:rFonts w:ascii="Calibri" w:hAnsi="Calibri"/>
              </w:rPr>
            </w:pPr>
            <w:r w:rsidRPr="00E0390C">
              <w:rPr>
                <w:rFonts w:ascii="Calibri" w:hAnsi="Calibri"/>
              </w:rPr>
              <w:t>56.19%</w:t>
            </w:r>
          </w:p>
        </w:tc>
      </w:tr>
      <w:tr w:rsidR="00E0390C" w:rsidRPr="00E0390C" w14:paraId="0EAE2ECD" w14:textId="77777777" w:rsidTr="00D0474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1EF3E046" w14:textId="77777777" w:rsidR="00E0390C" w:rsidRPr="00E0390C" w:rsidRDefault="00E0390C" w:rsidP="00D04742">
            <w:pPr>
              <w:rPr>
                <w:rFonts w:ascii="Calibri" w:hAnsi="Calibri"/>
              </w:rPr>
            </w:pPr>
            <w:r w:rsidRPr="00E0390C">
              <w:rPr>
                <w:rFonts w:ascii="Calibri" w:hAnsi="Calibri"/>
              </w:rPr>
              <w:t>Shared private parking</w:t>
            </w:r>
          </w:p>
        </w:tc>
        <w:tc>
          <w:tcPr>
            <w:tcW w:w="1134" w:type="dxa"/>
          </w:tcPr>
          <w:p w14:paraId="0CEF952E" w14:textId="77777777" w:rsidR="00E0390C" w:rsidRPr="00E0390C" w:rsidRDefault="00E0390C" w:rsidP="00D04742">
            <w:pPr>
              <w:cnfStyle w:val="000000100000" w:firstRow="0" w:lastRow="0" w:firstColumn="0" w:lastColumn="0" w:oddVBand="0" w:evenVBand="0" w:oddHBand="1" w:evenHBand="0" w:firstRowFirstColumn="0" w:firstRowLastColumn="0" w:lastRowFirstColumn="0" w:lastRowLastColumn="0"/>
              <w:rPr>
                <w:rFonts w:ascii="Calibri" w:hAnsi="Calibri"/>
              </w:rPr>
            </w:pPr>
            <w:r w:rsidRPr="00E0390C">
              <w:rPr>
                <w:rFonts w:ascii="Calibri" w:hAnsi="Calibri"/>
              </w:rPr>
              <w:t>7</w:t>
            </w:r>
          </w:p>
        </w:tc>
        <w:tc>
          <w:tcPr>
            <w:tcW w:w="1134" w:type="dxa"/>
          </w:tcPr>
          <w:p w14:paraId="5E3ABE94" w14:textId="77777777" w:rsidR="00E0390C" w:rsidRPr="00E0390C" w:rsidRDefault="00E0390C" w:rsidP="00D04742">
            <w:pPr>
              <w:cnfStyle w:val="000000100000" w:firstRow="0" w:lastRow="0" w:firstColumn="0" w:lastColumn="0" w:oddVBand="0" w:evenVBand="0" w:oddHBand="1" w:evenHBand="0" w:firstRowFirstColumn="0" w:firstRowLastColumn="0" w:lastRowFirstColumn="0" w:lastRowLastColumn="0"/>
              <w:rPr>
                <w:rFonts w:ascii="Calibri" w:hAnsi="Calibri"/>
              </w:rPr>
            </w:pPr>
            <w:r w:rsidRPr="00E0390C">
              <w:rPr>
                <w:rFonts w:ascii="Calibri" w:hAnsi="Calibri"/>
              </w:rPr>
              <w:t>3.33%</w:t>
            </w:r>
          </w:p>
        </w:tc>
      </w:tr>
      <w:tr w:rsidR="00E0390C" w:rsidRPr="00E0390C" w14:paraId="251B77B5" w14:textId="77777777" w:rsidTr="00D04742">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4B462BB0" w14:textId="77777777" w:rsidR="00E0390C" w:rsidRPr="00E0390C" w:rsidRDefault="00E0390C" w:rsidP="00D04742">
            <w:pPr>
              <w:rPr>
                <w:rFonts w:ascii="Calibri" w:hAnsi="Calibri"/>
              </w:rPr>
            </w:pPr>
            <w:r w:rsidRPr="00E0390C">
              <w:rPr>
                <w:rFonts w:ascii="Calibri" w:hAnsi="Calibri"/>
              </w:rPr>
              <w:t>On-street near home (for free)</w:t>
            </w:r>
          </w:p>
        </w:tc>
        <w:tc>
          <w:tcPr>
            <w:tcW w:w="1134" w:type="dxa"/>
          </w:tcPr>
          <w:p w14:paraId="5E06E823" w14:textId="77777777" w:rsidR="00E0390C" w:rsidRPr="00E0390C" w:rsidRDefault="00E0390C" w:rsidP="00D04742">
            <w:pPr>
              <w:cnfStyle w:val="000000010000" w:firstRow="0" w:lastRow="0" w:firstColumn="0" w:lastColumn="0" w:oddVBand="0" w:evenVBand="0" w:oddHBand="0" w:evenHBand="1" w:firstRowFirstColumn="0" w:firstRowLastColumn="0" w:lastRowFirstColumn="0" w:lastRowLastColumn="0"/>
              <w:rPr>
                <w:rFonts w:ascii="Calibri" w:hAnsi="Calibri"/>
              </w:rPr>
            </w:pPr>
            <w:r w:rsidRPr="00E0390C">
              <w:rPr>
                <w:rFonts w:ascii="Calibri" w:hAnsi="Calibri"/>
              </w:rPr>
              <w:t>31</w:t>
            </w:r>
          </w:p>
        </w:tc>
        <w:tc>
          <w:tcPr>
            <w:tcW w:w="1134" w:type="dxa"/>
          </w:tcPr>
          <w:p w14:paraId="4A046174" w14:textId="77777777" w:rsidR="00E0390C" w:rsidRPr="00E0390C" w:rsidRDefault="00E0390C" w:rsidP="00D04742">
            <w:pPr>
              <w:cnfStyle w:val="000000010000" w:firstRow="0" w:lastRow="0" w:firstColumn="0" w:lastColumn="0" w:oddVBand="0" w:evenVBand="0" w:oddHBand="0" w:evenHBand="1" w:firstRowFirstColumn="0" w:firstRowLastColumn="0" w:lastRowFirstColumn="0" w:lastRowLastColumn="0"/>
              <w:rPr>
                <w:rFonts w:ascii="Calibri" w:hAnsi="Calibri"/>
              </w:rPr>
            </w:pPr>
            <w:r w:rsidRPr="00E0390C">
              <w:rPr>
                <w:rFonts w:ascii="Calibri" w:hAnsi="Calibri"/>
              </w:rPr>
              <w:t>14.76%</w:t>
            </w:r>
          </w:p>
        </w:tc>
      </w:tr>
      <w:tr w:rsidR="00E0390C" w:rsidRPr="00E0390C" w14:paraId="2DA0C358" w14:textId="77777777" w:rsidTr="00D0474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29CC290E" w14:textId="77777777" w:rsidR="00E0390C" w:rsidRPr="00E0390C" w:rsidRDefault="00E0390C" w:rsidP="00D04742">
            <w:pPr>
              <w:rPr>
                <w:rFonts w:ascii="Calibri" w:hAnsi="Calibri"/>
              </w:rPr>
            </w:pPr>
            <w:r w:rsidRPr="00E0390C">
              <w:rPr>
                <w:rFonts w:ascii="Calibri" w:hAnsi="Calibri"/>
              </w:rPr>
              <w:t>On-street near home (paid for)</w:t>
            </w:r>
          </w:p>
        </w:tc>
        <w:tc>
          <w:tcPr>
            <w:tcW w:w="1134" w:type="dxa"/>
          </w:tcPr>
          <w:p w14:paraId="184FD0CF" w14:textId="77777777" w:rsidR="00E0390C" w:rsidRPr="00E0390C" w:rsidRDefault="00E0390C" w:rsidP="00D04742">
            <w:pPr>
              <w:cnfStyle w:val="000000100000" w:firstRow="0" w:lastRow="0" w:firstColumn="0" w:lastColumn="0" w:oddVBand="0" w:evenVBand="0" w:oddHBand="1" w:evenHBand="0" w:firstRowFirstColumn="0" w:firstRowLastColumn="0" w:lastRowFirstColumn="0" w:lastRowLastColumn="0"/>
              <w:rPr>
                <w:rFonts w:ascii="Calibri" w:hAnsi="Calibri"/>
              </w:rPr>
            </w:pPr>
            <w:r w:rsidRPr="00E0390C">
              <w:rPr>
                <w:rFonts w:ascii="Calibri" w:hAnsi="Calibri"/>
              </w:rPr>
              <w:t>2</w:t>
            </w:r>
          </w:p>
        </w:tc>
        <w:tc>
          <w:tcPr>
            <w:tcW w:w="1134" w:type="dxa"/>
          </w:tcPr>
          <w:p w14:paraId="490A5D0E" w14:textId="77777777" w:rsidR="00E0390C" w:rsidRPr="00E0390C" w:rsidRDefault="00E0390C" w:rsidP="00D04742">
            <w:pPr>
              <w:cnfStyle w:val="000000100000" w:firstRow="0" w:lastRow="0" w:firstColumn="0" w:lastColumn="0" w:oddVBand="0" w:evenVBand="0" w:oddHBand="1" w:evenHBand="0" w:firstRowFirstColumn="0" w:firstRowLastColumn="0" w:lastRowFirstColumn="0" w:lastRowLastColumn="0"/>
              <w:rPr>
                <w:rFonts w:ascii="Calibri" w:hAnsi="Calibri"/>
              </w:rPr>
            </w:pPr>
            <w:r w:rsidRPr="00E0390C">
              <w:rPr>
                <w:rFonts w:ascii="Calibri" w:hAnsi="Calibri"/>
              </w:rPr>
              <w:t>0.95%</w:t>
            </w:r>
          </w:p>
        </w:tc>
      </w:tr>
      <w:tr w:rsidR="00E0390C" w:rsidRPr="00E0390C" w14:paraId="487D5FB7" w14:textId="77777777" w:rsidTr="00D04742">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0B72D7F8" w14:textId="77777777" w:rsidR="00E0390C" w:rsidRPr="00E0390C" w:rsidRDefault="00E0390C" w:rsidP="00D04742">
            <w:pPr>
              <w:rPr>
                <w:rFonts w:ascii="Calibri" w:hAnsi="Calibri"/>
              </w:rPr>
            </w:pPr>
            <w:r w:rsidRPr="00E0390C">
              <w:rPr>
                <w:rFonts w:ascii="Calibri" w:hAnsi="Calibri"/>
              </w:rPr>
              <w:t>Somewhere else near home</w:t>
            </w:r>
          </w:p>
        </w:tc>
        <w:tc>
          <w:tcPr>
            <w:tcW w:w="1134" w:type="dxa"/>
          </w:tcPr>
          <w:p w14:paraId="4FD40622" w14:textId="77777777" w:rsidR="00E0390C" w:rsidRPr="00E0390C" w:rsidRDefault="00E0390C" w:rsidP="00D04742">
            <w:pPr>
              <w:cnfStyle w:val="000000010000" w:firstRow="0" w:lastRow="0" w:firstColumn="0" w:lastColumn="0" w:oddVBand="0" w:evenVBand="0" w:oddHBand="0" w:evenHBand="1" w:firstRowFirstColumn="0" w:firstRowLastColumn="0" w:lastRowFirstColumn="0" w:lastRowLastColumn="0"/>
              <w:rPr>
                <w:rFonts w:ascii="Calibri" w:hAnsi="Calibri"/>
              </w:rPr>
            </w:pPr>
            <w:r w:rsidRPr="00E0390C">
              <w:rPr>
                <w:rFonts w:ascii="Calibri" w:hAnsi="Calibri"/>
              </w:rPr>
              <w:t>3</w:t>
            </w:r>
          </w:p>
        </w:tc>
        <w:tc>
          <w:tcPr>
            <w:tcW w:w="1134" w:type="dxa"/>
          </w:tcPr>
          <w:p w14:paraId="13FC134E" w14:textId="77777777" w:rsidR="00E0390C" w:rsidRPr="00E0390C" w:rsidRDefault="00E0390C" w:rsidP="00D04742">
            <w:pPr>
              <w:cnfStyle w:val="000000010000" w:firstRow="0" w:lastRow="0" w:firstColumn="0" w:lastColumn="0" w:oddVBand="0" w:evenVBand="0" w:oddHBand="0" w:evenHBand="1" w:firstRowFirstColumn="0" w:firstRowLastColumn="0" w:lastRowFirstColumn="0" w:lastRowLastColumn="0"/>
              <w:rPr>
                <w:rFonts w:ascii="Calibri" w:hAnsi="Calibri"/>
              </w:rPr>
            </w:pPr>
            <w:r w:rsidRPr="00E0390C">
              <w:rPr>
                <w:rFonts w:ascii="Calibri" w:hAnsi="Calibri"/>
              </w:rPr>
              <w:t>1.43%</w:t>
            </w:r>
          </w:p>
        </w:tc>
      </w:tr>
      <w:tr w:rsidR="00E0390C" w:rsidRPr="00E0390C" w14:paraId="3302CA76" w14:textId="77777777" w:rsidTr="00D0474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0CCDDB28" w14:textId="77777777" w:rsidR="00E0390C" w:rsidRPr="00E0390C" w:rsidRDefault="00E0390C" w:rsidP="00D04742">
            <w:pPr>
              <w:rPr>
                <w:rFonts w:ascii="Calibri" w:hAnsi="Calibri"/>
              </w:rPr>
            </w:pPr>
            <w:r w:rsidRPr="00E0390C">
              <w:rPr>
                <w:rFonts w:ascii="Calibri" w:hAnsi="Calibri"/>
              </w:rPr>
              <w:t>Not Answered</w:t>
            </w:r>
          </w:p>
        </w:tc>
        <w:tc>
          <w:tcPr>
            <w:tcW w:w="1134" w:type="dxa"/>
          </w:tcPr>
          <w:p w14:paraId="505D41AE" w14:textId="77777777" w:rsidR="00E0390C" w:rsidRPr="00E0390C" w:rsidRDefault="00E0390C" w:rsidP="00D04742">
            <w:pPr>
              <w:cnfStyle w:val="000000100000" w:firstRow="0" w:lastRow="0" w:firstColumn="0" w:lastColumn="0" w:oddVBand="0" w:evenVBand="0" w:oddHBand="1" w:evenHBand="0" w:firstRowFirstColumn="0" w:firstRowLastColumn="0" w:lastRowFirstColumn="0" w:lastRowLastColumn="0"/>
              <w:rPr>
                <w:rFonts w:ascii="Calibri" w:hAnsi="Calibri"/>
              </w:rPr>
            </w:pPr>
            <w:r w:rsidRPr="00E0390C">
              <w:rPr>
                <w:rFonts w:ascii="Calibri" w:hAnsi="Calibri"/>
              </w:rPr>
              <w:t>40</w:t>
            </w:r>
          </w:p>
        </w:tc>
        <w:tc>
          <w:tcPr>
            <w:tcW w:w="1134" w:type="dxa"/>
          </w:tcPr>
          <w:p w14:paraId="24AD9A3D" w14:textId="77777777" w:rsidR="00E0390C" w:rsidRPr="00E0390C" w:rsidRDefault="00E0390C" w:rsidP="00D04742">
            <w:pPr>
              <w:cnfStyle w:val="000000100000" w:firstRow="0" w:lastRow="0" w:firstColumn="0" w:lastColumn="0" w:oddVBand="0" w:evenVBand="0" w:oddHBand="1" w:evenHBand="0" w:firstRowFirstColumn="0" w:firstRowLastColumn="0" w:lastRowFirstColumn="0" w:lastRowLastColumn="0"/>
              <w:rPr>
                <w:rFonts w:ascii="Calibri" w:hAnsi="Calibri"/>
              </w:rPr>
            </w:pPr>
            <w:r w:rsidRPr="00E0390C">
              <w:rPr>
                <w:rFonts w:ascii="Calibri" w:hAnsi="Calibri"/>
              </w:rPr>
              <w:t>19.05%</w:t>
            </w:r>
          </w:p>
        </w:tc>
      </w:tr>
    </w:tbl>
    <w:p w14:paraId="0D1DE278" w14:textId="77777777" w:rsidR="00E0390C" w:rsidRPr="00E0390C" w:rsidRDefault="00E0390C" w:rsidP="00E0390C">
      <w:pPr>
        <w:rPr>
          <w:rFonts w:ascii="Calibri" w:hAnsi="Calibri"/>
        </w:rPr>
      </w:pPr>
      <w:r w:rsidRPr="00E0390C">
        <w:rPr>
          <w:rFonts w:ascii="Calibri" w:hAnsi="Calibri"/>
        </w:rPr>
        <w:br/>
      </w:r>
      <w:r w:rsidRPr="00E0390C">
        <w:rPr>
          <w:rFonts w:ascii="Calibri" w:hAnsi="Calibri"/>
          <w:b/>
        </w:rPr>
        <w:t>Work</w:t>
      </w:r>
    </w:p>
    <w:tbl>
      <w:tblPr>
        <w:tblStyle w:val="LightGrid-Accent1"/>
        <w:tblW w:w="0" w:type="auto"/>
        <w:tblLook w:val="04A0" w:firstRow="1" w:lastRow="0" w:firstColumn="1" w:lastColumn="0" w:noHBand="0" w:noVBand="1"/>
        <w:tblCaption w:val="If you drive a car or motorcycle to these places, where do you usually park at work?"/>
        <w:tblDescription w:val="If you drive a car or motorcycle to these places, where do you usually park at work?"/>
      </w:tblPr>
      <w:tblGrid>
        <w:gridCol w:w="6360"/>
        <w:gridCol w:w="1133"/>
        <w:gridCol w:w="1133"/>
      </w:tblGrid>
      <w:tr w:rsidR="00E0390C" w:rsidRPr="00E0390C" w14:paraId="2F333507" w14:textId="77777777" w:rsidTr="00615D10">
        <w:trPr>
          <w:cnfStyle w:val="100000000000" w:firstRow="1" w:lastRow="0" w:firstColumn="0" w:lastColumn="0" w:oddVBand="0" w:evenVBand="0" w:oddHBand="0" w:evenHBand="0" w:firstRowFirstColumn="0" w:firstRowLastColumn="0" w:lastRowFirstColumn="0" w:lastRowLastColumn="0"/>
          <w:trHeight w:val="283"/>
          <w:tblHeader/>
        </w:trPr>
        <w:tc>
          <w:tcPr>
            <w:cnfStyle w:val="001000000000" w:firstRow="0" w:lastRow="0" w:firstColumn="1" w:lastColumn="0" w:oddVBand="0" w:evenVBand="0" w:oddHBand="0" w:evenHBand="0" w:firstRowFirstColumn="0" w:firstRowLastColumn="0" w:lastRowFirstColumn="0" w:lastRowLastColumn="0"/>
            <w:tcW w:w="6372" w:type="dxa"/>
          </w:tcPr>
          <w:p w14:paraId="4E85C1A7" w14:textId="77777777" w:rsidR="00E0390C" w:rsidRPr="00E0390C" w:rsidRDefault="00E0390C" w:rsidP="00D04742">
            <w:pPr>
              <w:rPr>
                <w:rFonts w:ascii="Calibri" w:hAnsi="Calibri"/>
              </w:rPr>
            </w:pPr>
            <w:r w:rsidRPr="00E0390C">
              <w:rPr>
                <w:rFonts w:ascii="Calibri" w:hAnsi="Calibri"/>
              </w:rPr>
              <w:t>Option</w:t>
            </w:r>
          </w:p>
        </w:tc>
        <w:tc>
          <w:tcPr>
            <w:tcW w:w="1134" w:type="dxa"/>
          </w:tcPr>
          <w:p w14:paraId="7C62F603" w14:textId="77777777" w:rsidR="00E0390C" w:rsidRPr="00E0390C" w:rsidRDefault="00E0390C" w:rsidP="00D04742">
            <w:pPr>
              <w:cnfStyle w:val="100000000000" w:firstRow="1" w:lastRow="0" w:firstColumn="0" w:lastColumn="0" w:oddVBand="0" w:evenVBand="0" w:oddHBand="0" w:evenHBand="0" w:firstRowFirstColumn="0" w:firstRowLastColumn="0" w:lastRowFirstColumn="0" w:lastRowLastColumn="0"/>
              <w:rPr>
                <w:rFonts w:ascii="Calibri" w:hAnsi="Calibri"/>
              </w:rPr>
            </w:pPr>
            <w:r w:rsidRPr="00E0390C">
              <w:rPr>
                <w:rFonts w:ascii="Calibri" w:hAnsi="Calibri"/>
              </w:rPr>
              <w:t>Total</w:t>
            </w:r>
          </w:p>
        </w:tc>
        <w:tc>
          <w:tcPr>
            <w:tcW w:w="1134" w:type="dxa"/>
          </w:tcPr>
          <w:p w14:paraId="7B84C2D4" w14:textId="77777777" w:rsidR="00E0390C" w:rsidRPr="00E0390C" w:rsidRDefault="00E0390C" w:rsidP="00D04742">
            <w:pPr>
              <w:cnfStyle w:val="100000000000" w:firstRow="1" w:lastRow="0" w:firstColumn="0" w:lastColumn="0" w:oddVBand="0" w:evenVBand="0" w:oddHBand="0" w:evenHBand="0" w:firstRowFirstColumn="0" w:firstRowLastColumn="0" w:lastRowFirstColumn="0" w:lastRowLastColumn="0"/>
              <w:rPr>
                <w:rFonts w:ascii="Calibri" w:hAnsi="Calibri"/>
              </w:rPr>
            </w:pPr>
            <w:r w:rsidRPr="00E0390C">
              <w:rPr>
                <w:rFonts w:ascii="Calibri" w:hAnsi="Calibri"/>
              </w:rPr>
              <w:t>Percent</w:t>
            </w:r>
          </w:p>
        </w:tc>
      </w:tr>
      <w:tr w:rsidR="00E0390C" w:rsidRPr="00E0390C" w14:paraId="08745971" w14:textId="77777777" w:rsidTr="00D0474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5A862AAD" w14:textId="77777777" w:rsidR="00E0390C" w:rsidRPr="00E0390C" w:rsidRDefault="00E0390C" w:rsidP="00D04742">
            <w:pPr>
              <w:rPr>
                <w:rFonts w:ascii="Calibri" w:hAnsi="Calibri"/>
              </w:rPr>
            </w:pPr>
            <w:r w:rsidRPr="00E0390C">
              <w:rPr>
                <w:rFonts w:ascii="Calibri" w:hAnsi="Calibri"/>
              </w:rPr>
              <w:t>I do not drive here</w:t>
            </w:r>
          </w:p>
        </w:tc>
        <w:tc>
          <w:tcPr>
            <w:tcW w:w="1134" w:type="dxa"/>
          </w:tcPr>
          <w:p w14:paraId="68202695" w14:textId="77777777" w:rsidR="00E0390C" w:rsidRPr="00E0390C" w:rsidRDefault="00E0390C" w:rsidP="00D04742">
            <w:pPr>
              <w:cnfStyle w:val="000000100000" w:firstRow="0" w:lastRow="0" w:firstColumn="0" w:lastColumn="0" w:oddVBand="0" w:evenVBand="0" w:oddHBand="1" w:evenHBand="0" w:firstRowFirstColumn="0" w:firstRowLastColumn="0" w:lastRowFirstColumn="0" w:lastRowLastColumn="0"/>
              <w:rPr>
                <w:rFonts w:ascii="Calibri" w:hAnsi="Calibri"/>
              </w:rPr>
            </w:pPr>
            <w:r w:rsidRPr="00E0390C">
              <w:rPr>
                <w:rFonts w:ascii="Calibri" w:hAnsi="Calibri"/>
              </w:rPr>
              <w:t>58</w:t>
            </w:r>
          </w:p>
        </w:tc>
        <w:tc>
          <w:tcPr>
            <w:tcW w:w="1134" w:type="dxa"/>
          </w:tcPr>
          <w:p w14:paraId="34750602" w14:textId="77777777" w:rsidR="00E0390C" w:rsidRPr="00E0390C" w:rsidRDefault="00E0390C" w:rsidP="00D04742">
            <w:pPr>
              <w:cnfStyle w:val="000000100000" w:firstRow="0" w:lastRow="0" w:firstColumn="0" w:lastColumn="0" w:oddVBand="0" w:evenVBand="0" w:oddHBand="1" w:evenHBand="0" w:firstRowFirstColumn="0" w:firstRowLastColumn="0" w:lastRowFirstColumn="0" w:lastRowLastColumn="0"/>
              <w:rPr>
                <w:rFonts w:ascii="Calibri" w:hAnsi="Calibri"/>
              </w:rPr>
            </w:pPr>
            <w:r w:rsidRPr="00E0390C">
              <w:rPr>
                <w:rFonts w:ascii="Calibri" w:hAnsi="Calibri"/>
              </w:rPr>
              <w:t>27.62%</w:t>
            </w:r>
          </w:p>
        </w:tc>
      </w:tr>
      <w:tr w:rsidR="00E0390C" w:rsidRPr="00E0390C" w14:paraId="76D01ECD" w14:textId="77777777" w:rsidTr="00D04742">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7297E7F0" w14:textId="77777777" w:rsidR="00E0390C" w:rsidRPr="00E0390C" w:rsidRDefault="00E0390C" w:rsidP="00D04742">
            <w:pPr>
              <w:rPr>
                <w:rFonts w:ascii="Calibri" w:hAnsi="Calibri"/>
              </w:rPr>
            </w:pPr>
            <w:r w:rsidRPr="00E0390C">
              <w:rPr>
                <w:rFonts w:ascii="Calibri" w:hAnsi="Calibri"/>
              </w:rPr>
              <w:t>Car park provided by my employer (for free)</w:t>
            </w:r>
          </w:p>
        </w:tc>
        <w:tc>
          <w:tcPr>
            <w:tcW w:w="1134" w:type="dxa"/>
          </w:tcPr>
          <w:p w14:paraId="48A9E29D" w14:textId="77777777" w:rsidR="00E0390C" w:rsidRPr="00E0390C" w:rsidRDefault="00E0390C" w:rsidP="00D04742">
            <w:pPr>
              <w:cnfStyle w:val="000000010000" w:firstRow="0" w:lastRow="0" w:firstColumn="0" w:lastColumn="0" w:oddVBand="0" w:evenVBand="0" w:oddHBand="0" w:evenHBand="1" w:firstRowFirstColumn="0" w:firstRowLastColumn="0" w:lastRowFirstColumn="0" w:lastRowLastColumn="0"/>
              <w:rPr>
                <w:rFonts w:ascii="Calibri" w:hAnsi="Calibri"/>
              </w:rPr>
            </w:pPr>
            <w:r w:rsidRPr="00E0390C">
              <w:rPr>
                <w:rFonts w:ascii="Calibri" w:hAnsi="Calibri"/>
              </w:rPr>
              <w:t>48</w:t>
            </w:r>
          </w:p>
        </w:tc>
        <w:tc>
          <w:tcPr>
            <w:tcW w:w="1134" w:type="dxa"/>
          </w:tcPr>
          <w:p w14:paraId="386787C3" w14:textId="77777777" w:rsidR="00E0390C" w:rsidRPr="00E0390C" w:rsidRDefault="00E0390C" w:rsidP="00D04742">
            <w:pPr>
              <w:cnfStyle w:val="000000010000" w:firstRow="0" w:lastRow="0" w:firstColumn="0" w:lastColumn="0" w:oddVBand="0" w:evenVBand="0" w:oddHBand="0" w:evenHBand="1" w:firstRowFirstColumn="0" w:firstRowLastColumn="0" w:lastRowFirstColumn="0" w:lastRowLastColumn="0"/>
              <w:rPr>
                <w:rFonts w:ascii="Calibri" w:hAnsi="Calibri"/>
              </w:rPr>
            </w:pPr>
            <w:r w:rsidRPr="00E0390C">
              <w:rPr>
                <w:rFonts w:ascii="Calibri" w:hAnsi="Calibri"/>
              </w:rPr>
              <w:t>22.86%</w:t>
            </w:r>
          </w:p>
        </w:tc>
      </w:tr>
      <w:tr w:rsidR="00E0390C" w:rsidRPr="00E0390C" w14:paraId="0AA0942F" w14:textId="77777777" w:rsidTr="00D0474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293A8BF2" w14:textId="77777777" w:rsidR="00E0390C" w:rsidRPr="00E0390C" w:rsidRDefault="00E0390C" w:rsidP="00D04742">
            <w:pPr>
              <w:rPr>
                <w:rFonts w:ascii="Calibri" w:hAnsi="Calibri"/>
              </w:rPr>
            </w:pPr>
            <w:r w:rsidRPr="00E0390C">
              <w:rPr>
                <w:rFonts w:ascii="Calibri" w:hAnsi="Calibri"/>
              </w:rPr>
              <w:t>Car park provided by my employer (paid for)</w:t>
            </w:r>
          </w:p>
        </w:tc>
        <w:tc>
          <w:tcPr>
            <w:tcW w:w="1134" w:type="dxa"/>
          </w:tcPr>
          <w:p w14:paraId="461784ED" w14:textId="77777777" w:rsidR="00E0390C" w:rsidRPr="00E0390C" w:rsidRDefault="00E0390C" w:rsidP="00D04742">
            <w:pPr>
              <w:cnfStyle w:val="000000100000" w:firstRow="0" w:lastRow="0" w:firstColumn="0" w:lastColumn="0" w:oddVBand="0" w:evenVBand="0" w:oddHBand="1" w:evenHBand="0" w:firstRowFirstColumn="0" w:firstRowLastColumn="0" w:lastRowFirstColumn="0" w:lastRowLastColumn="0"/>
              <w:rPr>
                <w:rFonts w:ascii="Calibri" w:hAnsi="Calibri"/>
              </w:rPr>
            </w:pPr>
            <w:r w:rsidRPr="00E0390C">
              <w:rPr>
                <w:rFonts w:ascii="Calibri" w:hAnsi="Calibri"/>
              </w:rPr>
              <w:t>9</w:t>
            </w:r>
          </w:p>
        </w:tc>
        <w:tc>
          <w:tcPr>
            <w:tcW w:w="1134" w:type="dxa"/>
          </w:tcPr>
          <w:p w14:paraId="0F5352EA" w14:textId="77777777" w:rsidR="00E0390C" w:rsidRPr="00E0390C" w:rsidRDefault="00E0390C" w:rsidP="00D04742">
            <w:pPr>
              <w:cnfStyle w:val="000000100000" w:firstRow="0" w:lastRow="0" w:firstColumn="0" w:lastColumn="0" w:oddVBand="0" w:evenVBand="0" w:oddHBand="1" w:evenHBand="0" w:firstRowFirstColumn="0" w:firstRowLastColumn="0" w:lastRowFirstColumn="0" w:lastRowLastColumn="0"/>
              <w:rPr>
                <w:rFonts w:ascii="Calibri" w:hAnsi="Calibri"/>
              </w:rPr>
            </w:pPr>
            <w:r w:rsidRPr="00E0390C">
              <w:rPr>
                <w:rFonts w:ascii="Calibri" w:hAnsi="Calibri"/>
              </w:rPr>
              <w:t>4.29%</w:t>
            </w:r>
          </w:p>
        </w:tc>
      </w:tr>
      <w:tr w:rsidR="00E0390C" w:rsidRPr="00E0390C" w14:paraId="0BFC75FB" w14:textId="77777777" w:rsidTr="00D04742">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4D6172E4" w14:textId="77777777" w:rsidR="00E0390C" w:rsidRPr="00E0390C" w:rsidRDefault="00E0390C" w:rsidP="00D04742">
            <w:pPr>
              <w:rPr>
                <w:rFonts w:ascii="Calibri" w:hAnsi="Calibri"/>
              </w:rPr>
            </w:pPr>
            <w:r w:rsidRPr="00E0390C">
              <w:rPr>
                <w:rFonts w:ascii="Calibri" w:hAnsi="Calibri"/>
              </w:rPr>
              <w:t>On-street near work (for free)</w:t>
            </w:r>
          </w:p>
        </w:tc>
        <w:tc>
          <w:tcPr>
            <w:tcW w:w="1134" w:type="dxa"/>
          </w:tcPr>
          <w:p w14:paraId="2E8167ED" w14:textId="77777777" w:rsidR="00E0390C" w:rsidRPr="00E0390C" w:rsidRDefault="00E0390C" w:rsidP="00D04742">
            <w:pPr>
              <w:cnfStyle w:val="000000010000" w:firstRow="0" w:lastRow="0" w:firstColumn="0" w:lastColumn="0" w:oddVBand="0" w:evenVBand="0" w:oddHBand="0" w:evenHBand="1" w:firstRowFirstColumn="0" w:firstRowLastColumn="0" w:lastRowFirstColumn="0" w:lastRowLastColumn="0"/>
              <w:rPr>
                <w:rFonts w:ascii="Calibri" w:hAnsi="Calibri"/>
              </w:rPr>
            </w:pPr>
            <w:r w:rsidRPr="00E0390C">
              <w:rPr>
                <w:rFonts w:ascii="Calibri" w:hAnsi="Calibri"/>
              </w:rPr>
              <w:t>13</w:t>
            </w:r>
          </w:p>
        </w:tc>
        <w:tc>
          <w:tcPr>
            <w:tcW w:w="1134" w:type="dxa"/>
          </w:tcPr>
          <w:p w14:paraId="357CB36F" w14:textId="77777777" w:rsidR="00E0390C" w:rsidRPr="00E0390C" w:rsidRDefault="00E0390C" w:rsidP="00D04742">
            <w:pPr>
              <w:cnfStyle w:val="000000010000" w:firstRow="0" w:lastRow="0" w:firstColumn="0" w:lastColumn="0" w:oddVBand="0" w:evenVBand="0" w:oddHBand="0" w:evenHBand="1" w:firstRowFirstColumn="0" w:firstRowLastColumn="0" w:lastRowFirstColumn="0" w:lastRowLastColumn="0"/>
              <w:rPr>
                <w:rFonts w:ascii="Calibri" w:hAnsi="Calibri"/>
              </w:rPr>
            </w:pPr>
            <w:r w:rsidRPr="00E0390C">
              <w:rPr>
                <w:rFonts w:ascii="Calibri" w:hAnsi="Calibri"/>
              </w:rPr>
              <w:t>6.19%</w:t>
            </w:r>
          </w:p>
        </w:tc>
      </w:tr>
      <w:tr w:rsidR="00E0390C" w:rsidRPr="00E0390C" w14:paraId="5DF018EA" w14:textId="77777777" w:rsidTr="00D0474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6F46CAB0" w14:textId="77777777" w:rsidR="00E0390C" w:rsidRPr="00E0390C" w:rsidRDefault="00E0390C" w:rsidP="00D04742">
            <w:pPr>
              <w:rPr>
                <w:rFonts w:ascii="Calibri" w:hAnsi="Calibri"/>
              </w:rPr>
            </w:pPr>
            <w:r w:rsidRPr="00E0390C">
              <w:rPr>
                <w:rFonts w:ascii="Calibri" w:hAnsi="Calibri"/>
              </w:rPr>
              <w:t>On-street near work (paid for)</w:t>
            </w:r>
          </w:p>
        </w:tc>
        <w:tc>
          <w:tcPr>
            <w:tcW w:w="1134" w:type="dxa"/>
          </w:tcPr>
          <w:p w14:paraId="09DABE19" w14:textId="77777777" w:rsidR="00E0390C" w:rsidRPr="00E0390C" w:rsidRDefault="00E0390C" w:rsidP="00D04742">
            <w:pPr>
              <w:cnfStyle w:val="000000100000" w:firstRow="0" w:lastRow="0" w:firstColumn="0" w:lastColumn="0" w:oddVBand="0" w:evenVBand="0" w:oddHBand="1" w:evenHBand="0" w:firstRowFirstColumn="0" w:firstRowLastColumn="0" w:lastRowFirstColumn="0" w:lastRowLastColumn="0"/>
              <w:rPr>
                <w:rFonts w:ascii="Calibri" w:hAnsi="Calibri"/>
              </w:rPr>
            </w:pPr>
            <w:r w:rsidRPr="00E0390C">
              <w:rPr>
                <w:rFonts w:ascii="Calibri" w:hAnsi="Calibri"/>
              </w:rPr>
              <w:t>4</w:t>
            </w:r>
          </w:p>
        </w:tc>
        <w:tc>
          <w:tcPr>
            <w:tcW w:w="1134" w:type="dxa"/>
          </w:tcPr>
          <w:p w14:paraId="27BB77CF" w14:textId="77777777" w:rsidR="00E0390C" w:rsidRPr="00E0390C" w:rsidRDefault="00E0390C" w:rsidP="00D04742">
            <w:pPr>
              <w:cnfStyle w:val="000000100000" w:firstRow="0" w:lastRow="0" w:firstColumn="0" w:lastColumn="0" w:oddVBand="0" w:evenVBand="0" w:oddHBand="1" w:evenHBand="0" w:firstRowFirstColumn="0" w:firstRowLastColumn="0" w:lastRowFirstColumn="0" w:lastRowLastColumn="0"/>
              <w:rPr>
                <w:rFonts w:ascii="Calibri" w:hAnsi="Calibri"/>
              </w:rPr>
            </w:pPr>
            <w:r w:rsidRPr="00E0390C">
              <w:rPr>
                <w:rFonts w:ascii="Calibri" w:hAnsi="Calibri"/>
              </w:rPr>
              <w:t>1.90%</w:t>
            </w:r>
          </w:p>
        </w:tc>
      </w:tr>
      <w:tr w:rsidR="00E0390C" w:rsidRPr="00E0390C" w14:paraId="3EA6F854" w14:textId="77777777" w:rsidTr="00D04742">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5EF8A53E" w14:textId="77777777" w:rsidR="00E0390C" w:rsidRPr="00E0390C" w:rsidRDefault="00E0390C" w:rsidP="00D04742">
            <w:pPr>
              <w:rPr>
                <w:rFonts w:ascii="Calibri" w:hAnsi="Calibri"/>
              </w:rPr>
            </w:pPr>
            <w:r w:rsidRPr="00E0390C">
              <w:rPr>
                <w:rFonts w:ascii="Calibri" w:hAnsi="Calibri"/>
              </w:rPr>
              <w:t>Other car park (for free)</w:t>
            </w:r>
          </w:p>
        </w:tc>
        <w:tc>
          <w:tcPr>
            <w:tcW w:w="1134" w:type="dxa"/>
          </w:tcPr>
          <w:p w14:paraId="03E82C5F" w14:textId="77777777" w:rsidR="00E0390C" w:rsidRPr="00E0390C" w:rsidRDefault="00E0390C" w:rsidP="00D04742">
            <w:pPr>
              <w:cnfStyle w:val="000000010000" w:firstRow="0" w:lastRow="0" w:firstColumn="0" w:lastColumn="0" w:oddVBand="0" w:evenVBand="0" w:oddHBand="0" w:evenHBand="1" w:firstRowFirstColumn="0" w:firstRowLastColumn="0" w:lastRowFirstColumn="0" w:lastRowLastColumn="0"/>
              <w:rPr>
                <w:rFonts w:ascii="Calibri" w:hAnsi="Calibri"/>
              </w:rPr>
            </w:pPr>
            <w:r w:rsidRPr="00E0390C">
              <w:rPr>
                <w:rFonts w:ascii="Calibri" w:hAnsi="Calibri"/>
              </w:rPr>
              <w:t>1</w:t>
            </w:r>
          </w:p>
        </w:tc>
        <w:tc>
          <w:tcPr>
            <w:tcW w:w="1134" w:type="dxa"/>
          </w:tcPr>
          <w:p w14:paraId="7CFADAC0" w14:textId="77777777" w:rsidR="00E0390C" w:rsidRPr="00E0390C" w:rsidRDefault="00E0390C" w:rsidP="00D04742">
            <w:pPr>
              <w:cnfStyle w:val="000000010000" w:firstRow="0" w:lastRow="0" w:firstColumn="0" w:lastColumn="0" w:oddVBand="0" w:evenVBand="0" w:oddHBand="0" w:evenHBand="1" w:firstRowFirstColumn="0" w:firstRowLastColumn="0" w:lastRowFirstColumn="0" w:lastRowLastColumn="0"/>
              <w:rPr>
                <w:rFonts w:ascii="Calibri" w:hAnsi="Calibri"/>
              </w:rPr>
            </w:pPr>
            <w:r w:rsidRPr="00E0390C">
              <w:rPr>
                <w:rFonts w:ascii="Calibri" w:hAnsi="Calibri"/>
              </w:rPr>
              <w:t>0.48%</w:t>
            </w:r>
          </w:p>
        </w:tc>
      </w:tr>
      <w:tr w:rsidR="00E0390C" w:rsidRPr="00E0390C" w14:paraId="6E0C1DBE" w14:textId="77777777" w:rsidTr="00D0474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26917CAB" w14:textId="77777777" w:rsidR="00E0390C" w:rsidRPr="00E0390C" w:rsidRDefault="00E0390C" w:rsidP="00D04742">
            <w:pPr>
              <w:rPr>
                <w:rFonts w:ascii="Calibri" w:hAnsi="Calibri"/>
              </w:rPr>
            </w:pPr>
            <w:r w:rsidRPr="00E0390C">
              <w:rPr>
                <w:rFonts w:ascii="Calibri" w:hAnsi="Calibri"/>
              </w:rPr>
              <w:t>Other car park (paid for)</w:t>
            </w:r>
          </w:p>
        </w:tc>
        <w:tc>
          <w:tcPr>
            <w:tcW w:w="1134" w:type="dxa"/>
          </w:tcPr>
          <w:p w14:paraId="366870E8" w14:textId="77777777" w:rsidR="00E0390C" w:rsidRPr="00E0390C" w:rsidRDefault="00E0390C" w:rsidP="00D04742">
            <w:pPr>
              <w:cnfStyle w:val="000000100000" w:firstRow="0" w:lastRow="0" w:firstColumn="0" w:lastColumn="0" w:oddVBand="0" w:evenVBand="0" w:oddHBand="1" w:evenHBand="0" w:firstRowFirstColumn="0" w:firstRowLastColumn="0" w:lastRowFirstColumn="0" w:lastRowLastColumn="0"/>
              <w:rPr>
                <w:rFonts w:ascii="Calibri" w:hAnsi="Calibri"/>
              </w:rPr>
            </w:pPr>
            <w:r w:rsidRPr="00E0390C">
              <w:rPr>
                <w:rFonts w:ascii="Calibri" w:hAnsi="Calibri"/>
              </w:rPr>
              <w:t>24</w:t>
            </w:r>
          </w:p>
        </w:tc>
        <w:tc>
          <w:tcPr>
            <w:tcW w:w="1134" w:type="dxa"/>
          </w:tcPr>
          <w:p w14:paraId="5FC04461" w14:textId="77777777" w:rsidR="00E0390C" w:rsidRPr="00E0390C" w:rsidRDefault="00E0390C" w:rsidP="00D04742">
            <w:pPr>
              <w:cnfStyle w:val="000000100000" w:firstRow="0" w:lastRow="0" w:firstColumn="0" w:lastColumn="0" w:oddVBand="0" w:evenVBand="0" w:oddHBand="1" w:evenHBand="0" w:firstRowFirstColumn="0" w:firstRowLastColumn="0" w:lastRowFirstColumn="0" w:lastRowLastColumn="0"/>
              <w:rPr>
                <w:rFonts w:ascii="Calibri" w:hAnsi="Calibri"/>
              </w:rPr>
            </w:pPr>
            <w:r w:rsidRPr="00E0390C">
              <w:rPr>
                <w:rFonts w:ascii="Calibri" w:hAnsi="Calibri"/>
              </w:rPr>
              <w:t>11.43%</w:t>
            </w:r>
          </w:p>
        </w:tc>
      </w:tr>
      <w:tr w:rsidR="00E0390C" w:rsidRPr="00E0390C" w14:paraId="5E2D7BC1" w14:textId="77777777" w:rsidTr="00D04742">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61DE006D" w14:textId="77777777" w:rsidR="00E0390C" w:rsidRPr="00E0390C" w:rsidRDefault="00E0390C" w:rsidP="00D04742">
            <w:pPr>
              <w:rPr>
                <w:rFonts w:ascii="Calibri" w:hAnsi="Calibri"/>
              </w:rPr>
            </w:pPr>
            <w:r w:rsidRPr="00E0390C">
              <w:rPr>
                <w:rFonts w:ascii="Calibri" w:hAnsi="Calibri"/>
              </w:rPr>
              <w:t>Somewhere else near work</w:t>
            </w:r>
          </w:p>
        </w:tc>
        <w:tc>
          <w:tcPr>
            <w:tcW w:w="1134" w:type="dxa"/>
          </w:tcPr>
          <w:p w14:paraId="1CC33FEC" w14:textId="77777777" w:rsidR="00E0390C" w:rsidRPr="00E0390C" w:rsidRDefault="00E0390C" w:rsidP="00D04742">
            <w:pPr>
              <w:cnfStyle w:val="000000010000" w:firstRow="0" w:lastRow="0" w:firstColumn="0" w:lastColumn="0" w:oddVBand="0" w:evenVBand="0" w:oddHBand="0" w:evenHBand="1" w:firstRowFirstColumn="0" w:firstRowLastColumn="0" w:lastRowFirstColumn="0" w:lastRowLastColumn="0"/>
              <w:rPr>
                <w:rFonts w:ascii="Calibri" w:hAnsi="Calibri"/>
              </w:rPr>
            </w:pPr>
            <w:r w:rsidRPr="00E0390C">
              <w:rPr>
                <w:rFonts w:ascii="Calibri" w:hAnsi="Calibri"/>
              </w:rPr>
              <w:t>9</w:t>
            </w:r>
          </w:p>
        </w:tc>
        <w:tc>
          <w:tcPr>
            <w:tcW w:w="1134" w:type="dxa"/>
          </w:tcPr>
          <w:p w14:paraId="097810E9" w14:textId="77777777" w:rsidR="00E0390C" w:rsidRPr="00E0390C" w:rsidRDefault="00E0390C" w:rsidP="00D04742">
            <w:pPr>
              <w:cnfStyle w:val="000000010000" w:firstRow="0" w:lastRow="0" w:firstColumn="0" w:lastColumn="0" w:oddVBand="0" w:evenVBand="0" w:oddHBand="0" w:evenHBand="1" w:firstRowFirstColumn="0" w:firstRowLastColumn="0" w:lastRowFirstColumn="0" w:lastRowLastColumn="0"/>
              <w:rPr>
                <w:rFonts w:ascii="Calibri" w:hAnsi="Calibri"/>
              </w:rPr>
            </w:pPr>
            <w:r w:rsidRPr="00E0390C">
              <w:rPr>
                <w:rFonts w:ascii="Calibri" w:hAnsi="Calibri"/>
              </w:rPr>
              <w:t>4.29%</w:t>
            </w:r>
          </w:p>
        </w:tc>
      </w:tr>
      <w:tr w:rsidR="00E0390C" w:rsidRPr="00E0390C" w14:paraId="3C72CC50" w14:textId="77777777" w:rsidTr="00D0474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11F19566" w14:textId="77777777" w:rsidR="00E0390C" w:rsidRPr="00E0390C" w:rsidRDefault="00E0390C" w:rsidP="00D04742">
            <w:pPr>
              <w:rPr>
                <w:rFonts w:ascii="Calibri" w:hAnsi="Calibri"/>
              </w:rPr>
            </w:pPr>
            <w:r w:rsidRPr="00E0390C">
              <w:rPr>
                <w:rFonts w:ascii="Calibri" w:hAnsi="Calibri"/>
              </w:rPr>
              <w:lastRenderedPageBreak/>
              <w:t>Not Answered</w:t>
            </w:r>
          </w:p>
        </w:tc>
        <w:tc>
          <w:tcPr>
            <w:tcW w:w="1134" w:type="dxa"/>
          </w:tcPr>
          <w:p w14:paraId="7BFD2E50" w14:textId="77777777" w:rsidR="00E0390C" w:rsidRPr="00E0390C" w:rsidRDefault="00E0390C" w:rsidP="00D04742">
            <w:pPr>
              <w:cnfStyle w:val="000000100000" w:firstRow="0" w:lastRow="0" w:firstColumn="0" w:lastColumn="0" w:oddVBand="0" w:evenVBand="0" w:oddHBand="1" w:evenHBand="0" w:firstRowFirstColumn="0" w:firstRowLastColumn="0" w:lastRowFirstColumn="0" w:lastRowLastColumn="0"/>
              <w:rPr>
                <w:rFonts w:ascii="Calibri" w:hAnsi="Calibri"/>
              </w:rPr>
            </w:pPr>
            <w:r w:rsidRPr="00E0390C">
              <w:rPr>
                <w:rFonts w:ascii="Calibri" w:hAnsi="Calibri"/>
              </w:rPr>
              <w:t>44</w:t>
            </w:r>
          </w:p>
        </w:tc>
        <w:tc>
          <w:tcPr>
            <w:tcW w:w="1134" w:type="dxa"/>
          </w:tcPr>
          <w:p w14:paraId="3AE69F1C" w14:textId="77777777" w:rsidR="00E0390C" w:rsidRPr="00E0390C" w:rsidRDefault="00E0390C" w:rsidP="00D04742">
            <w:pPr>
              <w:cnfStyle w:val="000000100000" w:firstRow="0" w:lastRow="0" w:firstColumn="0" w:lastColumn="0" w:oddVBand="0" w:evenVBand="0" w:oddHBand="1" w:evenHBand="0" w:firstRowFirstColumn="0" w:firstRowLastColumn="0" w:lastRowFirstColumn="0" w:lastRowLastColumn="0"/>
              <w:rPr>
                <w:rFonts w:ascii="Calibri" w:hAnsi="Calibri"/>
              </w:rPr>
            </w:pPr>
            <w:r w:rsidRPr="00E0390C">
              <w:rPr>
                <w:rFonts w:ascii="Calibri" w:hAnsi="Calibri"/>
              </w:rPr>
              <w:t>20.95%</w:t>
            </w:r>
          </w:p>
        </w:tc>
      </w:tr>
    </w:tbl>
    <w:p w14:paraId="1B14FC6C" w14:textId="77777777" w:rsidR="00E0390C" w:rsidRPr="00E0390C" w:rsidRDefault="00E0390C" w:rsidP="00E0390C">
      <w:pPr>
        <w:rPr>
          <w:rFonts w:ascii="Calibri" w:hAnsi="Calibri"/>
          <w:b/>
        </w:rPr>
      </w:pPr>
      <w:r w:rsidRPr="00E0390C">
        <w:rPr>
          <w:rFonts w:ascii="Calibri" w:hAnsi="Calibri"/>
        </w:rPr>
        <w:br/>
      </w:r>
    </w:p>
    <w:p w14:paraId="0F24692B" w14:textId="77777777" w:rsidR="00E0390C" w:rsidRPr="00E0390C" w:rsidRDefault="00E0390C" w:rsidP="00E0390C">
      <w:pPr>
        <w:rPr>
          <w:rFonts w:ascii="Calibri" w:hAnsi="Calibri"/>
        </w:rPr>
      </w:pPr>
      <w:r w:rsidRPr="00E0390C">
        <w:rPr>
          <w:rFonts w:ascii="Calibri" w:hAnsi="Calibri"/>
          <w:b/>
        </w:rPr>
        <w:t>Shopping or leisure activities in Birmingham city centre</w:t>
      </w:r>
    </w:p>
    <w:tbl>
      <w:tblPr>
        <w:tblStyle w:val="LightGrid-Accent1"/>
        <w:tblW w:w="0" w:type="auto"/>
        <w:tblLook w:val="04A0" w:firstRow="1" w:lastRow="0" w:firstColumn="1" w:lastColumn="0" w:noHBand="0" w:noVBand="1"/>
        <w:tblCaption w:val="If you drive a car or motorcycle to Birmingham City Centre, where do you usually park for shopping or leisure activities?"/>
        <w:tblDescription w:val="If you drive a car or motorcycle to Birmingham City Centre, where do you usually park for shopping or leisure activities?"/>
      </w:tblPr>
      <w:tblGrid>
        <w:gridCol w:w="6360"/>
        <w:gridCol w:w="1133"/>
        <w:gridCol w:w="1133"/>
      </w:tblGrid>
      <w:tr w:rsidR="00E0390C" w:rsidRPr="00E0390C" w14:paraId="7CDFC0FA" w14:textId="77777777" w:rsidTr="00615D10">
        <w:trPr>
          <w:cnfStyle w:val="100000000000" w:firstRow="1" w:lastRow="0" w:firstColumn="0" w:lastColumn="0" w:oddVBand="0" w:evenVBand="0" w:oddHBand="0" w:evenHBand="0" w:firstRowFirstColumn="0" w:firstRowLastColumn="0" w:lastRowFirstColumn="0" w:lastRowLastColumn="0"/>
          <w:trHeight w:val="283"/>
          <w:tblHeader/>
        </w:trPr>
        <w:tc>
          <w:tcPr>
            <w:cnfStyle w:val="001000000000" w:firstRow="0" w:lastRow="0" w:firstColumn="1" w:lastColumn="0" w:oddVBand="0" w:evenVBand="0" w:oddHBand="0" w:evenHBand="0" w:firstRowFirstColumn="0" w:firstRowLastColumn="0" w:lastRowFirstColumn="0" w:lastRowLastColumn="0"/>
            <w:tcW w:w="6372" w:type="dxa"/>
          </w:tcPr>
          <w:p w14:paraId="02E3575D" w14:textId="77777777" w:rsidR="00E0390C" w:rsidRPr="00E0390C" w:rsidRDefault="00E0390C" w:rsidP="00D04742">
            <w:pPr>
              <w:rPr>
                <w:rFonts w:ascii="Calibri" w:hAnsi="Calibri"/>
              </w:rPr>
            </w:pPr>
            <w:r w:rsidRPr="00E0390C">
              <w:rPr>
                <w:rFonts w:ascii="Calibri" w:hAnsi="Calibri"/>
              </w:rPr>
              <w:t>Option</w:t>
            </w:r>
          </w:p>
        </w:tc>
        <w:tc>
          <w:tcPr>
            <w:tcW w:w="1134" w:type="dxa"/>
          </w:tcPr>
          <w:p w14:paraId="669B3BDC" w14:textId="77777777" w:rsidR="00E0390C" w:rsidRPr="00E0390C" w:rsidRDefault="00E0390C" w:rsidP="00D04742">
            <w:pPr>
              <w:cnfStyle w:val="100000000000" w:firstRow="1" w:lastRow="0" w:firstColumn="0" w:lastColumn="0" w:oddVBand="0" w:evenVBand="0" w:oddHBand="0" w:evenHBand="0" w:firstRowFirstColumn="0" w:firstRowLastColumn="0" w:lastRowFirstColumn="0" w:lastRowLastColumn="0"/>
              <w:rPr>
                <w:rFonts w:ascii="Calibri" w:hAnsi="Calibri"/>
              </w:rPr>
            </w:pPr>
            <w:r w:rsidRPr="00E0390C">
              <w:rPr>
                <w:rFonts w:ascii="Calibri" w:hAnsi="Calibri"/>
              </w:rPr>
              <w:t>Total</w:t>
            </w:r>
          </w:p>
        </w:tc>
        <w:tc>
          <w:tcPr>
            <w:tcW w:w="1134" w:type="dxa"/>
          </w:tcPr>
          <w:p w14:paraId="6C546626" w14:textId="77777777" w:rsidR="00E0390C" w:rsidRPr="00E0390C" w:rsidRDefault="00E0390C" w:rsidP="00D04742">
            <w:pPr>
              <w:cnfStyle w:val="100000000000" w:firstRow="1" w:lastRow="0" w:firstColumn="0" w:lastColumn="0" w:oddVBand="0" w:evenVBand="0" w:oddHBand="0" w:evenHBand="0" w:firstRowFirstColumn="0" w:firstRowLastColumn="0" w:lastRowFirstColumn="0" w:lastRowLastColumn="0"/>
              <w:rPr>
                <w:rFonts w:ascii="Calibri" w:hAnsi="Calibri"/>
              </w:rPr>
            </w:pPr>
            <w:r w:rsidRPr="00E0390C">
              <w:rPr>
                <w:rFonts w:ascii="Calibri" w:hAnsi="Calibri"/>
              </w:rPr>
              <w:t>Percent</w:t>
            </w:r>
          </w:p>
        </w:tc>
      </w:tr>
      <w:tr w:rsidR="00E0390C" w:rsidRPr="00E0390C" w14:paraId="0EF2382C" w14:textId="77777777" w:rsidTr="00615D1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2EFB3CB8" w14:textId="77777777" w:rsidR="00E0390C" w:rsidRPr="00E0390C" w:rsidRDefault="00E0390C" w:rsidP="00D04742">
            <w:pPr>
              <w:rPr>
                <w:rFonts w:ascii="Calibri" w:hAnsi="Calibri"/>
              </w:rPr>
            </w:pPr>
            <w:r w:rsidRPr="00E0390C">
              <w:rPr>
                <w:rFonts w:ascii="Calibri" w:hAnsi="Calibri"/>
              </w:rPr>
              <w:t>I do not drive here</w:t>
            </w:r>
          </w:p>
        </w:tc>
        <w:tc>
          <w:tcPr>
            <w:tcW w:w="1134" w:type="dxa"/>
          </w:tcPr>
          <w:p w14:paraId="77552918" w14:textId="77777777" w:rsidR="00E0390C" w:rsidRPr="00E0390C" w:rsidRDefault="00E0390C" w:rsidP="00D04742">
            <w:pPr>
              <w:cnfStyle w:val="000000100000" w:firstRow="0" w:lastRow="0" w:firstColumn="0" w:lastColumn="0" w:oddVBand="0" w:evenVBand="0" w:oddHBand="1" w:evenHBand="0" w:firstRowFirstColumn="0" w:firstRowLastColumn="0" w:lastRowFirstColumn="0" w:lastRowLastColumn="0"/>
              <w:rPr>
                <w:rFonts w:ascii="Calibri" w:hAnsi="Calibri"/>
              </w:rPr>
            </w:pPr>
            <w:r w:rsidRPr="00E0390C">
              <w:rPr>
                <w:rFonts w:ascii="Calibri" w:hAnsi="Calibri"/>
              </w:rPr>
              <w:t>58</w:t>
            </w:r>
          </w:p>
        </w:tc>
        <w:tc>
          <w:tcPr>
            <w:tcW w:w="1134" w:type="dxa"/>
          </w:tcPr>
          <w:p w14:paraId="19167E26" w14:textId="77777777" w:rsidR="00E0390C" w:rsidRPr="00E0390C" w:rsidRDefault="00E0390C" w:rsidP="00D04742">
            <w:pPr>
              <w:cnfStyle w:val="000000100000" w:firstRow="0" w:lastRow="0" w:firstColumn="0" w:lastColumn="0" w:oddVBand="0" w:evenVBand="0" w:oddHBand="1" w:evenHBand="0" w:firstRowFirstColumn="0" w:firstRowLastColumn="0" w:lastRowFirstColumn="0" w:lastRowLastColumn="0"/>
              <w:rPr>
                <w:rFonts w:ascii="Calibri" w:hAnsi="Calibri"/>
              </w:rPr>
            </w:pPr>
            <w:r w:rsidRPr="00E0390C">
              <w:rPr>
                <w:rFonts w:ascii="Calibri" w:hAnsi="Calibri"/>
              </w:rPr>
              <w:t>27.62%</w:t>
            </w:r>
          </w:p>
        </w:tc>
      </w:tr>
      <w:tr w:rsidR="00E0390C" w:rsidRPr="00E0390C" w14:paraId="04872FD2" w14:textId="77777777" w:rsidTr="00615D10">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7D61A495" w14:textId="77777777" w:rsidR="00E0390C" w:rsidRPr="00E0390C" w:rsidRDefault="00E0390C" w:rsidP="00D04742">
            <w:pPr>
              <w:rPr>
                <w:rFonts w:ascii="Calibri" w:hAnsi="Calibri"/>
              </w:rPr>
            </w:pPr>
            <w:r w:rsidRPr="00E0390C">
              <w:rPr>
                <w:rFonts w:ascii="Calibri" w:hAnsi="Calibri"/>
              </w:rPr>
              <w:t>Car park (for free)</w:t>
            </w:r>
          </w:p>
        </w:tc>
        <w:tc>
          <w:tcPr>
            <w:tcW w:w="1134" w:type="dxa"/>
          </w:tcPr>
          <w:p w14:paraId="25F3D59A" w14:textId="77777777" w:rsidR="00E0390C" w:rsidRPr="00E0390C" w:rsidRDefault="00E0390C" w:rsidP="00D04742">
            <w:pPr>
              <w:cnfStyle w:val="000000010000" w:firstRow="0" w:lastRow="0" w:firstColumn="0" w:lastColumn="0" w:oddVBand="0" w:evenVBand="0" w:oddHBand="0" w:evenHBand="1" w:firstRowFirstColumn="0" w:firstRowLastColumn="0" w:lastRowFirstColumn="0" w:lastRowLastColumn="0"/>
              <w:rPr>
                <w:rFonts w:ascii="Calibri" w:hAnsi="Calibri"/>
              </w:rPr>
            </w:pPr>
            <w:r w:rsidRPr="00E0390C">
              <w:rPr>
                <w:rFonts w:ascii="Calibri" w:hAnsi="Calibri"/>
              </w:rPr>
              <w:t>12</w:t>
            </w:r>
          </w:p>
        </w:tc>
        <w:tc>
          <w:tcPr>
            <w:tcW w:w="1134" w:type="dxa"/>
          </w:tcPr>
          <w:p w14:paraId="165636F6" w14:textId="77777777" w:rsidR="00E0390C" w:rsidRPr="00E0390C" w:rsidRDefault="00E0390C" w:rsidP="00D04742">
            <w:pPr>
              <w:cnfStyle w:val="000000010000" w:firstRow="0" w:lastRow="0" w:firstColumn="0" w:lastColumn="0" w:oddVBand="0" w:evenVBand="0" w:oddHBand="0" w:evenHBand="1" w:firstRowFirstColumn="0" w:firstRowLastColumn="0" w:lastRowFirstColumn="0" w:lastRowLastColumn="0"/>
              <w:rPr>
                <w:rFonts w:ascii="Calibri" w:hAnsi="Calibri"/>
              </w:rPr>
            </w:pPr>
            <w:r w:rsidRPr="00E0390C">
              <w:rPr>
                <w:rFonts w:ascii="Calibri" w:hAnsi="Calibri"/>
              </w:rPr>
              <w:t>5.71%</w:t>
            </w:r>
          </w:p>
        </w:tc>
      </w:tr>
      <w:tr w:rsidR="00E0390C" w:rsidRPr="00E0390C" w14:paraId="13B564EB" w14:textId="77777777" w:rsidTr="00615D1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51424475" w14:textId="77777777" w:rsidR="00E0390C" w:rsidRPr="00E0390C" w:rsidRDefault="00E0390C" w:rsidP="00D04742">
            <w:pPr>
              <w:rPr>
                <w:rFonts w:ascii="Calibri" w:hAnsi="Calibri"/>
              </w:rPr>
            </w:pPr>
            <w:r w:rsidRPr="00E0390C">
              <w:rPr>
                <w:rFonts w:ascii="Calibri" w:hAnsi="Calibri"/>
              </w:rPr>
              <w:t>Car park (paid for)</w:t>
            </w:r>
          </w:p>
        </w:tc>
        <w:tc>
          <w:tcPr>
            <w:tcW w:w="1134" w:type="dxa"/>
          </w:tcPr>
          <w:p w14:paraId="76492D0B" w14:textId="77777777" w:rsidR="00E0390C" w:rsidRPr="00E0390C" w:rsidRDefault="00E0390C" w:rsidP="00D04742">
            <w:pPr>
              <w:cnfStyle w:val="000000100000" w:firstRow="0" w:lastRow="0" w:firstColumn="0" w:lastColumn="0" w:oddVBand="0" w:evenVBand="0" w:oddHBand="1" w:evenHBand="0" w:firstRowFirstColumn="0" w:firstRowLastColumn="0" w:lastRowFirstColumn="0" w:lastRowLastColumn="0"/>
              <w:rPr>
                <w:rFonts w:ascii="Calibri" w:hAnsi="Calibri"/>
              </w:rPr>
            </w:pPr>
            <w:r w:rsidRPr="00E0390C">
              <w:rPr>
                <w:rFonts w:ascii="Calibri" w:hAnsi="Calibri"/>
              </w:rPr>
              <w:t>69</w:t>
            </w:r>
          </w:p>
        </w:tc>
        <w:tc>
          <w:tcPr>
            <w:tcW w:w="1134" w:type="dxa"/>
          </w:tcPr>
          <w:p w14:paraId="7051F874" w14:textId="77777777" w:rsidR="00E0390C" w:rsidRPr="00E0390C" w:rsidRDefault="00E0390C" w:rsidP="00D04742">
            <w:pPr>
              <w:cnfStyle w:val="000000100000" w:firstRow="0" w:lastRow="0" w:firstColumn="0" w:lastColumn="0" w:oddVBand="0" w:evenVBand="0" w:oddHBand="1" w:evenHBand="0" w:firstRowFirstColumn="0" w:firstRowLastColumn="0" w:lastRowFirstColumn="0" w:lastRowLastColumn="0"/>
              <w:rPr>
                <w:rFonts w:ascii="Calibri" w:hAnsi="Calibri"/>
              </w:rPr>
            </w:pPr>
            <w:r w:rsidRPr="00E0390C">
              <w:rPr>
                <w:rFonts w:ascii="Calibri" w:hAnsi="Calibri"/>
              </w:rPr>
              <w:t>32.86%</w:t>
            </w:r>
          </w:p>
        </w:tc>
      </w:tr>
      <w:tr w:rsidR="00E0390C" w:rsidRPr="00E0390C" w14:paraId="0E524D37" w14:textId="77777777" w:rsidTr="00615D10">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30ED38B4" w14:textId="77777777" w:rsidR="00E0390C" w:rsidRPr="00E0390C" w:rsidRDefault="00E0390C" w:rsidP="00D04742">
            <w:pPr>
              <w:rPr>
                <w:rFonts w:ascii="Calibri" w:hAnsi="Calibri"/>
              </w:rPr>
            </w:pPr>
            <w:r w:rsidRPr="00E0390C">
              <w:rPr>
                <w:rFonts w:ascii="Calibri" w:hAnsi="Calibri"/>
              </w:rPr>
              <w:t>On-street (for free)</w:t>
            </w:r>
          </w:p>
        </w:tc>
        <w:tc>
          <w:tcPr>
            <w:tcW w:w="1134" w:type="dxa"/>
          </w:tcPr>
          <w:p w14:paraId="17A5271D" w14:textId="77777777" w:rsidR="00E0390C" w:rsidRPr="00E0390C" w:rsidRDefault="00E0390C" w:rsidP="00D04742">
            <w:pPr>
              <w:cnfStyle w:val="000000010000" w:firstRow="0" w:lastRow="0" w:firstColumn="0" w:lastColumn="0" w:oddVBand="0" w:evenVBand="0" w:oddHBand="0" w:evenHBand="1" w:firstRowFirstColumn="0" w:firstRowLastColumn="0" w:lastRowFirstColumn="0" w:lastRowLastColumn="0"/>
              <w:rPr>
                <w:rFonts w:ascii="Calibri" w:hAnsi="Calibri"/>
              </w:rPr>
            </w:pPr>
            <w:r w:rsidRPr="00E0390C">
              <w:rPr>
                <w:rFonts w:ascii="Calibri" w:hAnsi="Calibri"/>
              </w:rPr>
              <w:t>22</w:t>
            </w:r>
          </w:p>
        </w:tc>
        <w:tc>
          <w:tcPr>
            <w:tcW w:w="1134" w:type="dxa"/>
          </w:tcPr>
          <w:p w14:paraId="35DA2F38" w14:textId="77777777" w:rsidR="00E0390C" w:rsidRPr="00E0390C" w:rsidRDefault="00E0390C" w:rsidP="00D04742">
            <w:pPr>
              <w:cnfStyle w:val="000000010000" w:firstRow="0" w:lastRow="0" w:firstColumn="0" w:lastColumn="0" w:oddVBand="0" w:evenVBand="0" w:oddHBand="0" w:evenHBand="1" w:firstRowFirstColumn="0" w:firstRowLastColumn="0" w:lastRowFirstColumn="0" w:lastRowLastColumn="0"/>
              <w:rPr>
                <w:rFonts w:ascii="Calibri" w:hAnsi="Calibri"/>
              </w:rPr>
            </w:pPr>
            <w:r w:rsidRPr="00E0390C">
              <w:rPr>
                <w:rFonts w:ascii="Calibri" w:hAnsi="Calibri"/>
              </w:rPr>
              <w:t>10.48%</w:t>
            </w:r>
          </w:p>
        </w:tc>
      </w:tr>
      <w:tr w:rsidR="00E0390C" w:rsidRPr="00E0390C" w14:paraId="3645E884" w14:textId="77777777" w:rsidTr="00615D1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0668F09B" w14:textId="77777777" w:rsidR="00E0390C" w:rsidRPr="00E0390C" w:rsidRDefault="00E0390C" w:rsidP="00D04742">
            <w:pPr>
              <w:rPr>
                <w:rFonts w:ascii="Calibri" w:hAnsi="Calibri"/>
              </w:rPr>
            </w:pPr>
            <w:r w:rsidRPr="00E0390C">
              <w:rPr>
                <w:rFonts w:ascii="Calibri" w:hAnsi="Calibri"/>
              </w:rPr>
              <w:t>On-street (paid for)</w:t>
            </w:r>
          </w:p>
        </w:tc>
        <w:tc>
          <w:tcPr>
            <w:tcW w:w="1134" w:type="dxa"/>
          </w:tcPr>
          <w:p w14:paraId="02E31193" w14:textId="77777777" w:rsidR="00E0390C" w:rsidRPr="00E0390C" w:rsidRDefault="00E0390C" w:rsidP="00D04742">
            <w:pPr>
              <w:cnfStyle w:val="000000100000" w:firstRow="0" w:lastRow="0" w:firstColumn="0" w:lastColumn="0" w:oddVBand="0" w:evenVBand="0" w:oddHBand="1" w:evenHBand="0" w:firstRowFirstColumn="0" w:firstRowLastColumn="0" w:lastRowFirstColumn="0" w:lastRowLastColumn="0"/>
              <w:rPr>
                <w:rFonts w:ascii="Calibri" w:hAnsi="Calibri"/>
              </w:rPr>
            </w:pPr>
            <w:r w:rsidRPr="00E0390C">
              <w:rPr>
                <w:rFonts w:ascii="Calibri" w:hAnsi="Calibri"/>
              </w:rPr>
              <w:t>4</w:t>
            </w:r>
          </w:p>
        </w:tc>
        <w:tc>
          <w:tcPr>
            <w:tcW w:w="1134" w:type="dxa"/>
          </w:tcPr>
          <w:p w14:paraId="5C25EEC5" w14:textId="77777777" w:rsidR="00E0390C" w:rsidRPr="00E0390C" w:rsidRDefault="00E0390C" w:rsidP="00D04742">
            <w:pPr>
              <w:cnfStyle w:val="000000100000" w:firstRow="0" w:lastRow="0" w:firstColumn="0" w:lastColumn="0" w:oddVBand="0" w:evenVBand="0" w:oddHBand="1" w:evenHBand="0" w:firstRowFirstColumn="0" w:firstRowLastColumn="0" w:lastRowFirstColumn="0" w:lastRowLastColumn="0"/>
              <w:rPr>
                <w:rFonts w:ascii="Calibri" w:hAnsi="Calibri"/>
              </w:rPr>
            </w:pPr>
            <w:r w:rsidRPr="00E0390C">
              <w:rPr>
                <w:rFonts w:ascii="Calibri" w:hAnsi="Calibri"/>
              </w:rPr>
              <w:t>1.90%</w:t>
            </w:r>
          </w:p>
        </w:tc>
      </w:tr>
      <w:tr w:rsidR="00E0390C" w:rsidRPr="00E0390C" w14:paraId="37EF15F3" w14:textId="77777777" w:rsidTr="00615D10">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32F5DE7B" w14:textId="77777777" w:rsidR="00E0390C" w:rsidRPr="00E0390C" w:rsidRDefault="00E0390C" w:rsidP="00D04742">
            <w:pPr>
              <w:rPr>
                <w:rFonts w:ascii="Calibri" w:hAnsi="Calibri"/>
              </w:rPr>
            </w:pPr>
            <w:r w:rsidRPr="00E0390C">
              <w:rPr>
                <w:rFonts w:ascii="Calibri" w:hAnsi="Calibri"/>
              </w:rPr>
              <w:t>Somewhere else in Birmingham city centre</w:t>
            </w:r>
          </w:p>
        </w:tc>
        <w:tc>
          <w:tcPr>
            <w:tcW w:w="1134" w:type="dxa"/>
          </w:tcPr>
          <w:p w14:paraId="1D64D5F3" w14:textId="77777777" w:rsidR="00E0390C" w:rsidRPr="00E0390C" w:rsidRDefault="00E0390C" w:rsidP="00D04742">
            <w:pPr>
              <w:cnfStyle w:val="000000010000" w:firstRow="0" w:lastRow="0" w:firstColumn="0" w:lastColumn="0" w:oddVBand="0" w:evenVBand="0" w:oddHBand="0" w:evenHBand="1" w:firstRowFirstColumn="0" w:firstRowLastColumn="0" w:lastRowFirstColumn="0" w:lastRowLastColumn="0"/>
              <w:rPr>
                <w:rFonts w:ascii="Calibri" w:hAnsi="Calibri"/>
              </w:rPr>
            </w:pPr>
            <w:r w:rsidRPr="00E0390C">
              <w:rPr>
                <w:rFonts w:ascii="Calibri" w:hAnsi="Calibri"/>
              </w:rPr>
              <w:t>7</w:t>
            </w:r>
          </w:p>
        </w:tc>
        <w:tc>
          <w:tcPr>
            <w:tcW w:w="1134" w:type="dxa"/>
          </w:tcPr>
          <w:p w14:paraId="407086C5" w14:textId="77777777" w:rsidR="00E0390C" w:rsidRPr="00E0390C" w:rsidRDefault="00E0390C" w:rsidP="00D04742">
            <w:pPr>
              <w:cnfStyle w:val="000000010000" w:firstRow="0" w:lastRow="0" w:firstColumn="0" w:lastColumn="0" w:oddVBand="0" w:evenVBand="0" w:oddHBand="0" w:evenHBand="1" w:firstRowFirstColumn="0" w:firstRowLastColumn="0" w:lastRowFirstColumn="0" w:lastRowLastColumn="0"/>
              <w:rPr>
                <w:rFonts w:ascii="Calibri" w:hAnsi="Calibri"/>
              </w:rPr>
            </w:pPr>
            <w:r w:rsidRPr="00E0390C">
              <w:rPr>
                <w:rFonts w:ascii="Calibri" w:hAnsi="Calibri"/>
              </w:rPr>
              <w:t>3.33%</w:t>
            </w:r>
          </w:p>
        </w:tc>
      </w:tr>
      <w:tr w:rsidR="00E0390C" w:rsidRPr="00E0390C" w14:paraId="0D8300AC" w14:textId="77777777" w:rsidTr="00615D1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6A29D1B5" w14:textId="77777777" w:rsidR="00E0390C" w:rsidRPr="00E0390C" w:rsidRDefault="00E0390C" w:rsidP="00D04742">
            <w:pPr>
              <w:rPr>
                <w:rFonts w:ascii="Calibri" w:hAnsi="Calibri"/>
              </w:rPr>
            </w:pPr>
            <w:r w:rsidRPr="00E0390C">
              <w:rPr>
                <w:rFonts w:ascii="Calibri" w:hAnsi="Calibri"/>
              </w:rPr>
              <w:t>Not Answered</w:t>
            </w:r>
          </w:p>
        </w:tc>
        <w:tc>
          <w:tcPr>
            <w:tcW w:w="1134" w:type="dxa"/>
          </w:tcPr>
          <w:p w14:paraId="615F0310" w14:textId="77777777" w:rsidR="00E0390C" w:rsidRPr="00E0390C" w:rsidRDefault="00E0390C" w:rsidP="00D04742">
            <w:pPr>
              <w:cnfStyle w:val="000000100000" w:firstRow="0" w:lastRow="0" w:firstColumn="0" w:lastColumn="0" w:oddVBand="0" w:evenVBand="0" w:oddHBand="1" w:evenHBand="0" w:firstRowFirstColumn="0" w:firstRowLastColumn="0" w:lastRowFirstColumn="0" w:lastRowLastColumn="0"/>
              <w:rPr>
                <w:rFonts w:ascii="Calibri" w:hAnsi="Calibri"/>
              </w:rPr>
            </w:pPr>
            <w:r w:rsidRPr="00E0390C">
              <w:rPr>
                <w:rFonts w:ascii="Calibri" w:hAnsi="Calibri"/>
              </w:rPr>
              <w:t>38</w:t>
            </w:r>
          </w:p>
        </w:tc>
        <w:tc>
          <w:tcPr>
            <w:tcW w:w="1134" w:type="dxa"/>
          </w:tcPr>
          <w:p w14:paraId="150575C0" w14:textId="77777777" w:rsidR="00E0390C" w:rsidRPr="00E0390C" w:rsidRDefault="00E0390C" w:rsidP="00D04742">
            <w:pPr>
              <w:cnfStyle w:val="000000100000" w:firstRow="0" w:lastRow="0" w:firstColumn="0" w:lastColumn="0" w:oddVBand="0" w:evenVBand="0" w:oddHBand="1" w:evenHBand="0" w:firstRowFirstColumn="0" w:firstRowLastColumn="0" w:lastRowFirstColumn="0" w:lastRowLastColumn="0"/>
              <w:rPr>
                <w:rFonts w:ascii="Calibri" w:hAnsi="Calibri"/>
              </w:rPr>
            </w:pPr>
            <w:r w:rsidRPr="00E0390C">
              <w:rPr>
                <w:rFonts w:ascii="Calibri" w:hAnsi="Calibri"/>
              </w:rPr>
              <w:t>18.10%</w:t>
            </w:r>
          </w:p>
        </w:tc>
      </w:tr>
    </w:tbl>
    <w:p w14:paraId="75BD899E" w14:textId="77777777" w:rsidR="00E0390C" w:rsidRPr="00E0390C" w:rsidRDefault="00E0390C" w:rsidP="00E0390C">
      <w:pPr>
        <w:rPr>
          <w:rFonts w:ascii="Calibri" w:hAnsi="Calibri"/>
          <w:b/>
        </w:rPr>
      </w:pPr>
      <w:r w:rsidRPr="00E0390C">
        <w:rPr>
          <w:rFonts w:ascii="Calibri" w:hAnsi="Calibri"/>
        </w:rPr>
        <w:br/>
      </w:r>
    </w:p>
    <w:p w14:paraId="03556904" w14:textId="77777777" w:rsidR="00E0390C" w:rsidRPr="00E0390C" w:rsidRDefault="00E0390C" w:rsidP="00E0390C">
      <w:pPr>
        <w:rPr>
          <w:rFonts w:ascii="Calibri" w:hAnsi="Calibri"/>
        </w:rPr>
      </w:pPr>
      <w:r w:rsidRPr="00E0390C">
        <w:rPr>
          <w:rFonts w:ascii="Calibri" w:hAnsi="Calibri"/>
          <w:b/>
        </w:rPr>
        <w:t>Shopping or leisure activities elsewhere in Birmingham</w:t>
      </w:r>
    </w:p>
    <w:tbl>
      <w:tblPr>
        <w:tblStyle w:val="LightGrid-Accent1"/>
        <w:tblW w:w="0" w:type="auto"/>
        <w:tblLook w:val="04A0" w:firstRow="1" w:lastRow="0" w:firstColumn="1" w:lastColumn="0" w:noHBand="0" w:noVBand="1"/>
        <w:tblCaption w:val="If you drive a car or motorcycle elsewhere in Birmingham, where do you usually park for shopping or leisure activities?"/>
        <w:tblDescription w:val="If you drive a car or motorcycle elsewhere in Birmingham, where do you usually park for shopping or leisure activities?"/>
      </w:tblPr>
      <w:tblGrid>
        <w:gridCol w:w="6360"/>
        <w:gridCol w:w="1133"/>
        <w:gridCol w:w="1133"/>
      </w:tblGrid>
      <w:tr w:rsidR="00E0390C" w:rsidRPr="00E0390C" w14:paraId="00C8CD91" w14:textId="77777777" w:rsidTr="00615D10">
        <w:trPr>
          <w:cnfStyle w:val="100000000000" w:firstRow="1" w:lastRow="0" w:firstColumn="0" w:lastColumn="0" w:oddVBand="0" w:evenVBand="0" w:oddHBand="0" w:evenHBand="0" w:firstRowFirstColumn="0" w:firstRowLastColumn="0" w:lastRowFirstColumn="0" w:lastRowLastColumn="0"/>
          <w:trHeight w:val="283"/>
          <w:tblHeader/>
        </w:trPr>
        <w:tc>
          <w:tcPr>
            <w:cnfStyle w:val="001000000000" w:firstRow="0" w:lastRow="0" w:firstColumn="1" w:lastColumn="0" w:oddVBand="0" w:evenVBand="0" w:oddHBand="0" w:evenHBand="0" w:firstRowFirstColumn="0" w:firstRowLastColumn="0" w:lastRowFirstColumn="0" w:lastRowLastColumn="0"/>
            <w:tcW w:w="6372" w:type="dxa"/>
          </w:tcPr>
          <w:p w14:paraId="7EAA603E" w14:textId="77777777" w:rsidR="00E0390C" w:rsidRPr="00E0390C" w:rsidRDefault="00E0390C" w:rsidP="00D04742">
            <w:pPr>
              <w:rPr>
                <w:rFonts w:ascii="Calibri" w:hAnsi="Calibri"/>
              </w:rPr>
            </w:pPr>
            <w:r w:rsidRPr="00E0390C">
              <w:rPr>
                <w:rFonts w:ascii="Calibri" w:hAnsi="Calibri"/>
              </w:rPr>
              <w:t>Option</w:t>
            </w:r>
          </w:p>
        </w:tc>
        <w:tc>
          <w:tcPr>
            <w:tcW w:w="1134" w:type="dxa"/>
          </w:tcPr>
          <w:p w14:paraId="693B27A7" w14:textId="77777777" w:rsidR="00E0390C" w:rsidRPr="00E0390C" w:rsidRDefault="00E0390C" w:rsidP="00D04742">
            <w:pPr>
              <w:cnfStyle w:val="100000000000" w:firstRow="1" w:lastRow="0" w:firstColumn="0" w:lastColumn="0" w:oddVBand="0" w:evenVBand="0" w:oddHBand="0" w:evenHBand="0" w:firstRowFirstColumn="0" w:firstRowLastColumn="0" w:lastRowFirstColumn="0" w:lastRowLastColumn="0"/>
              <w:rPr>
                <w:rFonts w:ascii="Calibri" w:hAnsi="Calibri"/>
              </w:rPr>
            </w:pPr>
            <w:r w:rsidRPr="00E0390C">
              <w:rPr>
                <w:rFonts w:ascii="Calibri" w:hAnsi="Calibri"/>
              </w:rPr>
              <w:t>Total</w:t>
            </w:r>
          </w:p>
        </w:tc>
        <w:tc>
          <w:tcPr>
            <w:tcW w:w="1134" w:type="dxa"/>
          </w:tcPr>
          <w:p w14:paraId="1D6D2FA0" w14:textId="77777777" w:rsidR="00E0390C" w:rsidRPr="00E0390C" w:rsidRDefault="00E0390C" w:rsidP="00D04742">
            <w:pPr>
              <w:cnfStyle w:val="100000000000" w:firstRow="1" w:lastRow="0" w:firstColumn="0" w:lastColumn="0" w:oddVBand="0" w:evenVBand="0" w:oddHBand="0" w:evenHBand="0" w:firstRowFirstColumn="0" w:firstRowLastColumn="0" w:lastRowFirstColumn="0" w:lastRowLastColumn="0"/>
              <w:rPr>
                <w:rFonts w:ascii="Calibri" w:hAnsi="Calibri"/>
              </w:rPr>
            </w:pPr>
            <w:r w:rsidRPr="00E0390C">
              <w:rPr>
                <w:rFonts w:ascii="Calibri" w:hAnsi="Calibri"/>
              </w:rPr>
              <w:t>Percent</w:t>
            </w:r>
          </w:p>
        </w:tc>
      </w:tr>
      <w:tr w:rsidR="00E0390C" w:rsidRPr="00E0390C" w14:paraId="56624972" w14:textId="77777777" w:rsidTr="00D0474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3282EF3F" w14:textId="77777777" w:rsidR="00E0390C" w:rsidRPr="00E0390C" w:rsidRDefault="00E0390C" w:rsidP="00D04742">
            <w:pPr>
              <w:rPr>
                <w:rFonts w:ascii="Calibri" w:hAnsi="Calibri"/>
              </w:rPr>
            </w:pPr>
            <w:r w:rsidRPr="00E0390C">
              <w:rPr>
                <w:rFonts w:ascii="Calibri" w:hAnsi="Calibri"/>
              </w:rPr>
              <w:t>I do not drive here</w:t>
            </w:r>
          </w:p>
        </w:tc>
        <w:tc>
          <w:tcPr>
            <w:tcW w:w="1134" w:type="dxa"/>
          </w:tcPr>
          <w:p w14:paraId="642106DF" w14:textId="77777777" w:rsidR="00E0390C" w:rsidRPr="00E0390C" w:rsidRDefault="00E0390C" w:rsidP="00D04742">
            <w:pPr>
              <w:cnfStyle w:val="000000100000" w:firstRow="0" w:lastRow="0" w:firstColumn="0" w:lastColumn="0" w:oddVBand="0" w:evenVBand="0" w:oddHBand="1" w:evenHBand="0" w:firstRowFirstColumn="0" w:firstRowLastColumn="0" w:lastRowFirstColumn="0" w:lastRowLastColumn="0"/>
              <w:rPr>
                <w:rFonts w:ascii="Calibri" w:hAnsi="Calibri"/>
              </w:rPr>
            </w:pPr>
            <w:r w:rsidRPr="00E0390C">
              <w:rPr>
                <w:rFonts w:ascii="Calibri" w:hAnsi="Calibri"/>
              </w:rPr>
              <w:t>23</w:t>
            </w:r>
          </w:p>
        </w:tc>
        <w:tc>
          <w:tcPr>
            <w:tcW w:w="1134" w:type="dxa"/>
          </w:tcPr>
          <w:p w14:paraId="62118D30" w14:textId="77777777" w:rsidR="00E0390C" w:rsidRPr="00E0390C" w:rsidRDefault="00E0390C" w:rsidP="00D04742">
            <w:pPr>
              <w:cnfStyle w:val="000000100000" w:firstRow="0" w:lastRow="0" w:firstColumn="0" w:lastColumn="0" w:oddVBand="0" w:evenVBand="0" w:oddHBand="1" w:evenHBand="0" w:firstRowFirstColumn="0" w:firstRowLastColumn="0" w:lastRowFirstColumn="0" w:lastRowLastColumn="0"/>
              <w:rPr>
                <w:rFonts w:ascii="Calibri" w:hAnsi="Calibri"/>
              </w:rPr>
            </w:pPr>
            <w:r w:rsidRPr="00E0390C">
              <w:rPr>
                <w:rFonts w:ascii="Calibri" w:hAnsi="Calibri"/>
              </w:rPr>
              <w:t>10.95%</w:t>
            </w:r>
          </w:p>
        </w:tc>
      </w:tr>
      <w:tr w:rsidR="00E0390C" w:rsidRPr="00E0390C" w14:paraId="4DC0AA1F" w14:textId="77777777" w:rsidTr="00D04742">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13A8808B" w14:textId="77777777" w:rsidR="00E0390C" w:rsidRPr="00E0390C" w:rsidRDefault="00E0390C" w:rsidP="00D04742">
            <w:pPr>
              <w:rPr>
                <w:rFonts w:ascii="Calibri" w:hAnsi="Calibri"/>
              </w:rPr>
            </w:pPr>
            <w:r w:rsidRPr="00E0390C">
              <w:rPr>
                <w:rFonts w:ascii="Calibri" w:hAnsi="Calibri"/>
              </w:rPr>
              <w:t>Car park (for free)</w:t>
            </w:r>
          </w:p>
        </w:tc>
        <w:tc>
          <w:tcPr>
            <w:tcW w:w="1134" w:type="dxa"/>
          </w:tcPr>
          <w:p w14:paraId="42581E13" w14:textId="77777777" w:rsidR="00E0390C" w:rsidRPr="00E0390C" w:rsidRDefault="00E0390C" w:rsidP="00D04742">
            <w:pPr>
              <w:cnfStyle w:val="000000010000" w:firstRow="0" w:lastRow="0" w:firstColumn="0" w:lastColumn="0" w:oddVBand="0" w:evenVBand="0" w:oddHBand="0" w:evenHBand="1" w:firstRowFirstColumn="0" w:firstRowLastColumn="0" w:lastRowFirstColumn="0" w:lastRowLastColumn="0"/>
              <w:rPr>
                <w:rFonts w:ascii="Calibri" w:hAnsi="Calibri"/>
              </w:rPr>
            </w:pPr>
            <w:r w:rsidRPr="00E0390C">
              <w:rPr>
                <w:rFonts w:ascii="Calibri" w:hAnsi="Calibri"/>
              </w:rPr>
              <w:t>54</w:t>
            </w:r>
          </w:p>
        </w:tc>
        <w:tc>
          <w:tcPr>
            <w:tcW w:w="1134" w:type="dxa"/>
          </w:tcPr>
          <w:p w14:paraId="4986A6FA" w14:textId="77777777" w:rsidR="00E0390C" w:rsidRPr="00E0390C" w:rsidRDefault="00E0390C" w:rsidP="00D04742">
            <w:pPr>
              <w:cnfStyle w:val="000000010000" w:firstRow="0" w:lastRow="0" w:firstColumn="0" w:lastColumn="0" w:oddVBand="0" w:evenVBand="0" w:oddHBand="0" w:evenHBand="1" w:firstRowFirstColumn="0" w:firstRowLastColumn="0" w:lastRowFirstColumn="0" w:lastRowLastColumn="0"/>
              <w:rPr>
                <w:rFonts w:ascii="Calibri" w:hAnsi="Calibri"/>
              </w:rPr>
            </w:pPr>
            <w:r w:rsidRPr="00E0390C">
              <w:rPr>
                <w:rFonts w:ascii="Calibri" w:hAnsi="Calibri"/>
              </w:rPr>
              <w:t>25.71%</w:t>
            </w:r>
          </w:p>
        </w:tc>
      </w:tr>
      <w:tr w:rsidR="00E0390C" w:rsidRPr="00E0390C" w14:paraId="12324CDF" w14:textId="77777777" w:rsidTr="00D0474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734B5747" w14:textId="77777777" w:rsidR="00E0390C" w:rsidRPr="00E0390C" w:rsidRDefault="00E0390C" w:rsidP="00D04742">
            <w:pPr>
              <w:rPr>
                <w:rFonts w:ascii="Calibri" w:hAnsi="Calibri"/>
              </w:rPr>
            </w:pPr>
            <w:r w:rsidRPr="00E0390C">
              <w:rPr>
                <w:rFonts w:ascii="Calibri" w:hAnsi="Calibri"/>
              </w:rPr>
              <w:t>Car park (paid for)</w:t>
            </w:r>
          </w:p>
        </w:tc>
        <w:tc>
          <w:tcPr>
            <w:tcW w:w="1134" w:type="dxa"/>
          </w:tcPr>
          <w:p w14:paraId="2C602DD7" w14:textId="77777777" w:rsidR="00E0390C" w:rsidRPr="00E0390C" w:rsidRDefault="00E0390C" w:rsidP="00D04742">
            <w:pPr>
              <w:cnfStyle w:val="000000100000" w:firstRow="0" w:lastRow="0" w:firstColumn="0" w:lastColumn="0" w:oddVBand="0" w:evenVBand="0" w:oddHBand="1" w:evenHBand="0" w:firstRowFirstColumn="0" w:firstRowLastColumn="0" w:lastRowFirstColumn="0" w:lastRowLastColumn="0"/>
              <w:rPr>
                <w:rFonts w:ascii="Calibri" w:hAnsi="Calibri"/>
              </w:rPr>
            </w:pPr>
            <w:r w:rsidRPr="00E0390C">
              <w:rPr>
                <w:rFonts w:ascii="Calibri" w:hAnsi="Calibri"/>
              </w:rPr>
              <w:t>52</w:t>
            </w:r>
          </w:p>
        </w:tc>
        <w:tc>
          <w:tcPr>
            <w:tcW w:w="1134" w:type="dxa"/>
          </w:tcPr>
          <w:p w14:paraId="00CB4C14" w14:textId="77777777" w:rsidR="00E0390C" w:rsidRPr="00E0390C" w:rsidRDefault="00E0390C" w:rsidP="00D04742">
            <w:pPr>
              <w:cnfStyle w:val="000000100000" w:firstRow="0" w:lastRow="0" w:firstColumn="0" w:lastColumn="0" w:oddVBand="0" w:evenVBand="0" w:oddHBand="1" w:evenHBand="0" w:firstRowFirstColumn="0" w:firstRowLastColumn="0" w:lastRowFirstColumn="0" w:lastRowLastColumn="0"/>
              <w:rPr>
                <w:rFonts w:ascii="Calibri" w:hAnsi="Calibri"/>
              </w:rPr>
            </w:pPr>
            <w:r w:rsidRPr="00E0390C">
              <w:rPr>
                <w:rFonts w:ascii="Calibri" w:hAnsi="Calibri"/>
              </w:rPr>
              <w:t>24.76%</w:t>
            </w:r>
          </w:p>
        </w:tc>
      </w:tr>
      <w:tr w:rsidR="00E0390C" w:rsidRPr="00E0390C" w14:paraId="39587FEC" w14:textId="77777777" w:rsidTr="00D04742">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2EBBC3EE" w14:textId="77777777" w:rsidR="00E0390C" w:rsidRPr="00E0390C" w:rsidRDefault="00E0390C" w:rsidP="00D04742">
            <w:pPr>
              <w:rPr>
                <w:rFonts w:ascii="Calibri" w:hAnsi="Calibri"/>
              </w:rPr>
            </w:pPr>
            <w:r w:rsidRPr="00E0390C">
              <w:rPr>
                <w:rFonts w:ascii="Calibri" w:hAnsi="Calibri"/>
              </w:rPr>
              <w:t>On-street (for free)</w:t>
            </w:r>
          </w:p>
        </w:tc>
        <w:tc>
          <w:tcPr>
            <w:tcW w:w="1134" w:type="dxa"/>
          </w:tcPr>
          <w:p w14:paraId="74585A49" w14:textId="77777777" w:rsidR="00E0390C" w:rsidRPr="00E0390C" w:rsidRDefault="00E0390C" w:rsidP="00D04742">
            <w:pPr>
              <w:cnfStyle w:val="000000010000" w:firstRow="0" w:lastRow="0" w:firstColumn="0" w:lastColumn="0" w:oddVBand="0" w:evenVBand="0" w:oddHBand="0" w:evenHBand="1" w:firstRowFirstColumn="0" w:firstRowLastColumn="0" w:lastRowFirstColumn="0" w:lastRowLastColumn="0"/>
              <w:rPr>
                <w:rFonts w:ascii="Calibri" w:hAnsi="Calibri"/>
              </w:rPr>
            </w:pPr>
            <w:r w:rsidRPr="00E0390C">
              <w:rPr>
                <w:rFonts w:ascii="Calibri" w:hAnsi="Calibri"/>
              </w:rPr>
              <w:t>30</w:t>
            </w:r>
          </w:p>
        </w:tc>
        <w:tc>
          <w:tcPr>
            <w:tcW w:w="1134" w:type="dxa"/>
          </w:tcPr>
          <w:p w14:paraId="7C8C9C63" w14:textId="77777777" w:rsidR="00E0390C" w:rsidRPr="00E0390C" w:rsidRDefault="00E0390C" w:rsidP="00D04742">
            <w:pPr>
              <w:cnfStyle w:val="000000010000" w:firstRow="0" w:lastRow="0" w:firstColumn="0" w:lastColumn="0" w:oddVBand="0" w:evenVBand="0" w:oddHBand="0" w:evenHBand="1" w:firstRowFirstColumn="0" w:firstRowLastColumn="0" w:lastRowFirstColumn="0" w:lastRowLastColumn="0"/>
              <w:rPr>
                <w:rFonts w:ascii="Calibri" w:hAnsi="Calibri"/>
              </w:rPr>
            </w:pPr>
            <w:r w:rsidRPr="00E0390C">
              <w:rPr>
                <w:rFonts w:ascii="Calibri" w:hAnsi="Calibri"/>
              </w:rPr>
              <w:t>14.29%</w:t>
            </w:r>
          </w:p>
        </w:tc>
      </w:tr>
      <w:tr w:rsidR="00E0390C" w:rsidRPr="00E0390C" w14:paraId="2D48F3F0" w14:textId="77777777" w:rsidTr="00D0474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13304140" w14:textId="77777777" w:rsidR="00E0390C" w:rsidRPr="00E0390C" w:rsidRDefault="00E0390C" w:rsidP="00D04742">
            <w:pPr>
              <w:rPr>
                <w:rFonts w:ascii="Calibri" w:hAnsi="Calibri"/>
              </w:rPr>
            </w:pPr>
            <w:r w:rsidRPr="00E0390C">
              <w:rPr>
                <w:rFonts w:ascii="Calibri" w:hAnsi="Calibri"/>
              </w:rPr>
              <w:t>On-street (paid for)</w:t>
            </w:r>
          </w:p>
        </w:tc>
        <w:tc>
          <w:tcPr>
            <w:tcW w:w="1134" w:type="dxa"/>
          </w:tcPr>
          <w:p w14:paraId="3D43F6C9" w14:textId="77777777" w:rsidR="00E0390C" w:rsidRPr="00E0390C" w:rsidRDefault="00E0390C" w:rsidP="00D04742">
            <w:pPr>
              <w:cnfStyle w:val="000000100000" w:firstRow="0" w:lastRow="0" w:firstColumn="0" w:lastColumn="0" w:oddVBand="0" w:evenVBand="0" w:oddHBand="1" w:evenHBand="0" w:firstRowFirstColumn="0" w:firstRowLastColumn="0" w:lastRowFirstColumn="0" w:lastRowLastColumn="0"/>
              <w:rPr>
                <w:rFonts w:ascii="Calibri" w:hAnsi="Calibri"/>
              </w:rPr>
            </w:pPr>
            <w:r w:rsidRPr="00E0390C">
              <w:rPr>
                <w:rFonts w:ascii="Calibri" w:hAnsi="Calibri"/>
              </w:rPr>
              <w:t>5</w:t>
            </w:r>
          </w:p>
        </w:tc>
        <w:tc>
          <w:tcPr>
            <w:tcW w:w="1134" w:type="dxa"/>
          </w:tcPr>
          <w:p w14:paraId="735F623F" w14:textId="77777777" w:rsidR="00E0390C" w:rsidRPr="00E0390C" w:rsidRDefault="00E0390C" w:rsidP="00D04742">
            <w:pPr>
              <w:cnfStyle w:val="000000100000" w:firstRow="0" w:lastRow="0" w:firstColumn="0" w:lastColumn="0" w:oddVBand="0" w:evenVBand="0" w:oddHBand="1" w:evenHBand="0" w:firstRowFirstColumn="0" w:firstRowLastColumn="0" w:lastRowFirstColumn="0" w:lastRowLastColumn="0"/>
              <w:rPr>
                <w:rFonts w:ascii="Calibri" w:hAnsi="Calibri"/>
              </w:rPr>
            </w:pPr>
            <w:r w:rsidRPr="00E0390C">
              <w:rPr>
                <w:rFonts w:ascii="Calibri" w:hAnsi="Calibri"/>
              </w:rPr>
              <w:t>2.38%</w:t>
            </w:r>
          </w:p>
        </w:tc>
      </w:tr>
      <w:tr w:rsidR="00E0390C" w:rsidRPr="00E0390C" w14:paraId="194148F0" w14:textId="77777777" w:rsidTr="00D04742">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62C30B23" w14:textId="77777777" w:rsidR="00E0390C" w:rsidRPr="00E0390C" w:rsidRDefault="00E0390C" w:rsidP="00D04742">
            <w:pPr>
              <w:rPr>
                <w:rFonts w:ascii="Calibri" w:hAnsi="Calibri"/>
              </w:rPr>
            </w:pPr>
            <w:r w:rsidRPr="00E0390C">
              <w:rPr>
                <w:rFonts w:ascii="Calibri" w:hAnsi="Calibri"/>
              </w:rPr>
              <w:t>Somewhere else near shopping/leisure facilities</w:t>
            </w:r>
          </w:p>
        </w:tc>
        <w:tc>
          <w:tcPr>
            <w:tcW w:w="1134" w:type="dxa"/>
          </w:tcPr>
          <w:p w14:paraId="6F8F2C75" w14:textId="77777777" w:rsidR="00E0390C" w:rsidRPr="00E0390C" w:rsidRDefault="00E0390C" w:rsidP="00D04742">
            <w:pPr>
              <w:cnfStyle w:val="000000010000" w:firstRow="0" w:lastRow="0" w:firstColumn="0" w:lastColumn="0" w:oddVBand="0" w:evenVBand="0" w:oddHBand="0" w:evenHBand="1" w:firstRowFirstColumn="0" w:firstRowLastColumn="0" w:lastRowFirstColumn="0" w:lastRowLastColumn="0"/>
              <w:rPr>
                <w:rFonts w:ascii="Calibri" w:hAnsi="Calibri"/>
              </w:rPr>
            </w:pPr>
            <w:r w:rsidRPr="00E0390C">
              <w:rPr>
                <w:rFonts w:ascii="Calibri" w:hAnsi="Calibri"/>
              </w:rPr>
              <w:t>6</w:t>
            </w:r>
          </w:p>
        </w:tc>
        <w:tc>
          <w:tcPr>
            <w:tcW w:w="1134" w:type="dxa"/>
          </w:tcPr>
          <w:p w14:paraId="62A9702D" w14:textId="77777777" w:rsidR="00E0390C" w:rsidRPr="00E0390C" w:rsidRDefault="00E0390C" w:rsidP="00D04742">
            <w:pPr>
              <w:cnfStyle w:val="000000010000" w:firstRow="0" w:lastRow="0" w:firstColumn="0" w:lastColumn="0" w:oddVBand="0" w:evenVBand="0" w:oddHBand="0" w:evenHBand="1" w:firstRowFirstColumn="0" w:firstRowLastColumn="0" w:lastRowFirstColumn="0" w:lastRowLastColumn="0"/>
              <w:rPr>
                <w:rFonts w:ascii="Calibri" w:hAnsi="Calibri"/>
              </w:rPr>
            </w:pPr>
            <w:r w:rsidRPr="00E0390C">
              <w:rPr>
                <w:rFonts w:ascii="Calibri" w:hAnsi="Calibri"/>
              </w:rPr>
              <w:t>2.86%</w:t>
            </w:r>
          </w:p>
        </w:tc>
      </w:tr>
      <w:tr w:rsidR="00E0390C" w:rsidRPr="00E0390C" w14:paraId="62F6D785" w14:textId="77777777" w:rsidTr="00D0474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7897E9D0" w14:textId="77777777" w:rsidR="00E0390C" w:rsidRPr="00E0390C" w:rsidRDefault="00E0390C" w:rsidP="00D04742">
            <w:pPr>
              <w:rPr>
                <w:rFonts w:ascii="Calibri" w:hAnsi="Calibri"/>
              </w:rPr>
            </w:pPr>
            <w:r w:rsidRPr="00E0390C">
              <w:rPr>
                <w:rFonts w:ascii="Calibri" w:hAnsi="Calibri"/>
              </w:rPr>
              <w:t>Not Answered</w:t>
            </w:r>
          </w:p>
        </w:tc>
        <w:tc>
          <w:tcPr>
            <w:tcW w:w="1134" w:type="dxa"/>
          </w:tcPr>
          <w:p w14:paraId="76F1CD77" w14:textId="77777777" w:rsidR="00E0390C" w:rsidRPr="00E0390C" w:rsidRDefault="00E0390C" w:rsidP="00D04742">
            <w:pPr>
              <w:cnfStyle w:val="000000100000" w:firstRow="0" w:lastRow="0" w:firstColumn="0" w:lastColumn="0" w:oddVBand="0" w:evenVBand="0" w:oddHBand="1" w:evenHBand="0" w:firstRowFirstColumn="0" w:firstRowLastColumn="0" w:lastRowFirstColumn="0" w:lastRowLastColumn="0"/>
              <w:rPr>
                <w:rFonts w:ascii="Calibri" w:hAnsi="Calibri"/>
              </w:rPr>
            </w:pPr>
            <w:r w:rsidRPr="00E0390C">
              <w:rPr>
                <w:rFonts w:ascii="Calibri" w:hAnsi="Calibri"/>
              </w:rPr>
              <w:t>40</w:t>
            </w:r>
          </w:p>
        </w:tc>
        <w:tc>
          <w:tcPr>
            <w:tcW w:w="1134" w:type="dxa"/>
          </w:tcPr>
          <w:p w14:paraId="356446A4" w14:textId="77777777" w:rsidR="00E0390C" w:rsidRPr="00E0390C" w:rsidRDefault="00E0390C" w:rsidP="00D04742">
            <w:pPr>
              <w:cnfStyle w:val="000000100000" w:firstRow="0" w:lastRow="0" w:firstColumn="0" w:lastColumn="0" w:oddVBand="0" w:evenVBand="0" w:oddHBand="1" w:evenHBand="0" w:firstRowFirstColumn="0" w:firstRowLastColumn="0" w:lastRowFirstColumn="0" w:lastRowLastColumn="0"/>
              <w:rPr>
                <w:rFonts w:ascii="Calibri" w:hAnsi="Calibri"/>
              </w:rPr>
            </w:pPr>
            <w:r w:rsidRPr="00E0390C">
              <w:rPr>
                <w:rFonts w:ascii="Calibri" w:hAnsi="Calibri"/>
              </w:rPr>
              <w:t>19.05%</w:t>
            </w:r>
          </w:p>
        </w:tc>
      </w:tr>
    </w:tbl>
    <w:p w14:paraId="32B6F045" w14:textId="77777777" w:rsidR="00E0390C" w:rsidRPr="00E0390C" w:rsidRDefault="00E0390C" w:rsidP="00E0390C">
      <w:pPr>
        <w:rPr>
          <w:rFonts w:ascii="Calibri" w:hAnsi="Calibri"/>
        </w:rPr>
      </w:pPr>
    </w:p>
    <w:p w14:paraId="2F2C5093" w14:textId="77777777" w:rsidR="00E0390C" w:rsidRPr="00E0390C" w:rsidRDefault="00E0390C" w:rsidP="00E0390C">
      <w:pPr>
        <w:pStyle w:val="Heading2"/>
        <w:rPr>
          <w:rFonts w:ascii="Calibri" w:hAnsi="Calibri"/>
        </w:rPr>
      </w:pPr>
      <w:r w:rsidRPr="00E0390C">
        <w:rPr>
          <w:rFonts w:ascii="Calibri" w:hAnsi="Calibri"/>
        </w:rPr>
        <w:t>Organisations</w:t>
      </w:r>
    </w:p>
    <w:p w14:paraId="521BD225" w14:textId="77777777" w:rsidR="00E0390C" w:rsidRPr="00E0390C" w:rsidRDefault="00E0390C" w:rsidP="00E0390C">
      <w:pPr>
        <w:rPr>
          <w:rFonts w:ascii="Calibri" w:hAnsi="Calibri"/>
        </w:rPr>
      </w:pPr>
    </w:p>
    <w:p w14:paraId="1059BEDE" w14:textId="77777777" w:rsidR="00E0390C" w:rsidRPr="00E0390C" w:rsidRDefault="00E0390C" w:rsidP="00E0390C">
      <w:pPr>
        <w:pStyle w:val="Heading2"/>
        <w:rPr>
          <w:rFonts w:ascii="Calibri" w:hAnsi="Calibri"/>
        </w:rPr>
      </w:pPr>
      <w:r w:rsidRPr="00E0390C">
        <w:rPr>
          <w:rFonts w:ascii="Calibri" w:hAnsi="Calibri"/>
        </w:rPr>
        <w:t>Thinking about the location of the postcode of your group or organisation:</w:t>
      </w:r>
    </w:p>
    <w:p w14:paraId="5DFC13ED" w14:textId="77777777" w:rsidR="00E0390C" w:rsidRPr="00E0390C" w:rsidRDefault="00E0390C" w:rsidP="00E0390C">
      <w:pPr>
        <w:rPr>
          <w:rFonts w:ascii="Calibri" w:hAnsi="Calibri"/>
        </w:rPr>
      </w:pPr>
      <w:r w:rsidRPr="00E0390C">
        <w:rPr>
          <w:rFonts w:ascii="Calibri" w:hAnsi="Calibri"/>
        </w:rPr>
        <w:br/>
      </w:r>
      <w:r w:rsidRPr="00E0390C">
        <w:rPr>
          <w:rFonts w:ascii="Calibri" w:hAnsi="Calibri"/>
          <w:b/>
        </w:rPr>
        <w:t>How many people work here (paid or voluntary)?</w:t>
      </w:r>
    </w:p>
    <w:tbl>
      <w:tblPr>
        <w:tblStyle w:val="LightGrid-Accent1"/>
        <w:tblW w:w="0" w:type="auto"/>
        <w:tblLook w:val="04A0" w:firstRow="1" w:lastRow="0" w:firstColumn="1" w:lastColumn="0" w:noHBand="0" w:noVBand="1"/>
        <w:tblCaption w:val="How many people work here (paid or voluntary)?"/>
        <w:tblDescription w:val="How many people work here (paid or voluntary)?"/>
      </w:tblPr>
      <w:tblGrid>
        <w:gridCol w:w="6360"/>
        <w:gridCol w:w="1133"/>
        <w:gridCol w:w="1133"/>
      </w:tblGrid>
      <w:tr w:rsidR="00E0390C" w:rsidRPr="00E0390C" w14:paraId="1B227734" w14:textId="77777777" w:rsidTr="00615D10">
        <w:trPr>
          <w:cnfStyle w:val="100000000000" w:firstRow="1" w:lastRow="0" w:firstColumn="0" w:lastColumn="0" w:oddVBand="0" w:evenVBand="0" w:oddHBand="0" w:evenHBand="0" w:firstRowFirstColumn="0" w:firstRowLastColumn="0" w:lastRowFirstColumn="0" w:lastRowLastColumn="0"/>
          <w:trHeight w:val="283"/>
          <w:tblHeader/>
        </w:trPr>
        <w:tc>
          <w:tcPr>
            <w:cnfStyle w:val="001000000000" w:firstRow="0" w:lastRow="0" w:firstColumn="1" w:lastColumn="0" w:oddVBand="0" w:evenVBand="0" w:oddHBand="0" w:evenHBand="0" w:firstRowFirstColumn="0" w:firstRowLastColumn="0" w:lastRowFirstColumn="0" w:lastRowLastColumn="0"/>
            <w:tcW w:w="6372" w:type="dxa"/>
          </w:tcPr>
          <w:p w14:paraId="2A955DAA" w14:textId="77777777" w:rsidR="00E0390C" w:rsidRPr="00E0390C" w:rsidRDefault="00E0390C" w:rsidP="00D04742">
            <w:pPr>
              <w:rPr>
                <w:rFonts w:ascii="Calibri" w:hAnsi="Calibri"/>
              </w:rPr>
            </w:pPr>
            <w:r w:rsidRPr="00E0390C">
              <w:rPr>
                <w:rFonts w:ascii="Calibri" w:hAnsi="Calibri"/>
              </w:rPr>
              <w:t>Option</w:t>
            </w:r>
          </w:p>
        </w:tc>
        <w:tc>
          <w:tcPr>
            <w:tcW w:w="1134" w:type="dxa"/>
          </w:tcPr>
          <w:p w14:paraId="3F37122F" w14:textId="77777777" w:rsidR="00E0390C" w:rsidRPr="00E0390C" w:rsidRDefault="00E0390C" w:rsidP="00D04742">
            <w:pPr>
              <w:cnfStyle w:val="100000000000" w:firstRow="1" w:lastRow="0" w:firstColumn="0" w:lastColumn="0" w:oddVBand="0" w:evenVBand="0" w:oddHBand="0" w:evenHBand="0" w:firstRowFirstColumn="0" w:firstRowLastColumn="0" w:lastRowFirstColumn="0" w:lastRowLastColumn="0"/>
              <w:rPr>
                <w:rFonts w:ascii="Calibri" w:hAnsi="Calibri"/>
              </w:rPr>
            </w:pPr>
            <w:r w:rsidRPr="00E0390C">
              <w:rPr>
                <w:rFonts w:ascii="Calibri" w:hAnsi="Calibri"/>
              </w:rPr>
              <w:t>Total</w:t>
            </w:r>
          </w:p>
        </w:tc>
        <w:tc>
          <w:tcPr>
            <w:tcW w:w="1134" w:type="dxa"/>
          </w:tcPr>
          <w:p w14:paraId="3EC15D3B" w14:textId="77777777" w:rsidR="00E0390C" w:rsidRPr="00E0390C" w:rsidRDefault="00E0390C" w:rsidP="00D04742">
            <w:pPr>
              <w:cnfStyle w:val="100000000000" w:firstRow="1" w:lastRow="0" w:firstColumn="0" w:lastColumn="0" w:oddVBand="0" w:evenVBand="0" w:oddHBand="0" w:evenHBand="0" w:firstRowFirstColumn="0" w:firstRowLastColumn="0" w:lastRowFirstColumn="0" w:lastRowLastColumn="0"/>
              <w:rPr>
                <w:rFonts w:ascii="Calibri" w:hAnsi="Calibri"/>
              </w:rPr>
            </w:pPr>
            <w:r w:rsidRPr="00E0390C">
              <w:rPr>
                <w:rFonts w:ascii="Calibri" w:hAnsi="Calibri"/>
              </w:rPr>
              <w:t>Percent</w:t>
            </w:r>
          </w:p>
        </w:tc>
      </w:tr>
      <w:tr w:rsidR="00E0390C" w:rsidRPr="00E0390C" w14:paraId="12A9CDB8" w14:textId="77777777" w:rsidTr="00D0474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1443C668" w14:textId="77777777" w:rsidR="00E0390C" w:rsidRPr="00E0390C" w:rsidRDefault="00E0390C" w:rsidP="00D04742">
            <w:pPr>
              <w:rPr>
                <w:rFonts w:ascii="Calibri" w:hAnsi="Calibri"/>
              </w:rPr>
            </w:pPr>
            <w:r w:rsidRPr="00E0390C">
              <w:rPr>
                <w:rFonts w:ascii="Calibri" w:hAnsi="Calibri"/>
              </w:rPr>
              <w:t>0</w:t>
            </w:r>
          </w:p>
        </w:tc>
        <w:tc>
          <w:tcPr>
            <w:tcW w:w="1134" w:type="dxa"/>
          </w:tcPr>
          <w:p w14:paraId="071F4652" w14:textId="77777777" w:rsidR="00E0390C" w:rsidRPr="00E0390C" w:rsidRDefault="00E0390C" w:rsidP="00D04742">
            <w:pPr>
              <w:cnfStyle w:val="000000100000" w:firstRow="0" w:lastRow="0" w:firstColumn="0" w:lastColumn="0" w:oddVBand="0" w:evenVBand="0" w:oddHBand="1" w:evenHBand="0" w:firstRowFirstColumn="0" w:firstRowLastColumn="0" w:lastRowFirstColumn="0" w:lastRowLastColumn="0"/>
              <w:rPr>
                <w:rFonts w:ascii="Calibri" w:hAnsi="Calibri"/>
              </w:rPr>
            </w:pPr>
            <w:r w:rsidRPr="00E0390C">
              <w:rPr>
                <w:rFonts w:ascii="Calibri" w:hAnsi="Calibri"/>
              </w:rPr>
              <w:t>0</w:t>
            </w:r>
          </w:p>
        </w:tc>
        <w:tc>
          <w:tcPr>
            <w:tcW w:w="1134" w:type="dxa"/>
          </w:tcPr>
          <w:p w14:paraId="55D976A7" w14:textId="77777777" w:rsidR="00E0390C" w:rsidRPr="00E0390C" w:rsidRDefault="00E0390C" w:rsidP="00D04742">
            <w:pPr>
              <w:cnfStyle w:val="000000100000" w:firstRow="0" w:lastRow="0" w:firstColumn="0" w:lastColumn="0" w:oddVBand="0" w:evenVBand="0" w:oddHBand="1" w:evenHBand="0" w:firstRowFirstColumn="0" w:firstRowLastColumn="0" w:lastRowFirstColumn="0" w:lastRowLastColumn="0"/>
              <w:rPr>
                <w:rFonts w:ascii="Calibri" w:hAnsi="Calibri"/>
              </w:rPr>
            </w:pPr>
            <w:r w:rsidRPr="00E0390C">
              <w:rPr>
                <w:rFonts w:ascii="Calibri" w:hAnsi="Calibri"/>
              </w:rPr>
              <w:t>0.00%</w:t>
            </w:r>
          </w:p>
        </w:tc>
      </w:tr>
      <w:tr w:rsidR="00E0390C" w:rsidRPr="00E0390C" w14:paraId="2B59ECD0" w14:textId="77777777" w:rsidTr="00D04742">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1745D8A6" w14:textId="77777777" w:rsidR="00E0390C" w:rsidRPr="00E0390C" w:rsidRDefault="00E0390C" w:rsidP="00D04742">
            <w:pPr>
              <w:rPr>
                <w:rFonts w:ascii="Calibri" w:hAnsi="Calibri"/>
              </w:rPr>
            </w:pPr>
            <w:r w:rsidRPr="00E0390C">
              <w:rPr>
                <w:rFonts w:ascii="Calibri" w:hAnsi="Calibri"/>
              </w:rPr>
              <w:t>1-10</w:t>
            </w:r>
          </w:p>
        </w:tc>
        <w:tc>
          <w:tcPr>
            <w:tcW w:w="1134" w:type="dxa"/>
          </w:tcPr>
          <w:p w14:paraId="6D9512BF" w14:textId="77777777" w:rsidR="00E0390C" w:rsidRPr="00E0390C" w:rsidRDefault="00E0390C" w:rsidP="00D04742">
            <w:pPr>
              <w:cnfStyle w:val="000000010000" w:firstRow="0" w:lastRow="0" w:firstColumn="0" w:lastColumn="0" w:oddVBand="0" w:evenVBand="0" w:oddHBand="0" w:evenHBand="1" w:firstRowFirstColumn="0" w:firstRowLastColumn="0" w:lastRowFirstColumn="0" w:lastRowLastColumn="0"/>
              <w:rPr>
                <w:rFonts w:ascii="Calibri" w:hAnsi="Calibri"/>
              </w:rPr>
            </w:pPr>
            <w:r w:rsidRPr="00E0390C">
              <w:rPr>
                <w:rFonts w:ascii="Calibri" w:hAnsi="Calibri"/>
              </w:rPr>
              <w:t>3</w:t>
            </w:r>
          </w:p>
        </w:tc>
        <w:tc>
          <w:tcPr>
            <w:tcW w:w="1134" w:type="dxa"/>
          </w:tcPr>
          <w:p w14:paraId="0AFD1D4E" w14:textId="77777777" w:rsidR="00E0390C" w:rsidRPr="00E0390C" w:rsidRDefault="00E0390C" w:rsidP="00D04742">
            <w:pPr>
              <w:cnfStyle w:val="000000010000" w:firstRow="0" w:lastRow="0" w:firstColumn="0" w:lastColumn="0" w:oddVBand="0" w:evenVBand="0" w:oddHBand="0" w:evenHBand="1" w:firstRowFirstColumn="0" w:firstRowLastColumn="0" w:lastRowFirstColumn="0" w:lastRowLastColumn="0"/>
              <w:rPr>
                <w:rFonts w:ascii="Calibri" w:hAnsi="Calibri"/>
              </w:rPr>
            </w:pPr>
            <w:r w:rsidRPr="00E0390C">
              <w:rPr>
                <w:rFonts w:ascii="Calibri" w:hAnsi="Calibri"/>
              </w:rPr>
              <w:t>1.43%</w:t>
            </w:r>
          </w:p>
        </w:tc>
      </w:tr>
      <w:tr w:rsidR="00E0390C" w:rsidRPr="00E0390C" w14:paraId="35065483" w14:textId="77777777" w:rsidTr="00D0474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33DEB93C" w14:textId="77777777" w:rsidR="00E0390C" w:rsidRPr="00E0390C" w:rsidRDefault="00E0390C" w:rsidP="00D04742">
            <w:pPr>
              <w:rPr>
                <w:rFonts w:ascii="Calibri" w:hAnsi="Calibri"/>
              </w:rPr>
            </w:pPr>
            <w:r w:rsidRPr="00E0390C">
              <w:rPr>
                <w:rFonts w:ascii="Calibri" w:hAnsi="Calibri"/>
              </w:rPr>
              <w:t>11-50</w:t>
            </w:r>
          </w:p>
        </w:tc>
        <w:tc>
          <w:tcPr>
            <w:tcW w:w="1134" w:type="dxa"/>
          </w:tcPr>
          <w:p w14:paraId="02750C31" w14:textId="77777777" w:rsidR="00E0390C" w:rsidRPr="00E0390C" w:rsidRDefault="00E0390C" w:rsidP="00D04742">
            <w:pPr>
              <w:cnfStyle w:val="000000100000" w:firstRow="0" w:lastRow="0" w:firstColumn="0" w:lastColumn="0" w:oddVBand="0" w:evenVBand="0" w:oddHBand="1" w:evenHBand="0" w:firstRowFirstColumn="0" w:firstRowLastColumn="0" w:lastRowFirstColumn="0" w:lastRowLastColumn="0"/>
              <w:rPr>
                <w:rFonts w:ascii="Calibri" w:hAnsi="Calibri"/>
              </w:rPr>
            </w:pPr>
            <w:r w:rsidRPr="00E0390C">
              <w:rPr>
                <w:rFonts w:ascii="Calibri" w:hAnsi="Calibri"/>
              </w:rPr>
              <w:t>4</w:t>
            </w:r>
          </w:p>
        </w:tc>
        <w:tc>
          <w:tcPr>
            <w:tcW w:w="1134" w:type="dxa"/>
          </w:tcPr>
          <w:p w14:paraId="5F615BA9" w14:textId="77777777" w:rsidR="00E0390C" w:rsidRPr="00E0390C" w:rsidRDefault="00E0390C" w:rsidP="00D04742">
            <w:pPr>
              <w:cnfStyle w:val="000000100000" w:firstRow="0" w:lastRow="0" w:firstColumn="0" w:lastColumn="0" w:oddVBand="0" w:evenVBand="0" w:oddHBand="1" w:evenHBand="0" w:firstRowFirstColumn="0" w:firstRowLastColumn="0" w:lastRowFirstColumn="0" w:lastRowLastColumn="0"/>
              <w:rPr>
                <w:rFonts w:ascii="Calibri" w:hAnsi="Calibri"/>
              </w:rPr>
            </w:pPr>
            <w:r w:rsidRPr="00E0390C">
              <w:rPr>
                <w:rFonts w:ascii="Calibri" w:hAnsi="Calibri"/>
              </w:rPr>
              <w:t>1.90%</w:t>
            </w:r>
          </w:p>
        </w:tc>
      </w:tr>
      <w:tr w:rsidR="00E0390C" w:rsidRPr="00E0390C" w14:paraId="0A3C617D" w14:textId="77777777" w:rsidTr="00D04742">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4EE50892" w14:textId="77777777" w:rsidR="00E0390C" w:rsidRPr="00E0390C" w:rsidRDefault="00E0390C" w:rsidP="00D04742">
            <w:pPr>
              <w:rPr>
                <w:rFonts w:ascii="Calibri" w:hAnsi="Calibri"/>
              </w:rPr>
            </w:pPr>
            <w:r w:rsidRPr="00E0390C">
              <w:rPr>
                <w:rFonts w:ascii="Calibri" w:hAnsi="Calibri"/>
              </w:rPr>
              <w:t>51-100</w:t>
            </w:r>
          </w:p>
        </w:tc>
        <w:tc>
          <w:tcPr>
            <w:tcW w:w="1134" w:type="dxa"/>
          </w:tcPr>
          <w:p w14:paraId="4386A0DB" w14:textId="77777777" w:rsidR="00E0390C" w:rsidRPr="00E0390C" w:rsidRDefault="00E0390C" w:rsidP="00D04742">
            <w:pPr>
              <w:cnfStyle w:val="000000010000" w:firstRow="0" w:lastRow="0" w:firstColumn="0" w:lastColumn="0" w:oddVBand="0" w:evenVBand="0" w:oddHBand="0" w:evenHBand="1" w:firstRowFirstColumn="0" w:firstRowLastColumn="0" w:lastRowFirstColumn="0" w:lastRowLastColumn="0"/>
              <w:rPr>
                <w:rFonts w:ascii="Calibri" w:hAnsi="Calibri"/>
              </w:rPr>
            </w:pPr>
            <w:r w:rsidRPr="00E0390C">
              <w:rPr>
                <w:rFonts w:ascii="Calibri" w:hAnsi="Calibri"/>
              </w:rPr>
              <w:t>0</w:t>
            </w:r>
          </w:p>
        </w:tc>
        <w:tc>
          <w:tcPr>
            <w:tcW w:w="1134" w:type="dxa"/>
          </w:tcPr>
          <w:p w14:paraId="1ED5C6E7" w14:textId="77777777" w:rsidR="00E0390C" w:rsidRPr="00E0390C" w:rsidRDefault="00E0390C" w:rsidP="00D04742">
            <w:pPr>
              <w:cnfStyle w:val="000000010000" w:firstRow="0" w:lastRow="0" w:firstColumn="0" w:lastColumn="0" w:oddVBand="0" w:evenVBand="0" w:oddHBand="0" w:evenHBand="1" w:firstRowFirstColumn="0" w:firstRowLastColumn="0" w:lastRowFirstColumn="0" w:lastRowLastColumn="0"/>
              <w:rPr>
                <w:rFonts w:ascii="Calibri" w:hAnsi="Calibri"/>
              </w:rPr>
            </w:pPr>
            <w:r w:rsidRPr="00E0390C">
              <w:rPr>
                <w:rFonts w:ascii="Calibri" w:hAnsi="Calibri"/>
              </w:rPr>
              <w:t>0.00%</w:t>
            </w:r>
          </w:p>
        </w:tc>
      </w:tr>
      <w:tr w:rsidR="00E0390C" w:rsidRPr="00E0390C" w14:paraId="18047C0D" w14:textId="77777777" w:rsidTr="00D0474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4974BC85" w14:textId="77777777" w:rsidR="00E0390C" w:rsidRPr="00E0390C" w:rsidRDefault="00E0390C" w:rsidP="00D04742">
            <w:pPr>
              <w:rPr>
                <w:rFonts w:ascii="Calibri" w:hAnsi="Calibri"/>
              </w:rPr>
            </w:pPr>
            <w:r w:rsidRPr="00E0390C">
              <w:rPr>
                <w:rFonts w:ascii="Calibri" w:hAnsi="Calibri"/>
              </w:rPr>
              <w:t>Over 100</w:t>
            </w:r>
          </w:p>
        </w:tc>
        <w:tc>
          <w:tcPr>
            <w:tcW w:w="1134" w:type="dxa"/>
          </w:tcPr>
          <w:p w14:paraId="1E71186E" w14:textId="77777777" w:rsidR="00E0390C" w:rsidRPr="00E0390C" w:rsidRDefault="00E0390C" w:rsidP="00D04742">
            <w:pPr>
              <w:cnfStyle w:val="000000100000" w:firstRow="0" w:lastRow="0" w:firstColumn="0" w:lastColumn="0" w:oddVBand="0" w:evenVBand="0" w:oddHBand="1" w:evenHBand="0" w:firstRowFirstColumn="0" w:firstRowLastColumn="0" w:lastRowFirstColumn="0" w:lastRowLastColumn="0"/>
              <w:rPr>
                <w:rFonts w:ascii="Calibri" w:hAnsi="Calibri"/>
              </w:rPr>
            </w:pPr>
            <w:r w:rsidRPr="00E0390C">
              <w:rPr>
                <w:rFonts w:ascii="Calibri" w:hAnsi="Calibri"/>
              </w:rPr>
              <w:t>4</w:t>
            </w:r>
          </w:p>
        </w:tc>
        <w:tc>
          <w:tcPr>
            <w:tcW w:w="1134" w:type="dxa"/>
          </w:tcPr>
          <w:p w14:paraId="73C2ECD4" w14:textId="77777777" w:rsidR="00E0390C" w:rsidRPr="00E0390C" w:rsidRDefault="00E0390C" w:rsidP="00D04742">
            <w:pPr>
              <w:cnfStyle w:val="000000100000" w:firstRow="0" w:lastRow="0" w:firstColumn="0" w:lastColumn="0" w:oddVBand="0" w:evenVBand="0" w:oddHBand="1" w:evenHBand="0" w:firstRowFirstColumn="0" w:firstRowLastColumn="0" w:lastRowFirstColumn="0" w:lastRowLastColumn="0"/>
              <w:rPr>
                <w:rFonts w:ascii="Calibri" w:hAnsi="Calibri"/>
              </w:rPr>
            </w:pPr>
            <w:r w:rsidRPr="00E0390C">
              <w:rPr>
                <w:rFonts w:ascii="Calibri" w:hAnsi="Calibri"/>
              </w:rPr>
              <w:t>1.90%</w:t>
            </w:r>
          </w:p>
        </w:tc>
      </w:tr>
      <w:tr w:rsidR="00E0390C" w:rsidRPr="00E0390C" w14:paraId="4C43A91A" w14:textId="77777777" w:rsidTr="00D04742">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7F17BC16" w14:textId="77777777" w:rsidR="00E0390C" w:rsidRPr="00E0390C" w:rsidRDefault="00E0390C" w:rsidP="00D04742">
            <w:pPr>
              <w:rPr>
                <w:rFonts w:ascii="Calibri" w:hAnsi="Calibri"/>
              </w:rPr>
            </w:pPr>
            <w:r w:rsidRPr="00E0390C">
              <w:rPr>
                <w:rFonts w:ascii="Calibri" w:hAnsi="Calibri"/>
              </w:rPr>
              <w:lastRenderedPageBreak/>
              <w:t>Not Answered</w:t>
            </w:r>
          </w:p>
        </w:tc>
        <w:tc>
          <w:tcPr>
            <w:tcW w:w="1134" w:type="dxa"/>
          </w:tcPr>
          <w:p w14:paraId="4C978F21" w14:textId="77777777" w:rsidR="00E0390C" w:rsidRPr="00E0390C" w:rsidRDefault="00E0390C" w:rsidP="00D04742">
            <w:pPr>
              <w:cnfStyle w:val="000000010000" w:firstRow="0" w:lastRow="0" w:firstColumn="0" w:lastColumn="0" w:oddVBand="0" w:evenVBand="0" w:oddHBand="0" w:evenHBand="1" w:firstRowFirstColumn="0" w:firstRowLastColumn="0" w:lastRowFirstColumn="0" w:lastRowLastColumn="0"/>
              <w:rPr>
                <w:rFonts w:ascii="Calibri" w:hAnsi="Calibri"/>
              </w:rPr>
            </w:pPr>
            <w:r w:rsidRPr="00E0390C">
              <w:rPr>
                <w:rFonts w:ascii="Calibri" w:hAnsi="Calibri"/>
              </w:rPr>
              <w:t>199</w:t>
            </w:r>
          </w:p>
        </w:tc>
        <w:tc>
          <w:tcPr>
            <w:tcW w:w="1134" w:type="dxa"/>
          </w:tcPr>
          <w:p w14:paraId="6D5AB7A2" w14:textId="77777777" w:rsidR="00E0390C" w:rsidRPr="00E0390C" w:rsidRDefault="00E0390C" w:rsidP="00D04742">
            <w:pPr>
              <w:cnfStyle w:val="000000010000" w:firstRow="0" w:lastRow="0" w:firstColumn="0" w:lastColumn="0" w:oddVBand="0" w:evenVBand="0" w:oddHBand="0" w:evenHBand="1" w:firstRowFirstColumn="0" w:firstRowLastColumn="0" w:lastRowFirstColumn="0" w:lastRowLastColumn="0"/>
              <w:rPr>
                <w:rFonts w:ascii="Calibri" w:hAnsi="Calibri"/>
              </w:rPr>
            </w:pPr>
            <w:r w:rsidRPr="00E0390C">
              <w:rPr>
                <w:rFonts w:ascii="Calibri" w:hAnsi="Calibri"/>
              </w:rPr>
              <w:t>94.76%</w:t>
            </w:r>
          </w:p>
        </w:tc>
      </w:tr>
    </w:tbl>
    <w:p w14:paraId="5ABB2FF9" w14:textId="77777777" w:rsidR="00E0390C" w:rsidRPr="00E0390C" w:rsidRDefault="00E0390C" w:rsidP="00E0390C">
      <w:pPr>
        <w:rPr>
          <w:rFonts w:ascii="Calibri" w:hAnsi="Calibri"/>
        </w:rPr>
      </w:pPr>
      <w:r w:rsidRPr="00E0390C">
        <w:rPr>
          <w:rFonts w:ascii="Calibri" w:hAnsi="Calibri"/>
        </w:rPr>
        <w:br/>
      </w:r>
      <w:r w:rsidRPr="00E0390C">
        <w:rPr>
          <w:rFonts w:ascii="Calibri" w:hAnsi="Calibri"/>
          <w:b/>
        </w:rPr>
        <w:t>How many car parking spaces do you provide here including spaces for disabled users and electric vehicle charging points?</w:t>
      </w:r>
    </w:p>
    <w:tbl>
      <w:tblPr>
        <w:tblStyle w:val="LightGrid-Accent1"/>
        <w:tblW w:w="0" w:type="auto"/>
        <w:tblLook w:val="04A0" w:firstRow="1" w:lastRow="0" w:firstColumn="1" w:lastColumn="0" w:noHBand="0" w:noVBand="1"/>
        <w:tblCaption w:val="How many car parking spaces do you provide here including spaces for disabled users and electric vehicle charging points?"/>
        <w:tblDescription w:val="How many car parking spaces do you provide here including spaces for disabled users and electric vehicle charging points?"/>
      </w:tblPr>
      <w:tblGrid>
        <w:gridCol w:w="6360"/>
        <w:gridCol w:w="1133"/>
        <w:gridCol w:w="1133"/>
      </w:tblGrid>
      <w:tr w:rsidR="00E0390C" w:rsidRPr="00E0390C" w14:paraId="0E598ADD" w14:textId="77777777" w:rsidTr="00615D10">
        <w:trPr>
          <w:cnfStyle w:val="100000000000" w:firstRow="1" w:lastRow="0" w:firstColumn="0" w:lastColumn="0" w:oddVBand="0" w:evenVBand="0" w:oddHBand="0" w:evenHBand="0" w:firstRowFirstColumn="0" w:firstRowLastColumn="0" w:lastRowFirstColumn="0" w:lastRowLastColumn="0"/>
          <w:trHeight w:val="283"/>
          <w:tblHeader/>
        </w:trPr>
        <w:tc>
          <w:tcPr>
            <w:cnfStyle w:val="001000000000" w:firstRow="0" w:lastRow="0" w:firstColumn="1" w:lastColumn="0" w:oddVBand="0" w:evenVBand="0" w:oddHBand="0" w:evenHBand="0" w:firstRowFirstColumn="0" w:firstRowLastColumn="0" w:lastRowFirstColumn="0" w:lastRowLastColumn="0"/>
            <w:tcW w:w="6372" w:type="dxa"/>
          </w:tcPr>
          <w:p w14:paraId="5A2C4204" w14:textId="77777777" w:rsidR="00E0390C" w:rsidRPr="00E0390C" w:rsidRDefault="00E0390C" w:rsidP="00D04742">
            <w:pPr>
              <w:rPr>
                <w:rFonts w:ascii="Calibri" w:hAnsi="Calibri"/>
              </w:rPr>
            </w:pPr>
            <w:r w:rsidRPr="00E0390C">
              <w:rPr>
                <w:rFonts w:ascii="Calibri" w:hAnsi="Calibri"/>
              </w:rPr>
              <w:t>Option</w:t>
            </w:r>
          </w:p>
        </w:tc>
        <w:tc>
          <w:tcPr>
            <w:tcW w:w="1134" w:type="dxa"/>
          </w:tcPr>
          <w:p w14:paraId="6EED7622" w14:textId="77777777" w:rsidR="00E0390C" w:rsidRPr="00E0390C" w:rsidRDefault="00E0390C" w:rsidP="00D04742">
            <w:pPr>
              <w:cnfStyle w:val="100000000000" w:firstRow="1" w:lastRow="0" w:firstColumn="0" w:lastColumn="0" w:oddVBand="0" w:evenVBand="0" w:oddHBand="0" w:evenHBand="0" w:firstRowFirstColumn="0" w:firstRowLastColumn="0" w:lastRowFirstColumn="0" w:lastRowLastColumn="0"/>
              <w:rPr>
                <w:rFonts w:ascii="Calibri" w:hAnsi="Calibri"/>
              </w:rPr>
            </w:pPr>
            <w:r w:rsidRPr="00E0390C">
              <w:rPr>
                <w:rFonts w:ascii="Calibri" w:hAnsi="Calibri"/>
              </w:rPr>
              <w:t>Total</w:t>
            </w:r>
          </w:p>
        </w:tc>
        <w:tc>
          <w:tcPr>
            <w:tcW w:w="1134" w:type="dxa"/>
          </w:tcPr>
          <w:p w14:paraId="26D9D8A9" w14:textId="77777777" w:rsidR="00E0390C" w:rsidRPr="00E0390C" w:rsidRDefault="00E0390C" w:rsidP="00D04742">
            <w:pPr>
              <w:cnfStyle w:val="100000000000" w:firstRow="1" w:lastRow="0" w:firstColumn="0" w:lastColumn="0" w:oddVBand="0" w:evenVBand="0" w:oddHBand="0" w:evenHBand="0" w:firstRowFirstColumn="0" w:firstRowLastColumn="0" w:lastRowFirstColumn="0" w:lastRowLastColumn="0"/>
              <w:rPr>
                <w:rFonts w:ascii="Calibri" w:hAnsi="Calibri"/>
              </w:rPr>
            </w:pPr>
            <w:r w:rsidRPr="00E0390C">
              <w:rPr>
                <w:rFonts w:ascii="Calibri" w:hAnsi="Calibri"/>
              </w:rPr>
              <w:t>Percent</w:t>
            </w:r>
          </w:p>
        </w:tc>
      </w:tr>
      <w:tr w:rsidR="00E0390C" w:rsidRPr="00E0390C" w14:paraId="315736CC" w14:textId="77777777" w:rsidTr="00D0474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1C30EDFE" w14:textId="77777777" w:rsidR="00E0390C" w:rsidRPr="00E0390C" w:rsidRDefault="00E0390C" w:rsidP="00D04742">
            <w:pPr>
              <w:rPr>
                <w:rFonts w:ascii="Calibri" w:hAnsi="Calibri"/>
              </w:rPr>
            </w:pPr>
            <w:r w:rsidRPr="00E0390C">
              <w:rPr>
                <w:rFonts w:ascii="Calibri" w:hAnsi="Calibri"/>
              </w:rPr>
              <w:t>0</w:t>
            </w:r>
          </w:p>
        </w:tc>
        <w:tc>
          <w:tcPr>
            <w:tcW w:w="1134" w:type="dxa"/>
          </w:tcPr>
          <w:p w14:paraId="1C26FB79" w14:textId="77777777" w:rsidR="00E0390C" w:rsidRPr="00E0390C" w:rsidRDefault="00E0390C" w:rsidP="00D04742">
            <w:pPr>
              <w:cnfStyle w:val="000000100000" w:firstRow="0" w:lastRow="0" w:firstColumn="0" w:lastColumn="0" w:oddVBand="0" w:evenVBand="0" w:oddHBand="1" w:evenHBand="0" w:firstRowFirstColumn="0" w:firstRowLastColumn="0" w:lastRowFirstColumn="0" w:lastRowLastColumn="0"/>
              <w:rPr>
                <w:rFonts w:ascii="Calibri" w:hAnsi="Calibri"/>
              </w:rPr>
            </w:pPr>
            <w:r w:rsidRPr="00E0390C">
              <w:rPr>
                <w:rFonts w:ascii="Calibri" w:hAnsi="Calibri"/>
              </w:rPr>
              <w:t>3</w:t>
            </w:r>
          </w:p>
        </w:tc>
        <w:tc>
          <w:tcPr>
            <w:tcW w:w="1134" w:type="dxa"/>
          </w:tcPr>
          <w:p w14:paraId="1E8A0E67" w14:textId="77777777" w:rsidR="00E0390C" w:rsidRPr="00E0390C" w:rsidRDefault="00E0390C" w:rsidP="00D04742">
            <w:pPr>
              <w:cnfStyle w:val="000000100000" w:firstRow="0" w:lastRow="0" w:firstColumn="0" w:lastColumn="0" w:oddVBand="0" w:evenVBand="0" w:oddHBand="1" w:evenHBand="0" w:firstRowFirstColumn="0" w:firstRowLastColumn="0" w:lastRowFirstColumn="0" w:lastRowLastColumn="0"/>
              <w:rPr>
                <w:rFonts w:ascii="Calibri" w:hAnsi="Calibri"/>
              </w:rPr>
            </w:pPr>
            <w:r w:rsidRPr="00E0390C">
              <w:rPr>
                <w:rFonts w:ascii="Calibri" w:hAnsi="Calibri"/>
              </w:rPr>
              <w:t>1.43%</w:t>
            </w:r>
          </w:p>
        </w:tc>
      </w:tr>
      <w:tr w:rsidR="00E0390C" w:rsidRPr="00E0390C" w14:paraId="4DF93631" w14:textId="77777777" w:rsidTr="00D04742">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79DDFE7B" w14:textId="77777777" w:rsidR="00E0390C" w:rsidRPr="00E0390C" w:rsidRDefault="00E0390C" w:rsidP="00D04742">
            <w:pPr>
              <w:rPr>
                <w:rFonts w:ascii="Calibri" w:hAnsi="Calibri"/>
              </w:rPr>
            </w:pPr>
            <w:r w:rsidRPr="00E0390C">
              <w:rPr>
                <w:rFonts w:ascii="Calibri" w:hAnsi="Calibri"/>
              </w:rPr>
              <w:t>1-10</w:t>
            </w:r>
          </w:p>
        </w:tc>
        <w:tc>
          <w:tcPr>
            <w:tcW w:w="1134" w:type="dxa"/>
          </w:tcPr>
          <w:p w14:paraId="5478B4BC" w14:textId="77777777" w:rsidR="00E0390C" w:rsidRPr="00E0390C" w:rsidRDefault="00E0390C" w:rsidP="00D04742">
            <w:pPr>
              <w:cnfStyle w:val="000000010000" w:firstRow="0" w:lastRow="0" w:firstColumn="0" w:lastColumn="0" w:oddVBand="0" w:evenVBand="0" w:oddHBand="0" w:evenHBand="1" w:firstRowFirstColumn="0" w:firstRowLastColumn="0" w:lastRowFirstColumn="0" w:lastRowLastColumn="0"/>
              <w:rPr>
                <w:rFonts w:ascii="Calibri" w:hAnsi="Calibri"/>
              </w:rPr>
            </w:pPr>
            <w:r w:rsidRPr="00E0390C">
              <w:rPr>
                <w:rFonts w:ascii="Calibri" w:hAnsi="Calibri"/>
              </w:rPr>
              <w:t>3</w:t>
            </w:r>
          </w:p>
        </w:tc>
        <w:tc>
          <w:tcPr>
            <w:tcW w:w="1134" w:type="dxa"/>
          </w:tcPr>
          <w:p w14:paraId="35BA7A79" w14:textId="77777777" w:rsidR="00E0390C" w:rsidRPr="00E0390C" w:rsidRDefault="00E0390C" w:rsidP="00D04742">
            <w:pPr>
              <w:cnfStyle w:val="000000010000" w:firstRow="0" w:lastRow="0" w:firstColumn="0" w:lastColumn="0" w:oddVBand="0" w:evenVBand="0" w:oddHBand="0" w:evenHBand="1" w:firstRowFirstColumn="0" w:firstRowLastColumn="0" w:lastRowFirstColumn="0" w:lastRowLastColumn="0"/>
              <w:rPr>
                <w:rFonts w:ascii="Calibri" w:hAnsi="Calibri"/>
              </w:rPr>
            </w:pPr>
            <w:r w:rsidRPr="00E0390C">
              <w:rPr>
                <w:rFonts w:ascii="Calibri" w:hAnsi="Calibri"/>
              </w:rPr>
              <w:t>1.43%</w:t>
            </w:r>
          </w:p>
        </w:tc>
      </w:tr>
      <w:tr w:rsidR="00E0390C" w:rsidRPr="00E0390C" w14:paraId="2EC6A4D4" w14:textId="77777777" w:rsidTr="00D0474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6CA0E584" w14:textId="77777777" w:rsidR="00E0390C" w:rsidRPr="00E0390C" w:rsidRDefault="00E0390C" w:rsidP="00D04742">
            <w:pPr>
              <w:rPr>
                <w:rFonts w:ascii="Calibri" w:hAnsi="Calibri"/>
              </w:rPr>
            </w:pPr>
            <w:r w:rsidRPr="00E0390C">
              <w:rPr>
                <w:rFonts w:ascii="Calibri" w:hAnsi="Calibri"/>
              </w:rPr>
              <w:t>11-50</w:t>
            </w:r>
          </w:p>
        </w:tc>
        <w:tc>
          <w:tcPr>
            <w:tcW w:w="1134" w:type="dxa"/>
          </w:tcPr>
          <w:p w14:paraId="7391F27C" w14:textId="77777777" w:rsidR="00E0390C" w:rsidRPr="00E0390C" w:rsidRDefault="00E0390C" w:rsidP="00D04742">
            <w:pPr>
              <w:cnfStyle w:val="000000100000" w:firstRow="0" w:lastRow="0" w:firstColumn="0" w:lastColumn="0" w:oddVBand="0" w:evenVBand="0" w:oddHBand="1" w:evenHBand="0" w:firstRowFirstColumn="0" w:firstRowLastColumn="0" w:lastRowFirstColumn="0" w:lastRowLastColumn="0"/>
              <w:rPr>
                <w:rFonts w:ascii="Calibri" w:hAnsi="Calibri"/>
              </w:rPr>
            </w:pPr>
            <w:r w:rsidRPr="00E0390C">
              <w:rPr>
                <w:rFonts w:ascii="Calibri" w:hAnsi="Calibri"/>
              </w:rPr>
              <w:t>1</w:t>
            </w:r>
          </w:p>
        </w:tc>
        <w:tc>
          <w:tcPr>
            <w:tcW w:w="1134" w:type="dxa"/>
          </w:tcPr>
          <w:p w14:paraId="411070DD" w14:textId="77777777" w:rsidR="00E0390C" w:rsidRPr="00E0390C" w:rsidRDefault="00E0390C" w:rsidP="00D04742">
            <w:pPr>
              <w:cnfStyle w:val="000000100000" w:firstRow="0" w:lastRow="0" w:firstColumn="0" w:lastColumn="0" w:oddVBand="0" w:evenVBand="0" w:oddHBand="1" w:evenHBand="0" w:firstRowFirstColumn="0" w:firstRowLastColumn="0" w:lastRowFirstColumn="0" w:lastRowLastColumn="0"/>
              <w:rPr>
                <w:rFonts w:ascii="Calibri" w:hAnsi="Calibri"/>
              </w:rPr>
            </w:pPr>
            <w:r w:rsidRPr="00E0390C">
              <w:rPr>
                <w:rFonts w:ascii="Calibri" w:hAnsi="Calibri"/>
              </w:rPr>
              <w:t>0.48%</w:t>
            </w:r>
          </w:p>
        </w:tc>
      </w:tr>
      <w:tr w:rsidR="00E0390C" w:rsidRPr="00E0390C" w14:paraId="2E836C97" w14:textId="77777777" w:rsidTr="00D04742">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15AE2AFD" w14:textId="77777777" w:rsidR="00E0390C" w:rsidRPr="00E0390C" w:rsidRDefault="00E0390C" w:rsidP="00D04742">
            <w:pPr>
              <w:rPr>
                <w:rFonts w:ascii="Calibri" w:hAnsi="Calibri"/>
              </w:rPr>
            </w:pPr>
            <w:r w:rsidRPr="00E0390C">
              <w:rPr>
                <w:rFonts w:ascii="Calibri" w:hAnsi="Calibri"/>
              </w:rPr>
              <w:t>51-100</w:t>
            </w:r>
          </w:p>
        </w:tc>
        <w:tc>
          <w:tcPr>
            <w:tcW w:w="1134" w:type="dxa"/>
          </w:tcPr>
          <w:p w14:paraId="55B3FACF" w14:textId="77777777" w:rsidR="00E0390C" w:rsidRPr="00E0390C" w:rsidRDefault="00E0390C" w:rsidP="00D04742">
            <w:pPr>
              <w:cnfStyle w:val="000000010000" w:firstRow="0" w:lastRow="0" w:firstColumn="0" w:lastColumn="0" w:oddVBand="0" w:evenVBand="0" w:oddHBand="0" w:evenHBand="1" w:firstRowFirstColumn="0" w:firstRowLastColumn="0" w:lastRowFirstColumn="0" w:lastRowLastColumn="0"/>
              <w:rPr>
                <w:rFonts w:ascii="Calibri" w:hAnsi="Calibri"/>
              </w:rPr>
            </w:pPr>
            <w:r w:rsidRPr="00E0390C">
              <w:rPr>
                <w:rFonts w:ascii="Calibri" w:hAnsi="Calibri"/>
              </w:rPr>
              <w:t>1</w:t>
            </w:r>
          </w:p>
        </w:tc>
        <w:tc>
          <w:tcPr>
            <w:tcW w:w="1134" w:type="dxa"/>
          </w:tcPr>
          <w:p w14:paraId="74A9BB4D" w14:textId="77777777" w:rsidR="00E0390C" w:rsidRPr="00E0390C" w:rsidRDefault="00E0390C" w:rsidP="00D04742">
            <w:pPr>
              <w:cnfStyle w:val="000000010000" w:firstRow="0" w:lastRow="0" w:firstColumn="0" w:lastColumn="0" w:oddVBand="0" w:evenVBand="0" w:oddHBand="0" w:evenHBand="1" w:firstRowFirstColumn="0" w:firstRowLastColumn="0" w:lastRowFirstColumn="0" w:lastRowLastColumn="0"/>
              <w:rPr>
                <w:rFonts w:ascii="Calibri" w:hAnsi="Calibri"/>
              </w:rPr>
            </w:pPr>
            <w:r w:rsidRPr="00E0390C">
              <w:rPr>
                <w:rFonts w:ascii="Calibri" w:hAnsi="Calibri"/>
              </w:rPr>
              <w:t>0.48%</w:t>
            </w:r>
          </w:p>
        </w:tc>
      </w:tr>
      <w:tr w:rsidR="00E0390C" w:rsidRPr="00E0390C" w14:paraId="1D4A68A7" w14:textId="77777777" w:rsidTr="00D0474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02E99AD3" w14:textId="77777777" w:rsidR="00E0390C" w:rsidRPr="00E0390C" w:rsidRDefault="00E0390C" w:rsidP="00D04742">
            <w:pPr>
              <w:rPr>
                <w:rFonts w:ascii="Calibri" w:hAnsi="Calibri"/>
              </w:rPr>
            </w:pPr>
            <w:r w:rsidRPr="00E0390C">
              <w:rPr>
                <w:rFonts w:ascii="Calibri" w:hAnsi="Calibri"/>
              </w:rPr>
              <w:t>Over 100</w:t>
            </w:r>
          </w:p>
        </w:tc>
        <w:tc>
          <w:tcPr>
            <w:tcW w:w="1134" w:type="dxa"/>
          </w:tcPr>
          <w:p w14:paraId="56E54C72" w14:textId="77777777" w:rsidR="00E0390C" w:rsidRPr="00E0390C" w:rsidRDefault="00E0390C" w:rsidP="00D04742">
            <w:pPr>
              <w:cnfStyle w:val="000000100000" w:firstRow="0" w:lastRow="0" w:firstColumn="0" w:lastColumn="0" w:oddVBand="0" w:evenVBand="0" w:oddHBand="1" w:evenHBand="0" w:firstRowFirstColumn="0" w:firstRowLastColumn="0" w:lastRowFirstColumn="0" w:lastRowLastColumn="0"/>
              <w:rPr>
                <w:rFonts w:ascii="Calibri" w:hAnsi="Calibri"/>
              </w:rPr>
            </w:pPr>
            <w:r w:rsidRPr="00E0390C">
              <w:rPr>
                <w:rFonts w:ascii="Calibri" w:hAnsi="Calibri"/>
              </w:rPr>
              <w:t>2</w:t>
            </w:r>
          </w:p>
        </w:tc>
        <w:tc>
          <w:tcPr>
            <w:tcW w:w="1134" w:type="dxa"/>
          </w:tcPr>
          <w:p w14:paraId="35B2894F" w14:textId="77777777" w:rsidR="00E0390C" w:rsidRPr="00E0390C" w:rsidRDefault="00E0390C" w:rsidP="00D04742">
            <w:pPr>
              <w:cnfStyle w:val="000000100000" w:firstRow="0" w:lastRow="0" w:firstColumn="0" w:lastColumn="0" w:oddVBand="0" w:evenVBand="0" w:oddHBand="1" w:evenHBand="0" w:firstRowFirstColumn="0" w:firstRowLastColumn="0" w:lastRowFirstColumn="0" w:lastRowLastColumn="0"/>
              <w:rPr>
                <w:rFonts w:ascii="Calibri" w:hAnsi="Calibri"/>
              </w:rPr>
            </w:pPr>
            <w:r w:rsidRPr="00E0390C">
              <w:rPr>
                <w:rFonts w:ascii="Calibri" w:hAnsi="Calibri"/>
              </w:rPr>
              <w:t>0.95%</w:t>
            </w:r>
          </w:p>
        </w:tc>
      </w:tr>
      <w:tr w:rsidR="00E0390C" w:rsidRPr="00E0390C" w14:paraId="719816E4" w14:textId="77777777" w:rsidTr="00D04742">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4A9D970C" w14:textId="77777777" w:rsidR="00E0390C" w:rsidRPr="00E0390C" w:rsidRDefault="00E0390C" w:rsidP="00D04742">
            <w:pPr>
              <w:rPr>
                <w:rFonts w:ascii="Calibri" w:hAnsi="Calibri"/>
              </w:rPr>
            </w:pPr>
            <w:r w:rsidRPr="00E0390C">
              <w:rPr>
                <w:rFonts w:ascii="Calibri" w:hAnsi="Calibri"/>
              </w:rPr>
              <w:t>Not Answered</w:t>
            </w:r>
          </w:p>
        </w:tc>
        <w:tc>
          <w:tcPr>
            <w:tcW w:w="1134" w:type="dxa"/>
          </w:tcPr>
          <w:p w14:paraId="1AB89309" w14:textId="77777777" w:rsidR="00E0390C" w:rsidRPr="00E0390C" w:rsidRDefault="00E0390C" w:rsidP="00D04742">
            <w:pPr>
              <w:cnfStyle w:val="000000010000" w:firstRow="0" w:lastRow="0" w:firstColumn="0" w:lastColumn="0" w:oddVBand="0" w:evenVBand="0" w:oddHBand="0" w:evenHBand="1" w:firstRowFirstColumn="0" w:firstRowLastColumn="0" w:lastRowFirstColumn="0" w:lastRowLastColumn="0"/>
              <w:rPr>
                <w:rFonts w:ascii="Calibri" w:hAnsi="Calibri"/>
              </w:rPr>
            </w:pPr>
            <w:r w:rsidRPr="00E0390C">
              <w:rPr>
                <w:rFonts w:ascii="Calibri" w:hAnsi="Calibri"/>
              </w:rPr>
              <w:t>200</w:t>
            </w:r>
          </w:p>
        </w:tc>
        <w:tc>
          <w:tcPr>
            <w:tcW w:w="1134" w:type="dxa"/>
          </w:tcPr>
          <w:p w14:paraId="35ED746C" w14:textId="77777777" w:rsidR="00E0390C" w:rsidRPr="00E0390C" w:rsidRDefault="00E0390C" w:rsidP="00D04742">
            <w:pPr>
              <w:cnfStyle w:val="000000010000" w:firstRow="0" w:lastRow="0" w:firstColumn="0" w:lastColumn="0" w:oddVBand="0" w:evenVBand="0" w:oddHBand="0" w:evenHBand="1" w:firstRowFirstColumn="0" w:firstRowLastColumn="0" w:lastRowFirstColumn="0" w:lastRowLastColumn="0"/>
              <w:rPr>
                <w:rFonts w:ascii="Calibri" w:hAnsi="Calibri"/>
              </w:rPr>
            </w:pPr>
            <w:r w:rsidRPr="00E0390C">
              <w:rPr>
                <w:rFonts w:ascii="Calibri" w:hAnsi="Calibri"/>
              </w:rPr>
              <w:t>95.24%</w:t>
            </w:r>
          </w:p>
        </w:tc>
      </w:tr>
    </w:tbl>
    <w:p w14:paraId="72B329DA" w14:textId="77777777" w:rsidR="00E0390C" w:rsidRPr="00E0390C" w:rsidRDefault="00E0390C" w:rsidP="00E0390C">
      <w:pPr>
        <w:rPr>
          <w:rFonts w:ascii="Calibri" w:hAnsi="Calibri"/>
        </w:rPr>
      </w:pPr>
      <w:r w:rsidRPr="00E0390C">
        <w:rPr>
          <w:rFonts w:ascii="Calibri" w:hAnsi="Calibri"/>
        </w:rPr>
        <w:br/>
      </w:r>
      <w:r w:rsidRPr="00E0390C">
        <w:rPr>
          <w:rFonts w:ascii="Calibri" w:hAnsi="Calibri"/>
          <w:b/>
        </w:rPr>
        <w:t>How many car parking spaces for disabled users do you provide here?</w:t>
      </w:r>
    </w:p>
    <w:tbl>
      <w:tblPr>
        <w:tblStyle w:val="LightGrid-Accent1"/>
        <w:tblW w:w="0" w:type="auto"/>
        <w:tblLook w:val="04A0" w:firstRow="1" w:lastRow="0" w:firstColumn="1" w:lastColumn="0" w:noHBand="0" w:noVBand="1"/>
        <w:tblCaption w:val="How many car parking spaces for disabled users do you provide here?"/>
        <w:tblDescription w:val="How many car parking spaces for disabled users do you provide here?"/>
      </w:tblPr>
      <w:tblGrid>
        <w:gridCol w:w="6360"/>
        <w:gridCol w:w="1133"/>
        <w:gridCol w:w="1133"/>
      </w:tblGrid>
      <w:tr w:rsidR="00E0390C" w:rsidRPr="00E0390C" w14:paraId="7CE35195" w14:textId="77777777" w:rsidTr="00615D10">
        <w:trPr>
          <w:cnfStyle w:val="100000000000" w:firstRow="1" w:lastRow="0" w:firstColumn="0" w:lastColumn="0" w:oddVBand="0" w:evenVBand="0" w:oddHBand="0" w:evenHBand="0" w:firstRowFirstColumn="0" w:firstRowLastColumn="0" w:lastRowFirstColumn="0" w:lastRowLastColumn="0"/>
          <w:trHeight w:val="283"/>
          <w:tblHeader/>
        </w:trPr>
        <w:tc>
          <w:tcPr>
            <w:cnfStyle w:val="001000000000" w:firstRow="0" w:lastRow="0" w:firstColumn="1" w:lastColumn="0" w:oddVBand="0" w:evenVBand="0" w:oddHBand="0" w:evenHBand="0" w:firstRowFirstColumn="0" w:firstRowLastColumn="0" w:lastRowFirstColumn="0" w:lastRowLastColumn="0"/>
            <w:tcW w:w="6372" w:type="dxa"/>
          </w:tcPr>
          <w:p w14:paraId="5E59884E" w14:textId="77777777" w:rsidR="00E0390C" w:rsidRPr="00E0390C" w:rsidRDefault="00E0390C" w:rsidP="00D04742">
            <w:pPr>
              <w:rPr>
                <w:rFonts w:ascii="Calibri" w:hAnsi="Calibri"/>
              </w:rPr>
            </w:pPr>
            <w:r w:rsidRPr="00E0390C">
              <w:rPr>
                <w:rFonts w:ascii="Calibri" w:hAnsi="Calibri"/>
              </w:rPr>
              <w:t>Option</w:t>
            </w:r>
          </w:p>
        </w:tc>
        <w:tc>
          <w:tcPr>
            <w:tcW w:w="1134" w:type="dxa"/>
          </w:tcPr>
          <w:p w14:paraId="2BCEF8C5" w14:textId="77777777" w:rsidR="00E0390C" w:rsidRPr="00E0390C" w:rsidRDefault="00E0390C" w:rsidP="00D04742">
            <w:pPr>
              <w:cnfStyle w:val="100000000000" w:firstRow="1" w:lastRow="0" w:firstColumn="0" w:lastColumn="0" w:oddVBand="0" w:evenVBand="0" w:oddHBand="0" w:evenHBand="0" w:firstRowFirstColumn="0" w:firstRowLastColumn="0" w:lastRowFirstColumn="0" w:lastRowLastColumn="0"/>
              <w:rPr>
                <w:rFonts w:ascii="Calibri" w:hAnsi="Calibri"/>
              </w:rPr>
            </w:pPr>
            <w:r w:rsidRPr="00E0390C">
              <w:rPr>
                <w:rFonts w:ascii="Calibri" w:hAnsi="Calibri"/>
              </w:rPr>
              <w:t>Total</w:t>
            </w:r>
          </w:p>
        </w:tc>
        <w:tc>
          <w:tcPr>
            <w:tcW w:w="1134" w:type="dxa"/>
          </w:tcPr>
          <w:p w14:paraId="3E2A6EA4" w14:textId="77777777" w:rsidR="00E0390C" w:rsidRPr="00E0390C" w:rsidRDefault="00E0390C" w:rsidP="00D04742">
            <w:pPr>
              <w:cnfStyle w:val="100000000000" w:firstRow="1" w:lastRow="0" w:firstColumn="0" w:lastColumn="0" w:oddVBand="0" w:evenVBand="0" w:oddHBand="0" w:evenHBand="0" w:firstRowFirstColumn="0" w:firstRowLastColumn="0" w:lastRowFirstColumn="0" w:lastRowLastColumn="0"/>
              <w:rPr>
                <w:rFonts w:ascii="Calibri" w:hAnsi="Calibri"/>
              </w:rPr>
            </w:pPr>
            <w:r w:rsidRPr="00E0390C">
              <w:rPr>
                <w:rFonts w:ascii="Calibri" w:hAnsi="Calibri"/>
              </w:rPr>
              <w:t>Percent</w:t>
            </w:r>
          </w:p>
        </w:tc>
      </w:tr>
      <w:tr w:rsidR="00E0390C" w:rsidRPr="00E0390C" w14:paraId="14504C3D" w14:textId="77777777" w:rsidTr="00D0474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37BDB053" w14:textId="77777777" w:rsidR="00E0390C" w:rsidRPr="00E0390C" w:rsidRDefault="00E0390C" w:rsidP="00D04742">
            <w:pPr>
              <w:rPr>
                <w:rFonts w:ascii="Calibri" w:hAnsi="Calibri"/>
              </w:rPr>
            </w:pPr>
            <w:r w:rsidRPr="00E0390C">
              <w:rPr>
                <w:rFonts w:ascii="Calibri" w:hAnsi="Calibri"/>
              </w:rPr>
              <w:t>0</w:t>
            </w:r>
          </w:p>
        </w:tc>
        <w:tc>
          <w:tcPr>
            <w:tcW w:w="1134" w:type="dxa"/>
          </w:tcPr>
          <w:p w14:paraId="032228E9" w14:textId="77777777" w:rsidR="00E0390C" w:rsidRPr="00E0390C" w:rsidRDefault="00E0390C" w:rsidP="00D04742">
            <w:pPr>
              <w:cnfStyle w:val="000000100000" w:firstRow="0" w:lastRow="0" w:firstColumn="0" w:lastColumn="0" w:oddVBand="0" w:evenVBand="0" w:oddHBand="1" w:evenHBand="0" w:firstRowFirstColumn="0" w:firstRowLastColumn="0" w:lastRowFirstColumn="0" w:lastRowLastColumn="0"/>
              <w:rPr>
                <w:rFonts w:ascii="Calibri" w:hAnsi="Calibri"/>
              </w:rPr>
            </w:pPr>
            <w:r w:rsidRPr="00E0390C">
              <w:rPr>
                <w:rFonts w:ascii="Calibri" w:hAnsi="Calibri"/>
              </w:rPr>
              <w:t>5</w:t>
            </w:r>
          </w:p>
        </w:tc>
        <w:tc>
          <w:tcPr>
            <w:tcW w:w="1134" w:type="dxa"/>
          </w:tcPr>
          <w:p w14:paraId="5088346E" w14:textId="77777777" w:rsidR="00E0390C" w:rsidRPr="00E0390C" w:rsidRDefault="00E0390C" w:rsidP="00D04742">
            <w:pPr>
              <w:cnfStyle w:val="000000100000" w:firstRow="0" w:lastRow="0" w:firstColumn="0" w:lastColumn="0" w:oddVBand="0" w:evenVBand="0" w:oddHBand="1" w:evenHBand="0" w:firstRowFirstColumn="0" w:firstRowLastColumn="0" w:lastRowFirstColumn="0" w:lastRowLastColumn="0"/>
              <w:rPr>
                <w:rFonts w:ascii="Calibri" w:hAnsi="Calibri"/>
              </w:rPr>
            </w:pPr>
            <w:r w:rsidRPr="00E0390C">
              <w:rPr>
                <w:rFonts w:ascii="Calibri" w:hAnsi="Calibri"/>
              </w:rPr>
              <w:t>2.38%</w:t>
            </w:r>
          </w:p>
        </w:tc>
      </w:tr>
      <w:tr w:rsidR="00E0390C" w:rsidRPr="00E0390C" w14:paraId="28481D16" w14:textId="77777777" w:rsidTr="00D04742">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67897655" w14:textId="77777777" w:rsidR="00E0390C" w:rsidRPr="00E0390C" w:rsidRDefault="00E0390C" w:rsidP="00D04742">
            <w:pPr>
              <w:rPr>
                <w:rFonts w:ascii="Calibri" w:hAnsi="Calibri"/>
              </w:rPr>
            </w:pPr>
            <w:r w:rsidRPr="00E0390C">
              <w:rPr>
                <w:rFonts w:ascii="Calibri" w:hAnsi="Calibri"/>
              </w:rPr>
              <w:t>1-10</w:t>
            </w:r>
          </w:p>
        </w:tc>
        <w:tc>
          <w:tcPr>
            <w:tcW w:w="1134" w:type="dxa"/>
          </w:tcPr>
          <w:p w14:paraId="1F8D813C" w14:textId="77777777" w:rsidR="00E0390C" w:rsidRPr="00E0390C" w:rsidRDefault="00E0390C" w:rsidP="00D04742">
            <w:pPr>
              <w:cnfStyle w:val="000000010000" w:firstRow="0" w:lastRow="0" w:firstColumn="0" w:lastColumn="0" w:oddVBand="0" w:evenVBand="0" w:oddHBand="0" w:evenHBand="1" w:firstRowFirstColumn="0" w:firstRowLastColumn="0" w:lastRowFirstColumn="0" w:lastRowLastColumn="0"/>
              <w:rPr>
                <w:rFonts w:ascii="Calibri" w:hAnsi="Calibri"/>
              </w:rPr>
            </w:pPr>
            <w:r w:rsidRPr="00E0390C">
              <w:rPr>
                <w:rFonts w:ascii="Calibri" w:hAnsi="Calibri"/>
              </w:rPr>
              <w:t>3</w:t>
            </w:r>
          </w:p>
        </w:tc>
        <w:tc>
          <w:tcPr>
            <w:tcW w:w="1134" w:type="dxa"/>
          </w:tcPr>
          <w:p w14:paraId="12A392EC" w14:textId="77777777" w:rsidR="00E0390C" w:rsidRPr="00E0390C" w:rsidRDefault="00E0390C" w:rsidP="00D04742">
            <w:pPr>
              <w:cnfStyle w:val="000000010000" w:firstRow="0" w:lastRow="0" w:firstColumn="0" w:lastColumn="0" w:oddVBand="0" w:evenVBand="0" w:oddHBand="0" w:evenHBand="1" w:firstRowFirstColumn="0" w:firstRowLastColumn="0" w:lastRowFirstColumn="0" w:lastRowLastColumn="0"/>
              <w:rPr>
                <w:rFonts w:ascii="Calibri" w:hAnsi="Calibri"/>
              </w:rPr>
            </w:pPr>
            <w:r w:rsidRPr="00E0390C">
              <w:rPr>
                <w:rFonts w:ascii="Calibri" w:hAnsi="Calibri"/>
              </w:rPr>
              <w:t>1.43%</w:t>
            </w:r>
          </w:p>
        </w:tc>
      </w:tr>
      <w:tr w:rsidR="00E0390C" w:rsidRPr="00E0390C" w14:paraId="3DA007C0" w14:textId="77777777" w:rsidTr="00D0474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7190950E" w14:textId="77777777" w:rsidR="00E0390C" w:rsidRPr="00E0390C" w:rsidRDefault="00E0390C" w:rsidP="00D04742">
            <w:pPr>
              <w:rPr>
                <w:rFonts w:ascii="Calibri" w:hAnsi="Calibri"/>
              </w:rPr>
            </w:pPr>
            <w:r w:rsidRPr="00E0390C">
              <w:rPr>
                <w:rFonts w:ascii="Calibri" w:hAnsi="Calibri"/>
              </w:rPr>
              <w:t>11-50</w:t>
            </w:r>
          </w:p>
        </w:tc>
        <w:tc>
          <w:tcPr>
            <w:tcW w:w="1134" w:type="dxa"/>
          </w:tcPr>
          <w:p w14:paraId="52B31F8A" w14:textId="77777777" w:rsidR="00E0390C" w:rsidRPr="00E0390C" w:rsidRDefault="00E0390C" w:rsidP="00D04742">
            <w:pPr>
              <w:cnfStyle w:val="000000100000" w:firstRow="0" w:lastRow="0" w:firstColumn="0" w:lastColumn="0" w:oddVBand="0" w:evenVBand="0" w:oddHBand="1" w:evenHBand="0" w:firstRowFirstColumn="0" w:firstRowLastColumn="0" w:lastRowFirstColumn="0" w:lastRowLastColumn="0"/>
              <w:rPr>
                <w:rFonts w:ascii="Calibri" w:hAnsi="Calibri"/>
              </w:rPr>
            </w:pPr>
            <w:r w:rsidRPr="00E0390C">
              <w:rPr>
                <w:rFonts w:ascii="Calibri" w:hAnsi="Calibri"/>
              </w:rPr>
              <w:t>1</w:t>
            </w:r>
          </w:p>
        </w:tc>
        <w:tc>
          <w:tcPr>
            <w:tcW w:w="1134" w:type="dxa"/>
          </w:tcPr>
          <w:p w14:paraId="3CCDC8E0" w14:textId="77777777" w:rsidR="00E0390C" w:rsidRPr="00E0390C" w:rsidRDefault="00E0390C" w:rsidP="00D04742">
            <w:pPr>
              <w:cnfStyle w:val="000000100000" w:firstRow="0" w:lastRow="0" w:firstColumn="0" w:lastColumn="0" w:oddVBand="0" w:evenVBand="0" w:oddHBand="1" w:evenHBand="0" w:firstRowFirstColumn="0" w:firstRowLastColumn="0" w:lastRowFirstColumn="0" w:lastRowLastColumn="0"/>
              <w:rPr>
                <w:rFonts w:ascii="Calibri" w:hAnsi="Calibri"/>
              </w:rPr>
            </w:pPr>
            <w:r w:rsidRPr="00E0390C">
              <w:rPr>
                <w:rFonts w:ascii="Calibri" w:hAnsi="Calibri"/>
              </w:rPr>
              <w:t>0.48%</w:t>
            </w:r>
          </w:p>
        </w:tc>
      </w:tr>
      <w:tr w:rsidR="00E0390C" w:rsidRPr="00E0390C" w14:paraId="0BFE6826" w14:textId="77777777" w:rsidTr="00D04742">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3F562A71" w14:textId="77777777" w:rsidR="00E0390C" w:rsidRPr="00E0390C" w:rsidRDefault="00E0390C" w:rsidP="00D04742">
            <w:pPr>
              <w:rPr>
                <w:rFonts w:ascii="Calibri" w:hAnsi="Calibri"/>
              </w:rPr>
            </w:pPr>
            <w:r w:rsidRPr="00E0390C">
              <w:rPr>
                <w:rFonts w:ascii="Calibri" w:hAnsi="Calibri"/>
              </w:rPr>
              <w:t>51-100</w:t>
            </w:r>
          </w:p>
        </w:tc>
        <w:tc>
          <w:tcPr>
            <w:tcW w:w="1134" w:type="dxa"/>
          </w:tcPr>
          <w:p w14:paraId="67A6F4C9" w14:textId="77777777" w:rsidR="00E0390C" w:rsidRPr="00E0390C" w:rsidRDefault="00E0390C" w:rsidP="00D04742">
            <w:pPr>
              <w:cnfStyle w:val="000000010000" w:firstRow="0" w:lastRow="0" w:firstColumn="0" w:lastColumn="0" w:oddVBand="0" w:evenVBand="0" w:oddHBand="0" w:evenHBand="1" w:firstRowFirstColumn="0" w:firstRowLastColumn="0" w:lastRowFirstColumn="0" w:lastRowLastColumn="0"/>
              <w:rPr>
                <w:rFonts w:ascii="Calibri" w:hAnsi="Calibri"/>
              </w:rPr>
            </w:pPr>
            <w:r w:rsidRPr="00E0390C">
              <w:rPr>
                <w:rFonts w:ascii="Calibri" w:hAnsi="Calibri"/>
              </w:rPr>
              <w:t>0</w:t>
            </w:r>
          </w:p>
        </w:tc>
        <w:tc>
          <w:tcPr>
            <w:tcW w:w="1134" w:type="dxa"/>
          </w:tcPr>
          <w:p w14:paraId="0B09A4A8" w14:textId="77777777" w:rsidR="00E0390C" w:rsidRPr="00E0390C" w:rsidRDefault="00E0390C" w:rsidP="00D04742">
            <w:pPr>
              <w:cnfStyle w:val="000000010000" w:firstRow="0" w:lastRow="0" w:firstColumn="0" w:lastColumn="0" w:oddVBand="0" w:evenVBand="0" w:oddHBand="0" w:evenHBand="1" w:firstRowFirstColumn="0" w:firstRowLastColumn="0" w:lastRowFirstColumn="0" w:lastRowLastColumn="0"/>
              <w:rPr>
                <w:rFonts w:ascii="Calibri" w:hAnsi="Calibri"/>
              </w:rPr>
            </w:pPr>
            <w:r w:rsidRPr="00E0390C">
              <w:rPr>
                <w:rFonts w:ascii="Calibri" w:hAnsi="Calibri"/>
              </w:rPr>
              <w:t>0.00%</w:t>
            </w:r>
          </w:p>
        </w:tc>
      </w:tr>
      <w:tr w:rsidR="00E0390C" w:rsidRPr="00E0390C" w14:paraId="0786EAF4" w14:textId="77777777" w:rsidTr="00D0474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39EE263D" w14:textId="77777777" w:rsidR="00E0390C" w:rsidRPr="00E0390C" w:rsidRDefault="00E0390C" w:rsidP="00D04742">
            <w:pPr>
              <w:rPr>
                <w:rFonts w:ascii="Calibri" w:hAnsi="Calibri"/>
              </w:rPr>
            </w:pPr>
            <w:r w:rsidRPr="00E0390C">
              <w:rPr>
                <w:rFonts w:ascii="Calibri" w:hAnsi="Calibri"/>
              </w:rPr>
              <w:t>Over 100</w:t>
            </w:r>
          </w:p>
        </w:tc>
        <w:tc>
          <w:tcPr>
            <w:tcW w:w="1134" w:type="dxa"/>
          </w:tcPr>
          <w:p w14:paraId="003DC0FD" w14:textId="77777777" w:rsidR="00E0390C" w:rsidRPr="00E0390C" w:rsidRDefault="00E0390C" w:rsidP="00D04742">
            <w:pPr>
              <w:cnfStyle w:val="000000100000" w:firstRow="0" w:lastRow="0" w:firstColumn="0" w:lastColumn="0" w:oddVBand="0" w:evenVBand="0" w:oddHBand="1" w:evenHBand="0" w:firstRowFirstColumn="0" w:firstRowLastColumn="0" w:lastRowFirstColumn="0" w:lastRowLastColumn="0"/>
              <w:rPr>
                <w:rFonts w:ascii="Calibri" w:hAnsi="Calibri"/>
              </w:rPr>
            </w:pPr>
            <w:r w:rsidRPr="00E0390C">
              <w:rPr>
                <w:rFonts w:ascii="Calibri" w:hAnsi="Calibri"/>
              </w:rPr>
              <w:t>0</w:t>
            </w:r>
          </w:p>
        </w:tc>
        <w:tc>
          <w:tcPr>
            <w:tcW w:w="1134" w:type="dxa"/>
          </w:tcPr>
          <w:p w14:paraId="5C2160AE" w14:textId="77777777" w:rsidR="00E0390C" w:rsidRPr="00E0390C" w:rsidRDefault="00E0390C" w:rsidP="00D04742">
            <w:pPr>
              <w:cnfStyle w:val="000000100000" w:firstRow="0" w:lastRow="0" w:firstColumn="0" w:lastColumn="0" w:oddVBand="0" w:evenVBand="0" w:oddHBand="1" w:evenHBand="0" w:firstRowFirstColumn="0" w:firstRowLastColumn="0" w:lastRowFirstColumn="0" w:lastRowLastColumn="0"/>
              <w:rPr>
                <w:rFonts w:ascii="Calibri" w:hAnsi="Calibri"/>
              </w:rPr>
            </w:pPr>
            <w:r w:rsidRPr="00E0390C">
              <w:rPr>
                <w:rFonts w:ascii="Calibri" w:hAnsi="Calibri"/>
              </w:rPr>
              <w:t>0.00%</w:t>
            </w:r>
          </w:p>
        </w:tc>
      </w:tr>
      <w:tr w:rsidR="00E0390C" w:rsidRPr="00E0390C" w14:paraId="2FEDC479" w14:textId="77777777" w:rsidTr="00D04742">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5DF0382E" w14:textId="77777777" w:rsidR="00E0390C" w:rsidRPr="00E0390C" w:rsidRDefault="00E0390C" w:rsidP="00D04742">
            <w:pPr>
              <w:rPr>
                <w:rFonts w:ascii="Calibri" w:hAnsi="Calibri"/>
              </w:rPr>
            </w:pPr>
            <w:r w:rsidRPr="00E0390C">
              <w:rPr>
                <w:rFonts w:ascii="Calibri" w:hAnsi="Calibri"/>
              </w:rPr>
              <w:t>Not Answered</w:t>
            </w:r>
          </w:p>
        </w:tc>
        <w:tc>
          <w:tcPr>
            <w:tcW w:w="1134" w:type="dxa"/>
          </w:tcPr>
          <w:p w14:paraId="63A8169F" w14:textId="77777777" w:rsidR="00E0390C" w:rsidRPr="00E0390C" w:rsidRDefault="00E0390C" w:rsidP="00D04742">
            <w:pPr>
              <w:cnfStyle w:val="000000010000" w:firstRow="0" w:lastRow="0" w:firstColumn="0" w:lastColumn="0" w:oddVBand="0" w:evenVBand="0" w:oddHBand="0" w:evenHBand="1" w:firstRowFirstColumn="0" w:firstRowLastColumn="0" w:lastRowFirstColumn="0" w:lastRowLastColumn="0"/>
              <w:rPr>
                <w:rFonts w:ascii="Calibri" w:hAnsi="Calibri"/>
              </w:rPr>
            </w:pPr>
            <w:r w:rsidRPr="00E0390C">
              <w:rPr>
                <w:rFonts w:ascii="Calibri" w:hAnsi="Calibri"/>
              </w:rPr>
              <w:t>201</w:t>
            </w:r>
          </w:p>
        </w:tc>
        <w:tc>
          <w:tcPr>
            <w:tcW w:w="1134" w:type="dxa"/>
          </w:tcPr>
          <w:p w14:paraId="4278D0C4" w14:textId="77777777" w:rsidR="00E0390C" w:rsidRPr="00E0390C" w:rsidRDefault="00E0390C" w:rsidP="00D04742">
            <w:pPr>
              <w:cnfStyle w:val="000000010000" w:firstRow="0" w:lastRow="0" w:firstColumn="0" w:lastColumn="0" w:oddVBand="0" w:evenVBand="0" w:oddHBand="0" w:evenHBand="1" w:firstRowFirstColumn="0" w:firstRowLastColumn="0" w:lastRowFirstColumn="0" w:lastRowLastColumn="0"/>
              <w:rPr>
                <w:rFonts w:ascii="Calibri" w:hAnsi="Calibri"/>
              </w:rPr>
            </w:pPr>
            <w:r w:rsidRPr="00E0390C">
              <w:rPr>
                <w:rFonts w:ascii="Calibri" w:hAnsi="Calibri"/>
              </w:rPr>
              <w:t>95.71%</w:t>
            </w:r>
          </w:p>
        </w:tc>
      </w:tr>
    </w:tbl>
    <w:p w14:paraId="4F97248E" w14:textId="77777777" w:rsidR="00E0390C" w:rsidRPr="00E0390C" w:rsidRDefault="00E0390C" w:rsidP="00E0390C">
      <w:pPr>
        <w:rPr>
          <w:rFonts w:ascii="Calibri" w:hAnsi="Calibri"/>
        </w:rPr>
      </w:pPr>
      <w:r w:rsidRPr="00E0390C">
        <w:rPr>
          <w:rFonts w:ascii="Calibri" w:hAnsi="Calibri"/>
        </w:rPr>
        <w:br/>
      </w:r>
      <w:r w:rsidRPr="00E0390C">
        <w:rPr>
          <w:rFonts w:ascii="Calibri" w:hAnsi="Calibri"/>
          <w:b/>
        </w:rPr>
        <w:t>How many electric vehicle charging points do you provide here?</w:t>
      </w:r>
    </w:p>
    <w:tbl>
      <w:tblPr>
        <w:tblStyle w:val="LightGrid-Accent1"/>
        <w:tblW w:w="0" w:type="auto"/>
        <w:tblLook w:val="04A0" w:firstRow="1" w:lastRow="0" w:firstColumn="1" w:lastColumn="0" w:noHBand="0" w:noVBand="1"/>
        <w:tblCaption w:val="How many electric vehicle charging points do you provide here?"/>
        <w:tblDescription w:val="How many electric vehicle charging points do you provide here?"/>
      </w:tblPr>
      <w:tblGrid>
        <w:gridCol w:w="6360"/>
        <w:gridCol w:w="1133"/>
        <w:gridCol w:w="1133"/>
      </w:tblGrid>
      <w:tr w:rsidR="00E0390C" w:rsidRPr="00E0390C" w14:paraId="0C4216D8" w14:textId="77777777" w:rsidTr="00615D10">
        <w:trPr>
          <w:cnfStyle w:val="100000000000" w:firstRow="1" w:lastRow="0" w:firstColumn="0" w:lastColumn="0" w:oddVBand="0" w:evenVBand="0" w:oddHBand="0" w:evenHBand="0" w:firstRowFirstColumn="0" w:firstRowLastColumn="0" w:lastRowFirstColumn="0" w:lastRowLastColumn="0"/>
          <w:trHeight w:val="283"/>
          <w:tblHeader/>
        </w:trPr>
        <w:tc>
          <w:tcPr>
            <w:cnfStyle w:val="001000000000" w:firstRow="0" w:lastRow="0" w:firstColumn="1" w:lastColumn="0" w:oddVBand="0" w:evenVBand="0" w:oddHBand="0" w:evenHBand="0" w:firstRowFirstColumn="0" w:firstRowLastColumn="0" w:lastRowFirstColumn="0" w:lastRowLastColumn="0"/>
            <w:tcW w:w="6372" w:type="dxa"/>
          </w:tcPr>
          <w:p w14:paraId="74624A2D" w14:textId="77777777" w:rsidR="00E0390C" w:rsidRPr="00E0390C" w:rsidRDefault="00E0390C" w:rsidP="00D04742">
            <w:pPr>
              <w:rPr>
                <w:rFonts w:ascii="Calibri" w:hAnsi="Calibri"/>
              </w:rPr>
            </w:pPr>
            <w:r w:rsidRPr="00E0390C">
              <w:rPr>
                <w:rFonts w:ascii="Calibri" w:hAnsi="Calibri"/>
              </w:rPr>
              <w:t>Option</w:t>
            </w:r>
          </w:p>
        </w:tc>
        <w:tc>
          <w:tcPr>
            <w:tcW w:w="1134" w:type="dxa"/>
          </w:tcPr>
          <w:p w14:paraId="79C4A471" w14:textId="77777777" w:rsidR="00E0390C" w:rsidRPr="00E0390C" w:rsidRDefault="00E0390C" w:rsidP="00D04742">
            <w:pPr>
              <w:cnfStyle w:val="100000000000" w:firstRow="1" w:lastRow="0" w:firstColumn="0" w:lastColumn="0" w:oddVBand="0" w:evenVBand="0" w:oddHBand="0" w:evenHBand="0" w:firstRowFirstColumn="0" w:firstRowLastColumn="0" w:lastRowFirstColumn="0" w:lastRowLastColumn="0"/>
              <w:rPr>
                <w:rFonts w:ascii="Calibri" w:hAnsi="Calibri"/>
              </w:rPr>
            </w:pPr>
            <w:r w:rsidRPr="00E0390C">
              <w:rPr>
                <w:rFonts w:ascii="Calibri" w:hAnsi="Calibri"/>
              </w:rPr>
              <w:t>Total</w:t>
            </w:r>
          </w:p>
        </w:tc>
        <w:tc>
          <w:tcPr>
            <w:tcW w:w="1134" w:type="dxa"/>
          </w:tcPr>
          <w:p w14:paraId="07E58C40" w14:textId="77777777" w:rsidR="00E0390C" w:rsidRPr="00E0390C" w:rsidRDefault="00E0390C" w:rsidP="00D04742">
            <w:pPr>
              <w:cnfStyle w:val="100000000000" w:firstRow="1" w:lastRow="0" w:firstColumn="0" w:lastColumn="0" w:oddVBand="0" w:evenVBand="0" w:oddHBand="0" w:evenHBand="0" w:firstRowFirstColumn="0" w:firstRowLastColumn="0" w:lastRowFirstColumn="0" w:lastRowLastColumn="0"/>
              <w:rPr>
                <w:rFonts w:ascii="Calibri" w:hAnsi="Calibri"/>
              </w:rPr>
            </w:pPr>
            <w:r w:rsidRPr="00E0390C">
              <w:rPr>
                <w:rFonts w:ascii="Calibri" w:hAnsi="Calibri"/>
              </w:rPr>
              <w:t>Percent</w:t>
            </w:r>
          </w:p>
        </w:tc>
      </w:tr>
      <w:tr w:rsidR="00E0390C" w:rsidRPr="00E0390C" w14:paraId="66F86852" w14:textId="77777777" w:rsidTr="00D0474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5E731AA8" w14:textId="77777777" w:rsidR="00E0390C" w:rsidRPr="00E0390C" w:rsidRDefault="00E0390C" w:rsidP="00D04742">
            <w:pPr>
              <w:rPr>
                <w:rFonts w:ascii="Calibri" w:hAnsi="Calibri"/>
              </w:rPr>
            </w:pPr>
            <w:r w:rsidRPr="00E0390C">
              <w:rPr>
                <w:rFonts w:ascii="Calibri" w:hAnsi="Calibri"/>
              </w:rPr>
              <w:t>0</w:t>
            </w:r>
          </w:p>
        </w:tc>
        <w:tc>
          <w:tcPr>
            <w:tcW w:w="1134" w:type="dxa"/>
          </w:tcPr>
          <w:p w14:paraId="00D29619" w14:textId="77777777" w:rsidR="00E0390C" w:rsidRPr="00E0390C" w:rsidRDefault="00E0390C" w:rsidP="00D04742">
            <w:pPr>
              <w:cnfStyle w:val="000000100000" w:firstRow="0" w:lastRow="0" w:firstColumn="0" w:lastColumn="0" w:oddVBand="0" w:evenVBand="0" w:oddHBand="1" w:evenHBand="0" w:firstRowFirstColumn="0" w:firstRowLastColumn="0" w:lastRowFirstColumn="0" w:lastRowLastColumn="0"/>
              <w:rPr>
                <w:rFonts w:ascii="Calibri" w:hAnsi="Calibri"/>
              </w:rPr>
            </w:pPr>
            <w:r w:rsidRPr="00E0390C">
              <w:rPr>
                <w:rFonts w:ascii="Calibri" w:hAnsi="Calibri"/>
              </w:rPr>
              <w:t>8</w:t>
            </w:r>
          </w:p>
        </w:tc>
        <w:tc>
          <w:tcPr>
            <w:tcW w:w="1134" w:type="dxa"/>
          </w:tcPr>
          <w:p w14:paraId="29D4E240" w14:textId="77777777" w:rsidR="00E0390C" w:rsidRPr="00E0390C" w:rsidRDefault="00E0390C" w:rsidP="00D04742">
            <w:pPr>
              <w:cnfStyle w:val="000000100000" w:firstRow="0" w:lastRow="0" w:firstColumn="0" w:lastColumn="0" w:oddVBand="0" w:evenVBand="0" w:oddHBand="1" w:evenHBand="0" w:firstRowFirstColumn="0" w:firstRowLastColumn="0" w:lastRowFirstColumn="0" w:lastRowLastColumn="0"/>
              <w:rPr>
                <w:rFonts w:ascii="Calibri" w:hAnsi="Calibri"/>
              </w:rPr>
            </w:pPr>
            <w:r w:rsidRPr="00E0390C">
              <w:rPr>
                <w:rFonts w:ascii="Calibri" w:hAnsi="Calibri"/>
              </w:rPr>
              <w:t>3.81%</w:t>
            </w:r>
          </w:p>
        </w:tc>
      </w:tr>
      <w:tr w:rsidR="00E0390C" w:rsidRPr="00E0390C" w14:paraId="472CA471" w14:textId="77777777" w:rsidTr="00D04742">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62C70A89" w14:textId="77777777" w:rsidR="00E0390C" w:rsidRPr="00E0390C" w:rsidRDefault="00E0390C" w:rsidP="00D04742">
            <w:pPr>
              <w:rPr>
                <w:rFonts w:ascii="Calibri" w:hAnsi="Calibri"/>
              </w:rPr>
            </w:pPr>
            <w:r w:rsidRPr="00E0390C">
              <w:rPr>
                <w:rFonts w:ascii="Calibri" w:hAnsi="Calibri"/>
              </w:rPr>
              <w:t>1-10</w:t>
            </w:r>
          </w:p>
        </w:tc>
        <w:tc>
          <w:tcPr>
            <w:tcW w:w="1134" w:type="dxa"/>
          </w:tcPr>
          <w:p w14:paraId="08EC0BC8" w14:textId="77777777" w:rsidR="00E0390C" w:rsidRPr="00E0390C" w:rsidRDefault="00E0390C" w:rsidP="00D04742">
            <w:pPr>
              <w:cnfStyle w:val="000000010000" w:firstRow="0" w:lastRow="0" w:firstColumn="0" w:lastColumn="0" w:oddVBand="0" w:evenVBand="0" w:oddHBand="0" w:evenHBand="1" w:firstRowFirstColumn="0" w:firstRowLastColumn="0" w:lastRowFirstColumn="0" w:lastRowLastColumn="0"/>
              <w:rPr>
                <w:rFonts w:ascii="Calibri" w:hAnsi="Calibri"/>
              </w:rPr>
            </w:pPr>
            <w:r w:rsidRPr="00E0390C">
              <w:rPr>
                <w:rFonts w:ascii="Calibri" w:hAnsi="Calibri"/>
              </w:rPr>
              <w:t>2</w:t>
            </w:r>
          </w:p>
        </w:tc>
        <w:tc>
          <w:tcPr>
            <w:tcW w:w="1134" w:type="dxa"/>
          </w:tcPr>
          <w:p w14:paraId="628C9B3F" w14:textId="77777777" w:rsidR="00E0390C" w:rsidRPr="00E0390C" w:rsidRDefault="00E0390C" w:rsidP="00D04742">
            <w:pPr>
              <w:cnfStyle w:val="000000010000" w:firstRow="0" w:lastRow="0" w:firstColumn="0" w:lastColumn="0" w:oddVBand="0" w:evenVBand="0" w:oddHBand="0" w:evenHBand="1" w:firstRowFirstColumn="0" w:firstRowLastColumn="0" w:lastRowFirstColumn="0" w:lastRowLastColumn="0"/>
              <w:rPr>
                <w:rFonts w:ascii="Calibri" w:hAnsi="Calibri"/>
              </w:rPr>
            </w:pPr>
            <w:r w:rsidRPr="00E0390C">
              <w:rPr>
                <w:rFonts w:ascii="Calibri" w:hAnsi="Calibri"/>
              </w:rPr>
              <w:t>0.95%</w:t>
            </w:r>
          </w:p>
        </w:tc>
      </w:tr>
      <w:tr w:rsidR="00E0390C" w:rsidRPr="00E0390C" w14:paraId="65AFF350" w14:textId="77777777" w:rsidTr="00D0474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16AD53C0" w14:textId="77777777" w:rsidR="00E0390C" w:rsidRPr="00E0390C" w:rsidRDefault="00E0390C" w:rsidP="00D04742">
            <w:pPr>
              <w:rPr>
                <w:rFonts w:ascii="Calibri" w:hAnsi="Calibri"/>
              </w:rPr>
            </w:pPr>
            <w:r w:rsidRPr="00E0390C">
              <w:rPr>
                <w:rFonts w:ascii="Calibri" w:hAnsi="Calibri"/>
              </w:rPr>
              <w:t>11-50</w:t>
            </w:r>
          </w:p>
        </w:tc>
        <w:tc>
          <w:tcPr>
            <w:tcW w:w="1134" w:type="dxa"/>
          </w:tcPr>
          <w:p w14:paraId="1272B848" w14:textId="77777777" w:rsidR="00E0390C" w:rsidRPr="00E0390C" w:rsidRDefault="00E0390C" w:rsidP="00D04742">
            <w:pPr>
              <w:cnfStyle w:val="000000100000" w:firstRow="0" w:lastRow="0" w:firstColumn="0" w:lastColumn="0" w:oddVBand="0" w:evenVBand="0" w:oddHBand="1" w:evenHBand="0" w:firstRowFirstColumn="0" w:firstRowLastColumn="0" w:lastRowFirstColumn="0" w:lastRowLastColumn="0"/>
              <w:rPr>
                <w:rFonts w:ascii="Calibri" w:hAnsi="Calibri"/>
              </w:rPr>
            </w:pPr>
            <w:r w:rsidRPr="00E0390C">
              <w:rPr>
                <w:rFonts w:ascii="Calibri" w:hAnsi="Calibri"/>
              </w:rPr>
              <w:t>0</w:t>
            </w:r>
          </w:p>
        </w:tc>
        <w:tc>
          <w:tcPr>
            <w:tcW w:w="1134" w:type="dxa"/>
          </w:tcPr>
          <w:p w14:paraId="5614593A" w14:textId="77777777" w:rsidR="00E0390C" w:rsidRPr="00E0390C" w:rsidRDefault="00E0390C" w:rsidP="00D04742">
            <w:pPr>
              <w:cnfStyle w:val="000000100000" w:firstRow="0" w:lastRow="0" w:firstColumn="0" w:lastColumn="0" w:oddVBand="0" w:evenVBand="0" w:oddHBand="1" w:evenHBand="0" w:firstRowFirstColumn="0" w:firstRowLastColumn="0" w:lastRowFirstColumn="0" w:lastRowLastColumn="0"/>
              <w:rPr>
                <w:rFonts w:ascii="Calibri" w:hAnsi="Calibri"/>
              </w:rPr>
            </w:pPr>
            <w:r w:rsidRPr="00E0390C">
              <w:rPr>
                <w:rFonts w:ascii="Calibri" w:hAnsi="Calibri"/>
              </w:rPr>
              <w:t>0.00%</w:t>
            </w:r>
          </w:p>
        </w:tc>
      </w:tr>
      <w:tr w:rsidR="00E0390C" w:rsidRPr="00E0390C" w14:paraId="665ABF7D" w14:textId="77777777" w:rsidTr="00D04742">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2A163DD3" w14:textId="77777777" w:rsidR="00E0390C" w:rsidRPr="00E0390C" w:rsidRDefault="00E0390C" w:rsidP="00D04742">
            <w:pPr>
              <w:rPr>
                <w:rFonts w:ascii="Calibri" w:hAnsi="Calibri"/>
              </w:rPr>
            </w:pPr>
            <w:r w:rsidRPr="00E0390C">
              <w:rPr>
                <w:rFonts w:ascii="Calibri" w:hAnsi="Calibri"/>
              </w:rPr>
              <w:t>51-100</w:t>
            </w:r>
          </w:p>
        </w:tc>
        <w:tc>
          <w:tcPr>
            <w:tcW w:w="1134" w:type="dxa"/>
          </w:tcPr>
          <w:p w14:paraId="324E8180" w14:textId="77777777" w:rsidR="00E0390C" w:rsidRPr="00E0390C" w:rsidRDefault="00E0390C" w:rsidP="00D04742">
            <w:pPr>
              <w:cnfStyle w:val="000000010000" w:firstRow="0" w:lastRow="0" w:firstColumn="0" w:lastColumn="0" w:oddVBand="0" w:evenVBand="0" w:oddHBand="0" w:evenHBand="1" w:firstRowFirstColumn="0" w:firstRowLastColumn="0" w:lastRowFirstColumn="0" w:lastRowLastColumn="0"/>
              <w:rPr>
                <w:rFonts w:ascii="Calibri" w:hAnsi="Calibri"/>
              </w:rPr>
            </w:pPr>
            <w:r w:rsidRPr="00E0390C">
              <w:rPr>
                <w:rFonts w:ascii="Calibri" w:hAnsi="Calibri"/>
              </w:rPr>
              <w:t>0</w:t>
            </w:r>
          </w:p>
        </w:tc>
        <w:tc>
          <w:tcPr>
            <w:tcW w:w="1134" w:type="dxa"/>
          </w:tcPr>
          <w:p w14:paraId="08CAC7AC" w14:textId="77777777" w:rsidR="00E0390C" w:rsidRPr="00E0390C" w:rsidRDefault="00E0390C" w:rsidP="00D04742">
            <w:pPr>
              <w:cnfStyle w:val="000000010000" w:firstRow="0" w:lastRow="0" w:firstColumn="0" w:lastColumn="0" w:oddVBand="0" w:evenVBand="0" w:oddHBand="0" w:evenHBand="1" w:firstRowFirstColumn="0" w:firstRowLastColumn="0" w:lastRowFirstColumn="0" w:lastRowLastColumn="0"/>
              <w:rPr>
                <w:rFonts w:ascii="Calibri" w:hAnsi="Calibri"/>
              </w:rPr>
            </w:pPr>
            <w:r w:rsidRPr="00E0390C">
              <w:rPr>
                <w:rFonts w:ascii="Calibri" w:hAnsi="Calibri"/>
              </w:rPr>
              <w:t>0.00%</w:t>
            </w:r>
          </w:p>
        </w:tc>
      </w:tr>
      <w:tr w:rsidR="00E0390C" w:rsidRPr="00E0390C" w14:paraId="7B90AB98" w14:textId="77777777" w:rsidTr="00D0474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42710C7B" w14:textId="77777777" w:rsidR="00E0390C" w:rsidRPr="00E0390C" w:rsidRDefault="00E0390C" w:rsidP="00D04742">
            <w:pPr>
              <w:rPr>
                <w:rFonts w:ascii="Calibri" w:hAnsi="Calibri"/>
              </w:rPr>
            </w:pPr>
            <w:r w:rsidRPr="00E0390C">
              <w:rPr>
                <w:rFonts w:ascii="Calibri" w:hAnsi="Calibri"/>
              </w:rPr>
              <w:t>Over 100</w:t>
            </w:r>
          </w:p>
        </w:tc>
        <w:tc>
          <w:tcPr>
            <w:tcW w:w="1134" w:type="dxa"/>
          </w:tcPr>
          <w:p w14:paraId="05F89E02" w14:textId="77777777" w:rsidR="00E0390C" w:rsidRPr="00E0390C" w:rsidRDefault="00E0390C" w:rsidP="00D04742">
            <w:pPr>
              <w:cnfStyle w:val="000000100000" w:firstRow="0" w:lastRow="0" w:firstColumn="0" w:lastColumn="0" w:oddVBand="0" w:evenVBand="0" w:oddHBand="1" w:evenHBand="0" w:firstRowFirstColumn="0" w:firstRowLastColumn="0" w:lastRowFirstColumn="0" w:lastRowLastColumn="0"/>
              <w:rPr>
                <w:rFonts w:ascii="Calibri" w:hAnsi="Calibri"/>
              </w:rPr>
            </w:pPr>
            <w:r w:rsidRPr="00E0390C">
              <w:rPr>
                <w:rFonts w:ascii="Calibri" w:hAnsi="Calibri"/>
              </w:rPr>
              <w:t>0</w:t>
            </w:r>
          </w:p>
        </w:tc>
        <w:tc>
          <w:tcPr>
            <w:tcW w:w="1134" w:type="dxa"/>
          </w:tcPr>
          <w:p w14:paraId="2DD2659B" w14:textId="77777777" w:rsidR="00E0390C" w:rsidRPr="00E0390C" w:rsidRDefault="00E0390C" w:rsidP="00D04742">
            <w:pPr>
              <w:cnfStyle w:val="000000100000" w:firstRow="0" w:lastRow="0" w:firstColumn="0" w:lastColumn="0" w:oddVBand="0" w:evenVBand="0" w:oddHBand="1" w:evenHBand="0" w:firstRowFirstColumn="0" w:firstRowLastColumn="0" w:lastRowFirstColumn="0" w:lastRowLastColumn="0"/>
              <w:rPr>
                <w:rFonts w:ascii="Calibri" w:hAnsi="Calibri"/>
              </w:rPr>
            </w:pPr>
            <w:r w:rsidRPr="00E0390C">
              <w:rPr>
                <w:rFonts w:ascii="Calibri" w:hAnsi="Calibri"/>
              </w:rPr>
              <w:t>0.00%</w:t>
            </w:r>
          </w:p>
        </w:tc>
      </w:tr>
      <w:tr w:rsidR="00E0390C" w:rsidRPr="00E0390C" w14:paraId="22A1F5A8" w14:textId="77777777" w:rsidTr="00D04742">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7813E093" w14:textId="77777777" w:rsidR="00E0390C" w:rsidRPr="00E0390C" w:rsidRDefault="00E0390C" w:rsidP="00D04742">
            <w:pPr>
              <w:rPr>
                <w:rFonts w:ascii="Calibri" w:hAnsi="Calibri"/>
              </w:rPr>
            </w:pPr>
            <w:r w:rsidRPr="00E0390C">
              <w:rPr>
                <w:rFonts w:ascii="Calibri" w:hAnsi="Calibri"/>
              </w:rPr>
              <w:t>Not Answered</w:t>
            </w:r>
          </w:p>
        </w:tc>
        <w:tc>
          <w:tcPr>
            <w:tcW w:w="1134" w:type="dxa"/>
          </w:tcPr>
          <w:p w14:paraId="2D9B5912" w14:textId="77777777" w:rsidR="00E0390C" w:rsidRPr="00E0390C" w:rsidRDefault="00E0390C" w:rsidP="00D04742">
            <w:pPr>
              <w:cnfStyle w:val="000000010000" w:firstRow="0" w:lastRow="0" w:firstColumn="0" w:lastColumn="0" w:oddVBand="0" w:evenVBand="0" w:oddHBand="0" w:evenHBand="1" w:firstRowFirstColumn="0" w:firstRowLastColumn="0" w:lastRowFirstColumn="0" w:lastRowLastColumn="0"/>
              <w:rPr>
                <w:rFonts w:ascii="Calibri" w:hAnsi="Calibri"/>
              </w:rPr>
            </w:pPr>
            <w:r w:rsidRPr="00E0390C">
              <w:rPr>
                <w:rFonts w:ascii="Calibri" w:hAnsi="Calibri"/>
              </w:rPr>
              <w:t>200</w:t>
            </w:r>
          </w:p>
        </w:tc>
        <w:tc>
          <w:tcPr>
            <w:tcW w:w="1134" w:type="dxa"/>
          </w:tcPr>
          <w:p w14:paraId="3BB4D025" w14:textId="77777777" w:rsidR="00E0390C" w:rsidRPr="00E0390C" w:rsidRDefault="00E0390C" w:rsidP="00D04742">
            <w:pPr>
              <w:cnfStyle w:val="000000010000" w:firstRow="0" w:lastRow="0" w:firstColumn="0" w:lastColumn="0" w:oddVBand="0" w:evenVBand="0" w:oddHBand="0" w:evenHBand="1" w:firstRowFirstColumn="0" w:firstRowLastColumn="0" w:lastRowFirstColumn="0" w:lastRowLastColumn="0"/>
              <w:rPr>
                <w:rFonts w:ascii="Calibri" w:hAnsi="Calibri"/>
              </w:rPr>
            </w:pPr>
            <w:r w:rsidRPr="00E0390C">
              <w:rPr>
                <w:rFonts w:ascii="Calibri" w:hAnsi="Calibri"/>
              </w:rPr>
              <w:t>95.24%</w:t>
            </w:r>
          </w:p>
        </w:tc>
      </w:tr>
    </w:tbl>
    <w:p w14:paraId="3A59FC2F" w14:textId="77777777" w:rsidR="00E0390C" w:rsidRPr="00E0390C" w:rsidRDefault="00E0390C" w:rsidP="00E0390C">
      <w:pPr>
        <w:rPr>
          <w:rFonts w:ascii="Calibri" w:hAnsi="Calibri"/>
        </w:rPr>
      </w:pPr>
      <w:r w:rsidRPr="00E0390C">
        <w:rPr>
          <w:rFonts w:ascii="Calibri" w:hAnsi="Calibri"/>
        </w:rPr>
        <w:br/>
      </w:r>
      <w:r w:rsidRPr="00E0390C">
        <w:rPr>
          <w:rFonts w:ascii="Calibri" w:hAnsi="Calibri"/>
          <w:b/>
        </w:rPr>
        <w:t>How many motorcycle parking spaces do you provide here?</w:t>
      </w:r>
    </w:p>
    <w:tbl>
      <w:tblPr>
        <w:tblStyle w:val="LightGrid-Accent1"/>
        <w:tblW w:w="0" w:type="auto"/>
        <w:tblLook w:val="04A0" w:firstRow="1" w:lastRow="0" w:firstColumn="1" w:lastColumn="0" w:noHBand="0" w:noVBand="1"/>
        <w:tblCaption w:val="How many motorcycle parking spaces do you provide here?"/>
        <w:tblDescription w:val="How many motorcycle parking spaces do you provide here?"/>
      </w:tblPr>
      <w:tblGrid>
        <w:gridCol w:w="6360"/>
        <w:gridCol w:w="1133"/>
        <w:gridCol w:w="1133"/>
      </w:tblGrid>
      <w:tr w:rsidR="00E0390C" w:rsidRPr="00E0390C" w14:paraId="465C3731" w14:textId="77777777" w:rsidTr="00615D10">
        <w:trPr>
          <w:cnfStyle w:val="100000000000" w:firstRow="1" w:lastRow="0" w:firstColumn="0" w:lastColumn="0" w:oddVBand="0" w:evenVBand="0" w:oddHBand="0" w:evenHBand="0" w:firstRowFirstColumn="0" w:firstRowLastColumn="0" w:lastRowFirstColumn="0" w:lastRowLastColumn="0"/>
          <w:trHeight w:val="283"/>
          <w:tblHeader/>
        </w:trPr>
        <w:tc>
          <w:tcPr>
            <w:cnfStyle w:val="001000000000" w:firstRow="0" w:lastRow="0" w:firstColumn="1" w:lastColumn="0" w:oddVBand="0" w:evenVBand="0" w:oddHBand="0" w:evenHBand="0" w:firstRowFirstColumn="0" w:firstRowLastColumn="0" w:lastRowFirstColumn="0" w:lastRowLastColumn="0"/>
            <w:tcW w:w="6372" w:type="dxa"/>
          </w:tcPr>
          <w:p w14:paraId="292C5BDC" w14:textId="77777777" w:rsidR="00E0390C" w:rsidRPr="00E0390C" w:rsidRDefault="00E0390C" w:rsidP="00D04742">
            <w:pPr>
              <w:rPr>
                <w:rFonts w:ascii="Calibri" w:hAnsi="Calibri"/>
              </w:rPr>
            </w:pPr>
            <w:r w:rsidRPr="00E0390C">
              <w:rPr>
                <w:rFonts w:ascii="Calibri" w:hAnsi="Calibri"/>
              </w:rPr>
              <w:t>Option</w:t>
            </w:r>
          </w:p>
        </w:tc>
        <w:tc>
          <w:tcPr>
            <w:tcW w:w="1134" w:type="dxa"/>
          </w:tcPr>
          <w:p w14:paraId="25CCD706" w14:textId="77777777" w:rsidR="00E0390C" w:rsidRPr="00E0390C" w:rsidRDefault="00E0390C" w:rsidP="00D04742">
            <w:pPr>
              <w:cnfStyle w:val="100000000000" w:firstRow="1" w:lastRow="0" w:firstColumn="0" w:lastColumn="0" w:oddVBand="0" w:evenVBand="0" w:oddHBand="0" w:evenHBand="0" w:firstRowFirstColumn="0" w:firstRowLastColumn="0" w:lastRowFirstColumn="0" w:lastRowLastColumn="0"/>
              <w:rPr>
                <w:rFonts w:ascii="Calibri" w:hAnsi="Calibri"/>
              </w:rPr>
            </w:pPr>
            <w:r w:rsidRPr="00E0390C">
              <w:rPr>
                <w:rFonts w:ascii="Calibri" w:hAnsi="Calibri"/>
              </w:rPr>
              <w:t>Total</w:t>
            </w:r>
          </w:p>
        </w:tc>
        <w:tc>
          <w:tcPr>
            <w:tcW w:w="1134" w:type="dxa"/>
          </w:tcPr>
          <w:p w14:paraId="3E61BB53" w14:textId="77777777" w:rsidR="00E0390C" w:rsidRPr="00E0390C" w:rsidRDefault="00E0390C" w:rsidP="00D04742">
            <w:pPr>
              <w:cnfStyle w:val="100000000000" w:firstRow="1" w:lastRow="0" w:firstColumn="0" w:lastColumn="0" w:oddVBand="0" w:evenVBand="0" w:oddHBand="0" w:evenHBand="0" w:firstRowFirstColumn="0" w:firstRowLastColumn="0" w:lastRowFirstColumn="0" w:lastRowLastColumn="0"/>
              <w:rPr>
                <w:rFonts w:ascii="Calibri" w:hAnsi="Calibri"/>
              </w:rPr>
            </w:pPr>
            <w:r w:rsidRPr="00E0390C">
              <w:rPr>
                <w:rFonts w:ascii="Calibri" w:hAnsi="Calibri"/>
              </w:rPr>
              <w:t>Percent</w:t>
            </w:r>
          </w:p>
        </w:tc>
      </w:tr>
      <w:tr w:rsidR="00E0390C" w:rsidRPr="00E0390C" w14:paraId="7C38D735" w14:textId="77777777" w:rsidTr="00D0474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5ABE3D0C" w14:textId="77777777" w:rsidR="00E0390C" w:rsidRPr="00E0390C" w:rsidRDefault="00E0390C" w:rsidP="00D04742">
            <w:pPr>
              <w:rPr>
                <w:rFonts w:ascii="Calibri" w:hAnsi="Calibri"/>
              </w:rPr>
            </w:pPr>
            <w:r w:rsidRPr="00E0390C">
              <w:rPr>
                <w:rFonts w:ascii="Calibri" w:hAnsi="Calibri"/>
              </w:rPr>
              <w:t>0</w:t>
            </w:r>
          </w:p>
        </w:tc>
        <w:tc>
          <w:tcPr>
            <w:tcW w:w="1134" w:type="dxa"/>
          </w:tcPr>
          <w:p w14:paraId="4F38E4ED" w14:textId="77777777" w:rsidR="00E0390C" w:rsidRPr="00E0390C" w:rsidRDefault="00E0390C" w:rsidP="00D04742">
            <w:pPr>
              <w:cnfStyle w:val="000000100000" w:firstRow="0" w:lastRow="0" w:firstColumn="0" w:lastColumn="0" w:oddVBand="0" w:evenVBand="0" w:oddHBand="1" w:evenHBand="0" w:firstRowFirstColumn="0" w:firstRowLastColumn="0" w:lastRowFirstColumn="0" w:lastRowLastColumn="0"/>
              <w:rPr>
                <w:rFonts w:ascii="Calibri" w:hAnsi="Calibri"/>
              </w:rPr>
            </w:pPr>
            <w:r w:rsidRPr="00E0390C">
              <w:rPr>
                <w:rFonts w:ascii="Calibri" w:hAnsi="Calibri"/>
              </w:rPr>
              <w:t>7</w:t>
            </w:r>
          </w:p>
        </w:tc>
        <w:tc>
          <w:tcPr>
            <w:tcW w:w="1134" w:type="dxa"/>
          </w:tcPr>
          <w:p w14:paraId="54B343B2" w14:textId="77777777" w:rsidR="00E0390C" w:rsidRPr="00E0390C" w:rsidRDefault="00E0390C" w:rsidP="00D04742">
            <w:pPr>
              <w:cnfStyle w:val="000000100000" w:firstRow="0" w:lastRow="0" w:firstColumn="0" w:lastColumn="0" w:oddVBand="0" w:evenVBand="0" w:oddHBand="1" w:evenHBand="0" w:firstRowFirstColumn="0" w:firstRowLastColumn="0" w:lastRowFirstColumn="0" w:lastRowLastColumn="0"/>
              <w:rPr>
                <w:rFonts w:ascii="Calibri" w:hAnsi="Calibri"/>
              </w:rPr>
            </w:pPr>
            <w:r w:rsidRPr="00E0390C">
              <w:rPr>
                <w:rFonts w:ascii="Calibri" w:hAnsi="Calibri"/>
              </w:rPr>
              <w:t>3.33%</w:t>
            </w:r>
          </w:p>
        </w:tc>
      </w:tr>
      <w:tr w:rsidR="00E0390C" w:rsidRPr="00E0390C" w14:paraId="244634F4" w14:textId="77777777" w:rsidTr="00D04742">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2BA4FA66" w14:textId="77777777" w:rsidR="00E0390C" w:rsidRPr="00E0390C" w:rsidRDefault="00E0390C" w:rsidP="00D04742">
            <w:pPr>
              <w:rPr>
                <w:rFonts w:ascii="Calibri" w:hAnsi="Calibri"/>
              </w:rPr>
            </w:pPr>
            <w:r w:rsidRPr="00E0390C">
              <w:rPr>
                <w:rFonts w:ascii="Calibri" w:hAnsi="Calibri"/>
              </w:rPr>
              <w:t>1-10</w:t>
            </w:r>
          </w:p>
        </w:tc>
        <w:tc>
          <w:tcPr>
            <w:tcW w:w="1134" w:type="dxa"/>
          </w:tcPr>
          <w:p w14:paraId="7326F57E" w14:textId="77777777" w:rsidR="00E0390C" w:rsidRPr="00E0390C" w:rsidRDefault="00E0390C" w:rsidP="00D04742">
            <w:pPr>
              <w:cnfStyle w:val="000000010000" w:firstRow="0" w:lastRow="0" w:firstColumn="0" w:lastColumn="0" w:oddVBand="0" w:evenVBand="0" w:oddHBand="0" w:evenHBand="1" w:firstRowFirstColumn="0" w:firstRowLastColumn="0" w:lastRowFirstColumn="0" w:lastRowLastColumn="0"/>
              <w:rPr>
                <w:rFonts w:ascii="Calibri" w:hAnsi="Calibri"/>
              </w:rPr>
            </w:pPr>
            <w:r w:rsidRPr="00E0390C">
              <w:rPr>
                <w:rFonts w:ascii="Calibri" w:hAnsi="Calibri"/>
              </w:rPr>
              <w:t>2</w:t>
            </w:r>
          </w:p>
        </w:tc>
        <w:tc>
          <w:tcPr>
            <w:tcW w:w="1134" w:type="dxa"/>
          </w:tcPr>
          <w:p w14:paraId="38A4C5D4" w14:textId="77777777" w:rsidR="00E0390C" w:rsidRPr="00E0390C" w:rsidRDefault="00E0390C" w:rsidP="00D04742">
            <w:pPr>
              <w:cnfStyle w:val="000000010000" w:firstRow="0" w:lastRow="0" w:firstColumn="0" w:lastColumn="0" w:oddVBand="0" w:evenVBand="0" w:oddHBand="0" w:evenHBand="1" w:firstRowFirstColumn="0" w:firstRowLastColumn="0" w:lastRowFirstColumn="0" w:lastRowLastColumn="0"/>
              <w:rPr>
                <w:rFonts w:ascii="Calibri" w:hAnsi="Calibri"/>
              </w:rPr>
            </w:pPr>
            <w:r w:rsidRPr="00E0390C">
              <w:rPr>
                <w:rFonts w:ascii="Calibri" w:hAnsi="Calibri"/>
              </w:rPr>
              <w:t>0.95%</w:t>
            </w:r>
          </w:p>
        </w:tc>
      </w:tr>
      <w:tr w:rsidR="00E0390C" w:rsidRPr="00E0390C" w14:paraId="2E7BB295" w14:textId="77777777" w:rsidTr="00D0474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346A2D70" w14:textId="77777777" w:rsidR="00E0390C" w:rsidRPr="00E0390C" w:rsidRDefault="00E0390C" w:rsidP="00D04742">
            <w:pPr>
              <w:rPr>
                <w:rFonts w:ascii="Calibri" w:hAnsi="Calibri"/>
              </w:rPr>
            </w:pPr>
            <w:r w:rsidRPr="00E0390C">
              <w:rPr>
                <w:rFonts w:ascii="Calibri" w:hAnsi="Calibri"/>
              </w:rPr>
              <w:t>11-50</w:t>
            </w:r>
          </w:p>
        </w:tc>
        <w:tc>
          <w:tcPr>
            <w:tcW w:w="1134" w:type="dxa"/>
          </w:tcPr>
          <w:p w14:paraId="685DEF63" w14:textId="77777777" w:rsidR="00E0390C" w:rsidRPr="00E0390C" w:rsidRDefault="00E0390C" w:rsidP="00D04742">
            <w:pPr>
              <w:cnfStyle w:val="000000100000" w:firstRow="0" w:lastRow="0" w:firstColumn="0" w:lastColumn="0" w:oddVBand="0" w:evenVBand="0" w:oddHBand="1" w:evenHBand="0" w:firstRowFirstColumn="0" w:firstRowLastColumn="0" w:lastRowFirstColumn="0" w:lastRowLastColumn="0"/>
              <w:rPr>
                <w:rFonts w:ascii="Calibri" w:hAnsi="Calibri"/>
              </w:rPr>
            </w:pPr>
            <w:r w:rsidRPr="00E0390C">
              <w:rPr>
                <w:rFonts w:ascii="Calibri" w:hAnsi="Calibri"/>
              </w:rPr>
              <w:t>1</w:t>
            </w:r>
          </w:p>
        </w:tc>
        <w:tc>
          <w:tcPr>
            <w:tcW w:w="1134" w:type="dxa"/>
          </w:tcPr>
          <w:p w14:paraId="76B590AA" w14:textId="77777777" w:rsidR="00E0390C" w:rsidRPr="00E0390C" w:rsidRDefault="00E0390C" w:rsidP="00D04742">
            <w:pPr>
              <w:cnfStyle w:val="000000100000" w:firstRow="0" w:lastRow="0" w:firstColumn="0" w:lastColumn="0" w:oddVBand="0" w:evenVBand="0" w:oddHBand="1" w:evenHBand="0" w:firstRowFirstColumn="0" w:firstRowLastColumn="0" w:lastRowFirstColumn="0" w:lastRowLastColumn="0"/>
              <w:rPr>
                <w:rFonts w:ascii="Calibri" w:hAnsi="Calibri"/>
              </w:rPr>
            </w:pPr>
            <w:r w:rsidRPr="00E0390C">
              <w:rPr>
                <w:rFonts w:ascii="Calibri" w:hAnsi="Calibri"/>
              </w:rPr>
              <w:t>0.48%</w:t>
            </w:r>
          </w:p>
        </w:tc>
      </w:tr>
      <w:tr w:rsidR="00E0390C" w:rsidRPr="00E0390C" w14:paraId="1AABFF9D" w14:textId="77777777" w:rsidTr="00D04742">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5A7EDC76" w14:textId="77777777" w:rsidR="00E0390C" w:rsidRPr="00E0390C" w:rsidRDefault="00E0390C" w:rsidP="00D04742">
            <w:pPr>
              <w:rPr>
                <w:rFonts w:ascii="Calibri" w:hAnsi="Calibri"/>
              </w:rPr>
            </w:pPr>
            <w:r w:rsidRPr="00E0390C">
              <w:rPr>
                <w:rFonts w:ascii="Calibri" w:hAnsi="Calibri"/>
              </w:rPr>
              <w:t>51-100</w:t>
            </w:r>
          </w:p>
        </w:tc>
        <w:tc>
          <w:tcPr>
            <w:tcW w:w="1134" w:type="dxa"/>
          </w:tcPr>
          <w:p w14:paraId="4FDC8F01" w14:textId="77777777" w:rsidR="00E0390C" w:rsidRPr="00E0390C" w:rsidRDefault="00E0390C" w:rsidP="00D04742">
            <w:pPr>
              <w:cnfStyle w:val="000000010000" w:firstRow="0" w:lastRow="0" w:firstColumn="0" w:lastColumn="0" w:oddVBand="0" w:evenVBand="0" w:oddHBand="0" w:evenHBand="1" w:firstRowFirstColumn="0" w:firstRowLastColumn="0" w:lastRowFirstColumn="0" w:lastRowLastColumn="0"/>
              <w:rPr>
                <w:rFonts w:ascii="Calibri" w:hAnsi="Calibri"/>
              </w:rPr>
            </w:pPr>
            <w:r w:rsidRPr="00E0390C">
              <w:rPr>
                <w:rFonts w:ascii="Calibri" w:hAnsi="Calibri"/>
              </w:rPr>
              <w:t>0</w:t>
            </w:r>
          </w:p>
        </w:tc>
        <w:tc>
          <w:tcPr>
            <w:tcW w:w="1134" w:type="dxa"/>
          </w:tcPr>
          <w:p w14:paraId="5B670808" w14:textId="77777777" w:rsidR="00E0390C" w:rsidRPr="00E0390C" w:rsidRDefault="00E0390C" w:rsidP="00D04742">
            <w:pPr>
              <w:cnfStyle w:val="000000010000" w:firstRow="0" w:lastRow="0" w:firstColumn="0" w:lastColumn="0" w:oddVBand="0" w:evenVBand="0" w:oddHBand="0" w:evenHBand="1" w:firstRowFirstColumn="0" w:firstRowLastColumn="0" w:lastRowFirstColumn="0" w:lastRowLastColumn="0"/>
              <w:rPr>
                <w:rFonts w:ascii="Calibri" w:hAnsi="Calibri"/>
              </w:rPr>
            </w:pPr>
            <w:r w:rsidRPr="00E0390C">
              <w:rPr>
                <w:rFonts w:ascii="Calibri" w:hAnsi="Calibri"/>
              </w:rPr>
              <w:t>0.00%</w:t>
            </w:r>
          </w:p>
        </w:tc>
      </w:tr>
      <w:tr w:rsidR="00E0390C" w:rsidRPr="00E0390C" w14:paraId="36A9F423" w14:textId="77777777" w:rsidTr="00D0474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5379E24E" w14:textId="77777777" w:rsidR="00E0390C" w:rsidRPr="00E0390C" w:rsidRDefault="00E0390C" w:rsidP="00D04742">
            <w:pPr>
              <w:rPr>
                <w:rFonts w:ascii="Calibri" w:hAnsi="Calibri"/>
              </w:rPr>
            </w:pPr>
            <w:r w:rsidRPr="00E0390C">
              <w:rPr>
                <w:rFonts w:ascii="Calibri" w:hAnsi="Calibri"/>
              </w:rPr>
              <w:t>Over 100</w:t>
            </w:r>
          </w:p>
        </w:tc>
        <w:tc>
          <w:tcPr>
            <w:tcW w:w="1134" w:type="dxa"/>
          </w:tcPr>
          <w:p w14:paraId="05EBB3FD" w14:textId="77777777" w:rsidR="00E0390C" w:rsidRPr="00E0390C" w:rsidRDefault="00E0390C" w:rsidP="00D04742">
            <w:pPr>
              <w:cnfStyle w:val="000000100000" w:firstRow="0" w:lastRow="0" w:firstColumn="0" w:lastColumn="0" w:oddVBand="0" w:evenVBand="0" w:oddHBand="1" w:evenHBand="0" w:firstRowFirstColumn="0" w:firstRowLastColumn="0" w:lastRowFirstColumn="0" w:lastRowLastColumn="0"/>
              <w:rPr>
                <w:rFonts w:ascii="Calibri" w:hAnsi="Calibri"/>
              </w:rPr>
            </w:pPr>
            <w:r w:rsidRPr="00E0390C">
              <w:rPr>
                <w:rFonts w:ascii="Calibri" w:hAnsi="Calibri"/>
              </w:rPr>
              <w:t>0</w:t>
            </w:r>
          </w:p>
        </w:tc>
        <w:tc>
          <w:tcPr>
            <w:tcW w:w="1134" w:type="dxa"/>
          </w:tcPr>
          <w:p w14:paraId="3E64A8BB" w14:textId="77777777" w:rsidR="00E0390C" w:rsidRPr="00E0390C" w:rsidRDefault="00E0390C" w:rsidP="00D04742">
            <w:pPr>
              <w:cnfStyle w:val="000000100000" w:firstRow="0" w:lastRow="0" w:firstColumn="0" w:lastColumn="0" w:oddVBand="0" w:evenVBand="0" w:oddHBand="1" w:evenHBand="0" w:firstRowFirstColumn="0" w:firstRowLastColumn="0" w:lastRowFirstColumn="0" w:lastRowLastColumn="0"/>
              <w:rPr>
                <w:rFonts w:ascii="Calibri" w:hAnsi="Calibri"/>
              </w:rPr>
            </w:pPr>
            <w:r w:rsidRPr="00E0390C">
              <w:rPr>
                <w:rFonts w:ascii="Calibri" w:hAnsi="Calibri"/>
              </w:rPr>
              <w:t>0.00%</w:t>
            </w:r>
          </w:p>
        </w:tc>
      </w:tr>
      <w:tr w:rsidR="00E0390C" w:rsidRPr="00E0390C" w14:paraId="4EB6013B" w14:textId="77777777" w:rsidTr="00D04742">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3107B344" w14:textId="77777777" w:rsidR="00E0390C" w:rsidRPr="00E0390C" w:rsidRDefault="00E0390C" w:rsidP="00D04742">
            <w:pPr>
              <w:rPr>
                <w:rFonts w:ascii="Calibri" w:hAnsi="Calibri"/>
              </w:rPr>
            </w:pPr>
            <w:r w:rsidRPr="00E0390C">
              <w:rPr>
                <w:rFonts w:ascii="Calibri" w:hAnsi="Calibri"/>
              </w:rPr>
              <w:t>Not Answered</w:t>
            </w:r>
          </w:p>
        </w:tc>
        <w:tc>
          <w:tcPr>
            <w:tcW w:w="1134" w:type="dxa"/>
          </w:tcPr>
          <w:p w14:paraId="0F74F54C" w14:textId="77777777" w:rsidR="00E0390C" w:rsidRPr="00E0390C" w:rsidRDefault="00E0390C" w:rsidP="00D04742">
            <w:pPr>
              <w:cnfStyle w:val="000000010000" w:firstRow="0" w:lastRow="0" w:firstColumn="0" w:lastColumn="0" w:oddVBand="0" w:evenVBand="0" w:oddHBand="0" w:evenHBand="1" w:firstRowFirstColumn="0" w:firstRowLastColumn="0" w:lastRowFirstColumn="0" w:lastRowLastColumn="0"/>
              <w:rPr>
                <w:rFonts w:ascii="Calibri" w:hAnsi="Calibri"/>
              </w:rPr>
            </w:pPr>
            <w:r w:rsidRPr="00E0390C">
              <w:rPr>
                <w:rFonts w:ascii="Calibri" w:hAnsi="Calibri"/>
              </w:rPr>
              <w:t>200</w:t>
            </w:r>
          </w:p>
        </w:tc>
        <w:tc>
          <w:tcPr>
            <w:tcW w:w="1134" w:type="dxa"/>
          </w:tcPr>
          <w:p w14:paraId="14F323ED" w14:textId="77777777" w:rsidR="00E0390C" w:rsidRPr="00E0390C" w:rsidRDefault="00E0390C" w:rsidP="00D04742">
            <w:pPr>
              <w:cnfStyle w:val="000000010000" w:firstRow="0" w:lastRow="0" w:firstColumn="0" w:lastColumn="0" w:oddVBand="0" w:evenVBand="0" w:oddHBand="0" w:evenHBand="1" w:firstRowFirstColumn="0" w:firstRowLastColumn="0" w:lastRowFirstColumn="0" w:lastRowLastColumn="0"/>
              <w:rPr>
                <w:rFonts w:ascii="Calibri" w:hAnsi="Calibri"/>
              </w:rPr>
            </w:pPr>
            <w:r w:rsidRPr="00E0390C">
              <w:rPr>
                <w:rFonts w:ascii="Calibri" w:hAnsi="Calibri"/>
              </w:rPr>
              <w:t>95.24%</w:t>
            </w:r>
          </w:p>
        </w:tc>
      </w:tr>
    </w:tbl>
    <w:p w14:paraId="375A0EDF" w14:textId="77777777" w:rsidR="00E0390C" w:rsidRPr="00E0390C" w:rsidRDefault="00E0390C" w:rsidP="00E0390C">
      <w:pPr>
        <w:rPr>
          <w:rFonts w:ascii="Calibri" w:hAnsi="Calibri"/>
        </w:rPr>
      </w:pPr>
      <w:r w:rsidRPr="00E0390C">
        <w:rPr>
          <w:rFonts w:ascii="Calibri" w:hAnsi="Calibri"/>
        </w:rPr>
        <w:lastRenderedPageBreak/>
        <w:br/>
      </w:r>
      <w:r w:rsidRPr="00E0390C">
        <w:rPr>
          <w:rFonts w:ascii="Calibri" w:hAnsi="Calibri"/>
          <w:b/>
        </w:rPr>
        <w:t>How many bicycle parking spaces do you provide here?</w:t>
      </w:r>
    </w:p>
    <w:tbl>
      <w:tblPr>
        <w:tblStyle w:val="LightGrid-Accent1"/>
        <w:tblW w:w="0" w:type="auto"/>
        <w:tblLook w:val="04A0" w:firstRow="1" w:lastRow="0" w:firstColumn="1" w:lastColumn="0" w:noHBand="0" w:noVBand="1"/>
        <w:tblCaption w:val="How many bicycle parking spaces do you provide here?"/>
        <w:tblDescription w:val="How many bicycle parking spaces do you provide here?"/>
      </w:tblPr>
      <w:tblGrid>
        <w:gridCol w:w="6360"/>
        <w:gridCol w:w="1133"/>
        <w:gridCol w:w="1133"/>
      </w:tblGrid>
      <w:tr w:rsidR="00E0390C" w:rsidRPr="00E0390C" w14:paraId="3D5EDACC" w14:textId="77777777" w:rsidTr="00615D10">
        <w:trPr>
          <w:cnfStyle w:val="100000000000" w:firstRow="1" w:lastRow="0" w:firstColumn="0" w:lastColumn="0" w:oddVBand="0" w:evenVBand="0" w:oddHBand="0" w:evenHBand="0" w:firstRowFirstColumn="0" w:firstRowLastColumn="0" w:lastRowFirstColumn="0" w:lastRowLastColumn="0"/>
          <w:trHeight w:val="283"/>
          <w:tblHeader/>
        </w:trPr>
        <w:tc>
          <w:tcPr>
            <w:cnfStyle w:val="001000000000" w:firstRow="0" w:lastRow="0" w:firstColumn="1" w:lastColumn="0" w:oddVBand="0" w:evenVBand="0" w:oddHBand="0" w:evenHBand="0" w:firstRowFirstColumn="0" w:firstRowLastColumn="0" w:lastRowFirstColumn="0" w:lastRowLastColumn="0"/>
            <w:tcW w:w="6372" w:type="dxa"/>
          </w:tcPr>
          <w:p w14:paraId="14F96412" w14:textId="77777777" w:rsidR="00E0390C" w:rsidRPr="00E0390C" w:rsidRDefault="00E0390C" w:rsidP="00D04742">
            <w:pPr>
              <w:rPr>
                <w:rFonts w:ascii="Calibri" w:hAnsi="Calibri"/>
              </w:rPr>
            </w:pPr>
            <w:r w:rsidRPr="00E0390C">
              <w:rPr>
                <w:rFonts w:ascii="Calibri" w:hAnsi="Calibri"/>
              </w:rPr>
              <w:t>Option</w:t>
            </w:r>
          </w:p>
        </w:tc>
        <w:tc>
          <w:tcPr>
            <w:tcW w:w="1134" w:type="dxa"/>
          </w:tcPr>
          <w:p w14:paraId="3E80BEF6" w14:textId="77777777" w:rsidR="00E0390C" w:rsidRPr="00E0390C" w:rsidRDefault="00E0390C" w:rsidP="00D04742">
            <w:pPr>
              <w:cnfStyle w:val="100000000000" w:firstRow="1" w:lastRow="0" w:firstColumn="0" w:lastColumn="0" w:oddVBand="0" w:evenVBand="0" w:oddHBand="0" w:evenHBand="0" w:firstRowFirstColumn="0" w:firstRowLastColumn="0" w:lastRowFirstColumn="0" w:lastRowLastColumn="0"/>
              <w:rPr>
                <w:rFonts w:ascii="Calibri" w:hAnsi="Calibri"/>
              </w:rPr>
            </w:pPr>
            <w:r w:rsidRPr="00E0390C">
              <w:rPr>
                <w:rFonts w:ascii="Calibri" w:hAnsi="Calibri"/>
              </w:rPr>
              <w:t>Total</w:t>
            </w:r>
          </w:p>
        </w:tc>
        <w:tc>
          <w:tcPr>
            <w:tcW w:w="1134" w:type="dxa"/>
          </w:tcPr>
          <w:p w14:paraId="6C2AB496" w14:textId="77777777" w:rsidR="00E0390C" w:rsidRPr="00E0390C" w:rsidRDefault="00E0390C" w:rsidP="00D04742">
            <w:pPr>
              <w:cnfStyle w:val="100000000000" w:firstRow="1" w:lastRow="0" w:firstColumn="0" w:lastColumn="0" w:oddVBand="0" w:evenVBand="0" w:oddHBand="0" w:evenHBand="0" w:firstRowFirstColumn="0" w:firstRowLastColumn="0" w:lastRowFirstColumn="0" w:lastRowLastColumn="0"/>
              <w:rPr>
                <w:rFonts w:ascii="Calibri" w:hAnsi="Calibri"/>
              </w:rPr>
            </w:pPr>
            <w:r w:rsidRPr="00E0390C">
              <w:rPr>
                <w:rFonts w:ascii="Calibri" w:hAnsi="Calibri"/>
              </w:rPr>
              <w:t>Percent</w:t>
            </w:r>
          </w:p>
        </w:tc>
      </w:tr>
      <w:tr w:rsidR="00E0390C" w:rsidRPr="00E0390C" w14:paraId="70480CC6" w14:textId="77777777" w:rsidTr="00D0474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7AFCAB22" w14:textId="77777777" w:rsidR="00E0390C" w:rsidRPr="00E0390C" w:rsidRDefault="00E0390C" w:rsidP="00D04742">
            <w:pPr>
              <w:rPr>
                <w:rFonts w:ascii="Calibri" w:hAnsi="Calibri"/>
              </w:rPr>
            </w:pPr>
            <w:r w:rsidRPr="00E0390C">
              <w:rPr>
                <w:rFonts w:ascii="Calibri" w:hAnsi="Calibri"/>
              </w:rPr>
              <w:t>0</w:t>
            </w:r>
          </w:p>
        </w:tc>
        <w:tc>
          <w:tcPr>
            <w:tcW w:w="1134" w:type="dxa"/>
          </w:tcPr>
          <w:p w14:paraId="4A3E2E30" w14:textId="77777777" w:rsidR="00E0390C" w:rsidRPr="00E0390C" w:rsidRDefault="00E0390C" w:rsidP="00D04742">
            <w:pPr>
              <w:cnfStyle w:val="000000100000" w:firstRow="0" w:lastRow="0" w:firstColumn="0" w:lastColumn="0" w:oddVBand="0" w:evenVBand="0" w:oddHBand="1" w:evenHBand="0" w:firstRowFirstColumn="0" w:firstRowLastColumn="0" w:lastRowFirstColumn="0" w:lastRowLastColumn="0"/>
              <w:rPr>
                <w:rFonts w:ascii="Calibri" w:hAnsi="Calibri"/>
              </w:rPr>
            </w:pPr>
            <w:r w:rsidRPr="00E0390C">
              <w:rPr>
                <w:rFonts w:ascii="Calibri" w:hAnsi="Calibri"/>
              </w:rPr>
              <w:t>6</w:t>
            </w:r>
          </w:p>
        </w:tc>
        <w:tc>
          <w:tcPr>
            <w:tcW w:w="1134" w:type="dxa"/>
          </w:tcPr>
          <w:p w14:paraId="4E7EC493" w14:textId="77777777" w:rsidR="00E0390C" w:rsidRPr="00E0390C" w:rsidRDefault="00E0390C" w:rsidP="00D04742">
            <w:pPr>
              <w:cnfStyle w:val="000000100000" w:firstRow="0" w:lastRow="0" w:firstColumn="0" w:lastColumn="0" w:oddVBand="0" w:evenVBand="0" w:oddHBand="1" w:evenHBand="0" w:firstRowFirstColumn="0" w:firstRowLastColumn="0" w:lastRowFirstColumn="0" w:lastRowLastColumn="0"/>
              <w:rPr>
                <w:rFonts w:ascii="Calibri" w:hAnsi="Calibri"/>
              </w:rPr>
            </w:pPr>
            <w:r w:rsidRPr="00E0390C">
              <w:rPr>
                <w:rFonts w:ascii="Calibri" w:hAnsi="Calibri"/>
              </w:rPr>
              <w:t>2.86%</w:t>
            </w:r>
          </w:p>
        </w:tc>
      </w:tr>
      <w:tr w:rsidR="00E0390C" w:rsidRPr="00E0390C" w14:paraId="63C0F182" w14:textId="77777777" w:rsidTr="00D04742">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171EEBD0" w14:textId="77777777" w:rsidR="00E0390C" w:rsidRPr="00E0390C" w:rsidRDefault="00E0390C" w:rsidP="00D04742">
            <w:pPr>
              <w:rPr>
                <w:rFonts w:ascii="Calibri" w:hAnsi="Calibri"/>
              </w:rPr>
            </w:pPr>
            <w:r w:rsidRPr="00E0390C">
              <w:rPr>
                <w:rFonts w:ascii="Calibri" w:hAnsi="Calibri"/>
              </w:rPr>
              <w:t>1-10</w:t>
            </w:r>
          </w:p>
        </w:tc>
        <w:tc>
          <w:tcPr>
            <w:tcW w:w="1134" w:type="dxa"/>
          </w:tcPr>
          <w:p w14:paraId="184942FC" w14:textId="77777777" w:rsidR="00E0390C" w:rsidRPr="00E0390C" w:rsidRDefault="00E0390C" w:rsidP="00D04742">
            <w:pPr>
              <w:cnfStyle w:val="000000010000" w:firstRow="0" w:lastRow="0" w:firstColumn="0" w:lastColumn="0" w:oddVBand="0" w:evenVBand="0" w:oddHBand="0" w:evenHBand="1" w:firstRowFirstColumn="0" w:firstRowLastColumn="0" w:lastRowFirstColumn="0" w:lastRowLastColumn="0"/>
              <w:rPr>
                <w:rFonts w:ascii="Calibri" w:hAnsi="Calibri"/>
              </w:rPr>
            </w:pPr>
            <w:r w:rsidRPr="00E0390C">
              <w:rPr>
                <w:rFonts w:ascii="Calibri" w:hAnsi="Calibri"/>
              </w:rPr>
              <w:t>3</w:t>
            </w:r>
          </w:p>
        </w:tc>
        <w:tc>
          <w:tcPr>
            <w:tcW w:w="1134" w:type="dxa"/>
          </w:tcPr>
          <w:p w14:paraId="4D9B8EC5" w14:textId="77777777" w:rsidR="00E0390C" w:rsidRPr="00E0390C" w:rsidRDefault="00E0390C" w:rsidP="00D04742">
            <w:pPr>
              <w:cnfStyle w:val="000000010000" w:firstRow="0" w:lastRow="0" w:firstColumn="0" w:lastColumn="0" w:oddVBand="0" w:evenVBand="0" w:oddHBand="0" w:evenHBand="1" w:firstRowFirstColumn="0" w:firstRowLastColumn="0" w:lastRowFirstColumn="0" w:lastRowLastColumn="0"/>
              <w:rPr>
                <w:rFonts w:ascii="Calibri" w:hAnsi="Calibri"/>
              </w:rPr>
            </w:pPr>
            <w:r w:rsidRPr="00E0390C">
              <w:rPr>
                <w:rFonts w:ascii="Calibri" w:hAnsi="Calibri"/>
              </w:rPr>
              <w:t>1.43%</w:t>
            </w:r>
          </w:p>
        </w:tc>
      </w:tr>
      <w:tr w:rsidR="00E0390C" w:rsidRPr="00E0390C" w14:paraId="7BF0A149" w14:textId="77777777" w:rsidTr="00D0474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7BFDEF2D" w14:textId="77777777" w:rsidR="00E0390C" w:rsidRPr="00E0390C" w:rsidRDefault="00E0390C" w:rsidP="00D04742">
            <w:pPr>
              <w:rPr>
                <w:rFonts w:ascii="Calibri" w:hAnsi="Calibri"/>
              </w:rPr>
            </w:pPr>
            <w:r w:rsidRPr="00E0390C">
              <w:rPr>
                <w:rFonts w:ascii="Calibri" w:hAnsi="Calibri"/>
              </w:rPr>
              <w:t>11-50</w:t>
            </w:r>
          </w:p>
        </w:tc>
        <w:tc>
          <w:tcPr>
            <w:tcW w:w="1134" w:type="dxa"/>
          </w:tcPr>
          <w:p w14:paraId="57CD8137" w14:textId="77777777" w:rsidR="00E0390C" w:rsidRPr="00E0390C" w:rsidRDefault="00E0390C" w:rsidP="00D04742">
            <w:pPr>
              <w:cnfStyle w:val="000000100000" w:firstRow="0" w:lastRow="0" w:firstColumn="0" w:lastColumn="0" w:oddVBand="0" w:evenVBand="0" w:oddHBand="1" w:evenHBand="0" w:firstRowFirstColumn="0" w:firstRowLastColumn="0" w:lastRowFirstColumn="0" w:lastRowLastColumn="0"/>
              <w:rPr>
                <w:rFonts w:ascii="Calibri" w:hAnsi="Calibri"/>
              </w:rPr>
            </w:pPr>
            <w:r w:rsidRPr="00E0390C">
              <w:rPr>
                <w:rFonts w:ascii="Calibri" w:hAnsi="Calibri"/>
              </w:rPr>
              <w:t>0</w:t>
            </w:r>
          </w:p>
        </w:tc>
        <w:tc>
          <w:tcPr>
            <w:tcW w:w="1134" w:type="dxa"/>
          </w:tcPr>
          <w:p w14:paraId="01E2FC2B" w14:textId="77777777" w:rsidR="00E0390C" w:rsidRPr="00E0390C" w:rsidRDefault="00E0390C" w:rsidP="00D04742">
            <w:pPr>
              <w:cnfStyle w:val="000000100000" w:firstRow="0" w:lastRow="0" w:firstColumn="0" w:lastColumn="0" w:oddVBand="0" w:evenVBand="0" w:oddHBand="1" w:evenHBand="0" w:firstRowFirstColumn="0" w:firstRowLastColumn="0" w:lastRowFirstColumn="0" w:lastRowLastColumn="0"/>
              <w:rPr>
                <w:rFonts w:ascii="Calibri" w:hAnsi="Calibri"/>
              </w:rPr>
            </w:pPr>
            <w:r w:rsidRPr="00E0390C">
              <w:rPr>
                <w:rFonts w:ascii="Calibri" w:hAnsi="Calibri"/>
              </w:rPr>
              <w:t>0.00%</w:t>
            </w:r>
          </w:p>
        </w:tc>
      </w:tr>
      <w:tr w:rsidR="00E0390C" w:rsidRPr="00E0390C" w14:paraId="76956CAE" w14:textId="77777777" w:rsidTr="00D04742">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5968590B" w14:textId="77777777" w:rsidR="00E0390C" w:rsidRPr="00E0390C" w:rsidRDefault="00E0390C" w:rsidP="00D04742">
            <w:pPr>
              <w:rPr>
                <w:rFonts w:ascii="Calibri" w:hAnsi="Calibri"/>
              </w:rPr>
            </w:pPr>
            <w:r w:rsidRPr="00E0390C">
              <w:rPr>
                <w:rFonts w:ascii="Calibri" w:hAnsi="Calibri"/>
              </w:rPr>
              <w:t>51-100</w:t>
            </w:r>
          </w:p>
        </w:tc>
        <w:tc>
          <w:tcPr>
            <w:tcW w:w="1134" w:type="dxa"/>
          </w:tcPr>
          <w:p w14:paraId="132CDE94" w14:textId="77777777" w:rsidR="00E0390C" w:rsidRPr="00E0390C" w:rsidRDefault="00E0390C" w:rsidP="00D04742">
            <w:pPr>
              <w:cnfStyle w:val="000000010000" w:firstRow="0" w:lastRow="0" w:firstColumn="0" w:lastColumn="0" w:oddVBand="0" w:evenVBand="0" w:oddHBand="0" w:evenHBand="1" w:firstRowFirstColumn="0" w:firstRowLastColumn="0" w:lastRowFirstColumn="0" w:lastRowLastColumn="0"/>
              <w:rPr>
                <w:rFonts w:ascii="Calibri" w:hAnsi="Calibri"/>
              </w:rPr>
            </w:pPr>
            <w:r w:rsidRPr="00E0390C">
              <w:rPr>
                <w:rFonts w:ascii="Calibri" w:hAnsi="Calibri"/>
              </w:rPr>
              <w:t>1</w:t>
            </w:r>
          </w:p>
        </w:tc>
        <w:tc>
          <w:tcPr>
            <w:tcW w:w="1134" w:type="dxa"/>
          </w:tcPr>
          <w:p w14:paraId="3B63969A" w14:textId="77777777" w:rsidR="00E0390C" w:rsidRPr="00E0390C" w:rsidRDefault="00E0390C" w:rsidP="00D04742">
            <w:pPr>
              <w:cnfStyle w:val="000000010000" w:firstRow="0" w:lastRow="0" w:firstColumn="0" w:lastColumn="0" w:oddVBand="0" w:evenVBand="0" w:oddHBand="0" w:evenHBand="1" w:firstRowFirstColumn="0" w:firstRowLastColumn="0" w:lastRowFirstColumn="0" w:lastRowLastColumn="0"/>
              <w:rPr>
                <w:rFonts w:ascii="Calibri" w:hAnsi="Calibri"/>
              </w:rPr>
            </w:pPr>
            <w:r w:rsidRPr="00E0390C">
              <w:rPr>
                <w:rFonts w:ascii="Calibri" w:hAnsi="Calibri"/>
              </w:rPr>
              <w:t>0.48%</w:t>
            </w:r>
          </w:p>
        </w:tc>
      </w:tr>
      <w:tr w:rsidR="00E0390C" w:rsidRPr="00E0390C" w14:paraId="70661901" w14:textId="77777777" w:rsidTr="00D0474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5D774E23" w14:textId="77777777" w:rsidR="00E0390C" w:rsidRPr="00E0390C" w:rsidRDefault="00E0390C" w:rsidP="00D04742">
            <w:pPr>
              <w:rPr>
                <w:rFonts w:ascii="Calibri" w:hAnsi="Calibri"/>
              </w:rPr>
            </w:pPr>
            <w:r w:rsidRPr="00E0390C">
              <w:rPr>
                <w:rFonts w:ascii="Calibri" w:hAnsi="Calibri"/>
              </w:rPr>
              <w:t>Over 100</w:t>
            </w:r>
          </w:p>
        </w:tc>
        <w:tc>
          <w:tcPr>
            <w:tcW w:w="1134" w:type="dxa"/>
          </w:tcPr>
          <w:p w14:paraId="44FD8987" w14:textId="77777777" w:rsidR="00E0390C" w:rsidRPr="00E0390C" w:rsidRDefault="00E0390C" w:rsidP="00D04742">
            <w:pPr>
              <w:cnfStyle w:val="000000100000" w:firstRow="0" w:lastRow="0" w:firstColumn="0" w:lastColumn="0" w:oddVBand="0" w:evenVBand="0" w:oddHBand="1" w:evenHBand="0" w:firstRowFirstColumn="0" w:firstRowLastColumn="0" w:lastRowFirstColumn="0" w:lastRowLastColumn="0"/>
              <w:rPr>
                <w:rFonts w:ascii="Calibri" w:hAnsi="Calibri"/>
              </w:rPr>
            </w:pPr>
            <w:r w:rsidRPr="00E0390C">
              <w:rPr>
                <w:rFonts w:ascii="Calibri" w:hAnsi="Calibri"/>
              </w:rPr>
              <w:t>0</w:t>
            </w:r>
          </w:p>
        </w:tc>
        <w:tc>
          <w:tcPr>
            <w:tcW w:w="1134" w:type="dxa"/>
          </w:tcPr>
          <w:p w14:paraId="4D91E0B3" w14:textId="77777777" w:rsidR="00E0390C" w:rsidRPr="00E0390C" w:rsidRDefault="00E0390C" w:rsidP="00D04742">
            <w:pPr>
              <w:cnfStyle w:val="000000100000" w:firstRow="0" w:lastRow="0" w:firstColumn="0" w:lastColumn="0" w:oddVBand="0" w:evenVBand="0" w:oddHBand="1" w:evenHBand="0" w:firstRowFirstColumn="0" w:firstRowLastColumn="0" w:lastRowFirstColumn="0" w:lastRowLastColumn="0"/>
              <w:rPr>
                <w:rFonts w:ascii="Calibri" w:hAnsi="Calibri"/>
              </w:rPr>
            </w:pPr>
            <w:r w:rsidRPr="00E0390C">
              <w:rPr>
                <w:rFonts w:ascii="Calibri" w:hAnsi="Calibri"/>
              </w:rPr>
              <w:t>0.00%</w:t>
            </w:r>
          </w:p>
        </w:tc>
      </w:tr>
      <w:tr w:rsidR="00E0390C" w:rsidRPr="00E0390C" w14:paraId="7F5A6BB7" w14:textId="77777777" w:rsidTr="00D04742">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17DA1D5F" w14:textId="77777777" w:rsidR="00E0390C" w:rsidRPr="00E0390C" w:rsidRDefault="00E0390C" w:rsidP="00D04742">
            <w:pPr>
              <w:rPr>
                <w:rFonts w:ascii="Calibri" w:hAnsi="Calibri"/>
              </w:rPr>
            </w:pPr>
            <w:r w:rsidRPr="00E0390C">
              <w:rPr>
                <w:rFonts w:ascii="Calibri" w:hAnsi="Calibri"/>
              </w:rPr>
              <w:t>Not Answered</w:t>
            </w:r>
          </w:p>
        </w:tc>
        <w:tc>
          <w:tcPr>
            <w:tcW w:w="1134" w:type="dxa"/>
          </w:tcPr>
          <w:p w14:paraId="25A58F78" w14:textId="77777777" w:rsidR="00E0390C" w:rsidRPr="00E0390C" w:rsidRDefault="00E0390C" w:rsidP="00D04742">
            <w:pPr>
              <w:cnfStyle w:val="000000010000" w:firstRow="0" w:lastRow="0" w:firstColumn="0" w:lastColumn="0" w:oddVBand="0" w:evenVBand="0" w:oddHBand="0" w:evenHBand="1" w:firstRowFirstColumn="0" w:firstRowLastColumn="0" w:lastRowFirstColumn="0" w:lastRowLastColumn="0"/>
              <w:rPr>
                <w:rFonts w:ascii="Calibri" w:hAnsi="Calibri"/>
              </w:rPr>
            </w:pPr>
            <w:r w:rsidRPr="00E0390C">
              <w:rPr>
                <w:rFonts w:ascii="Calibri" w:hAnsi="Calibri"/>
              </w:rPr>
              <w:t>200</w:t>
            </w:r>
          </w:p>
        </w:tc>
        <w:tc>
          <w:tcPr>
            <w:tcW w:w="1134" w:type="dxa"/>
          </w:tcPr>
          <w:p w14:paraId="5B7DACC8" w14:textId="77777777" w:rsidR="00E0390C" w:rsidRPr="00E0390C" w:rsidRDefault="00E0390C" w:rsidP="00D04742">
            <w:pPr>
              <w:cnfStyle w:val="000000010000" w:firstRow="0" w:lastRow="0" w:firstColumn="0" w:lastColumn="0" w:oddVBand="0" w:evenVBand="0" w:oddHBand="0" w:evenHBand="1" w:firstRowFirstColumn="0" w:firstRowLastColumn="0" w:lastRowFirstColumn="0" w:lastRowLastColumn="0"/>
              <w:rPr>
                <w:rFonts w:ascii="Calibri" w:hAnsi="Calibri"/>
              </w:rPr>
            </w:pPr>
            <w:r w:rsidRPr="00E0390C">
              <w:rPr>
                <w:rFonts w:ascii="Calibri" w:hAnsi="Calibri"/>
              </w:rPr>
              <w:t>95.24%</w:t>
            </w:r>
          </w:p>
        </w:tc>
      </w:tr>
    </w:tbl>
    <w:p w14:paraId="4AE33D5F" w14:textId="77777777" w:rsidR="00E0390C" w:rsidRPr="00E0390C" w:rsidRDefault="00E0390C" w:rsidP="00E0390C">
      <w:pPr>
        <w:rPr>
          <w:rFonts w:ascii="Calibri" w:hAnsi="Calibri"/>
        </w:rPr>
      </w:pPr>
    </w:p>
    <w:p w14:paraId="0AB642F3" w14:textId="77777777" w:rsidR="00E0390C" w:rsidRPr="00E0390C" w:rsidRDefault="00E0390C" w:rsidP="00E0390C">
      <w:pPr>
        <w:pStyle w:val="Heading2"/>
        <w:rPr>
          <w:rFonts w:ascii="Calibri" w:hAnsi="Calibri"/>
        </w:rPr>
      </w:pPr>
      <w:r w:rsidRPr="00E0390C">
        <w:rPr>
          <w:rFonts w:ascii="Calibri" w:hAnsi="Calibri"/>
        </w:rPr>
        <w:t>Do you generally agree with the approach to city centre on-street parking?</w:t>
      </w:r>
    </w:p>
    <w:tbl>
      <w:tblPr>
        <w:tblStyle w:val="LightGrid-Accent1"/>
        <w:tblW w:w="0" w:type="auto"/>
        <w:tblLook w:val="04A0" w:firstRow="1" w:lastRow="0" w:firstColumn="1" w:lastColumn="0" w:noHBand="0" w:noVBand="1"/>
        <w:tblCaption w:val="Do you generally agree with the approach to city centre on-street parking?"/>
        <w:tblDescription w:val="Do you generally agree with the approach to city centre on-street parking?"/>
      </w:tblPr>
      <w:tblGrid>
        <w:gridCol w:w="6360"/>
        <w:gridCol w:w="1133"/>
        <w:gridCol w:w="1133"/>
      </w:tblGrid>
      <w:tr w:rsidR="00E0390C" w:rsidRPr="00E0390C" w14:paraId="79039EE2" w14:textId="77777777" w:rsidTr="00615D10">
        <w:trPr>
          <w:cnfStyle w:val="100000000000" w:firstRow="1" w:lastRow="0" w:firstColumn="0" w:lastColumn="0" w:oddVBand="0" w:evenVBand="0" w:oddHBand="0" w:evenHBand="0" w:firstRowFirstColumn="0" w:firstRowLastColumn="0" w:lastRowFirstColumn="0" w:lastRowLastColumn="0"/>
          <w:trHeight w:val="283"/>
          <w:tblHeader/>
        </w:trPr>
        <w:tc>
          <w:tcPr>
            <w:cnfStyle w:val="001000000000" w:firstRow="0" w:lastRow="0" w:firstColumn="1" w:lastColumn="0" w:oddVBand="0" w:evenVBand="0" w:oddHBand="0" w:evenHBand="0" w:firstRowFirstColumn="0" w:firstRowLastColumn="0" w:lastRowFirstColumn="0" w:lastRowLastColumn="0"/>
            <w:tcW w:w="6372" w:type="dxa"/>
          </w:tcPr>
          <w:p w14:paraId="0D332B2A" w14:textId="77777777" w:rsidR="00E0390C" w:rsidRPr="00E0390C" w:rsidRDefault="00E0390C" w:rsidP="00D04742">
            <w:pPr>
              <w:rPr>
                <w:rFonts w:ascii="Calibri" w:hAnsi="Calibri"/>
              </w:rPr>
            </w:pPr>
            <w:r w:rsidRPr="00E0390C">
              <w:rPr>
                <w:rFonts w:ascii="Calibri" w:hAnsi="Calibri"/>
              </w:rPr>
              <w:t>Option</w:t>
            </w:r>
          </w:p>
        </w:tc>
        <w:tc>
          <w:tcPr>
            <w:tcW w:w="1134" w:type="dxa"/>
          </w:tcPr>
          <w:p w14:paraId="7F0B9749" w14:textId="77777777" w:rsidR="00E0390C" w:rsidRPr="00E0390C" w:rsidRDefault="00E0390C" w:rsidP="00D04742">
            <w:pPr>
              <w:cnfStyle w:val="100000000000" w:firstRow="1" w:lastRow="0" w:firstColumn="0" w:lastColumn="0" w:oddVBand="0" w:evenVBand="0" w:oddHBand="0" w:evenHBand="0" w:firstRowFirstColumn="0" w:firstRowLastColumn="0" w:lastRowFirstColumn="0" w:lastRowLastColumn="0"/>
              <w:rPr>
                <w:rFonts w:ascii="Calibri" w:hAnsi="Calibri"/>
              </w:rPr>
            </w:pPr>
            <w:r w:rsidRPr="00E0390C">
              <w:rPr>
                <w:rFonts w:ascii="Calibri" w:hAnsi="Calibri"/>
              </w:rPr>
              <w:t>Total</w:t>
            </w:r>
          </w:p>
        </w:tc>
        <w:tc>
          <w:tcPr>
            <w:tcW w:w="1134" w:type="dxa"/>
          </w:tcPr>
          <w:p w14:paraId="7AB7D216" w14:textId="77777777" w:rsidR="00E0390C" w:rsidRPr="00E0390C" w:rsidRDefault="00E0390C" w:rsidP="00D04742">
            <w:pPr>
              <w:cnfStyle w:val="100000000000" w:firstRow="1" w:lastRow="0" w:firstColumn="0" w:lastColumn="0" w:oddVBand="0" w:evenVBand="0" w:oddHBand="0" w:evenHBand="0" w:firstRowFirstColumn="0" w:firstRowLastColumn="0" w:lastRowFirstColumn="0" w:lastRowLastColumn="0"/>
              <w:rPr>
                <w:rFonts w:ascii="Calibri" w:hAnsi="Calibri"/>
              </w:rPr>
            </w:pPr>
            <w:r w:rsidRPr="00E0390C">
              <w:rPr>
                <w:rFonts w:ascii="Calibri" w:hAnsi="Calibri"/>
              </w:rPr>
              <w:t>Percent</w:t>
            </w:r>
          </w:p>
        </w:tc>
      </w:tr>
      <w:tr w:rsidR="00E0390C" w:rsidRPr="00E0390C" w14:paraId="5F645C6A" w14:textId="77777777" w:rsidTr="00D0474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1AF33EE9" w14:textId="77777777" w:rsidR="00E0390C" w:rsidRPr="00E0390C" w:rsidRDefault="00E0390C" w:rsidP="00D04742">
            <w:pPr>
              <w:rPr>
                <w:rFonts w:ascii="Calibri" w:hAnsi="Calibri"/>
              </w:rPr>
            </w:pPr>
            <w:r w:rsidRPr="00E0390C">
              <w:rPr>
                <w:rFonts w:ascii="Calibri" w:hAnsi="Calibri"/>
              </w:rPr>
              <w:t>Yes</w:t>
            </w:r>
          </w:p>
        </w:tc>
        <w:tc>
          <w:tcPr>
            <w:tcW w:w="1134" w:type="dxa"/>
          </w:tcPr>
          <w:p w14:paraId="00C13F66" w14:textId="77777777" w:rsidR="00E0390C" w:rsidRPr="00E0390C" w:rsidRDefault="00E0390C" w:rsidP="00D04742">
            <w:pPr>
              <w:cnfStyle w:val="000000100000" w:firstRow="0" w:lastRow="0" w:firstColumn="0" w:lastColumn="0" w:oddVBand="0" w:evenVBand="0" w:oddHBand="1" w:evenHBand="0" w:firstRowFirstColumn="0" w:firstRowLastColumn="0" w:lastRowFirstColumn="0" w:lastRowLastColumn="0"/>
              <w:rPr>
                <w:rFonts w:ascii="Calibri" w:hAnsi="Calibri"/>
              </w:rPr>
            </w:pPr>
            <w:r w:rsidRPr="00E0390C">
              <w:rPr>
                <w:rFonts w:ascii="Calibri" w:hAnsi="Calibri"/>
              </w:rPr>
              <w:t>105</w:t>
            </w:r>
          </w:p>
        </w:tc>
        <w:tc>
          <w:tcPr>
            <w:tcW w:w="1134" w:type="dxa"/>
          </w:tcPr>
          <w:p w14:paraId="10A9DBDD" w14:textId="77777777" w:rsidR="00E0390C" w:rsidRPr="00E0390C" w:rsidRDefault="00E0390C" w:rsidP="00D04742">
            <w:pPr>
              <w:cnfStyle w:val="000000100000" w:firstRow="0" w:lastRow="0" w:firstColumn="0" w:lastColumn="0" w:oddVBand="0" w:evenVBand="0" w:oddHBand="1" w:evenHBand="0" w:firstRowFirstColumn="0" w:firstRowLastColumn="0" w:lastRowFirstColumn="0" w:lastRowLastColumn="0"/>
              <w:rPr>
                <w:rFonts w:ascii="Calibri" w:hAnsi="Calibri"/>
              </w:rPr>
            </w:pPr>
            <w:r w:rsidRPr="00E0390C">
              <w:rPr>
                <w:rFonts w:ascii="Calibri" w:hAnsi="Calibri"/>
              </w:rPr>
              <w:t>50.00%</w:t>
            </w:r>
          </w:p>
        </w:tc>
      </w:tr>
      <w:tr w:rsidR="00E0390C" w:rsidRPr="00E0390C" w14:paraId="28C3D9AD" w14:textId="77777777" w:rsidTr="00D04742">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283A3D84" w14:textId="77777777" w:rsidR="00E0390C" w:rsidRPr="00E0390C" w:rsidRDefault="00E0390C" w:rsidP="00D04742">
            <w:pPr>
              <w:rPr>
                <w:rFonts w:ascii="Calibri" w:hAnsi="Calibri"/>
              </w:rPr>
            </w:pPr>
            <w:r w:rsidRPr="00E0390C">
              <w:rPr>
                <w:rFonts w:ascii="Calibri" w:hAnsi="Calibri"/>
              </w:rPr>
              <w:t>No</w:t>
            </w:r>
          </w:p>
        </w:tc>
        <w:tc>
          <w:tcPr>
            <w:tcW w:w="1134" w:type="dxa"/>
          </w:tcPr>
          <w:p w14:paraId="5D56BB6E" w14:textId="77777777" w:rsidR="00E0390C" w:rsidRPr="00E0390C" w:rsidRDefault="00E0390C" w:rsidP="00D04742">
            <w:pPr>
              <w:cnfStyle w:val="000000010000" w:firstRow="0" w:lastRow="0" w:firstColumn="0" w:lastColumn="0" w:oddVBand="0" w:evenVBand="0" w:oddHBand="0" w:evenHBand="1" w:firstRowFirstColumn="0" w:firstRowLastColumn="0" w:lastRowFirstColumn="0" w:lastRowLastColumn="0"/>
              <w:rPr>
                <w:rFonts w:ascii="Calibri" w:hAnsi="Calibri"/>
              </w:rPr>
            </w:pPr>
            <w:r w:rsidRPr="00E0390C">
              <w:rPr>
                <w:rFonts w:ascii="Calibri" w:hAnsi="Calibri"/>
              </w:rPr>
              <w:t>88</w:t>
            </w:r>
          </w:p>
        </w:tc>
        <w:tc>
          <w:tcPr>
            <w:tcW w:w="1134" w:type="dxa"/>
          </w:tcPr>
          <w:p w14:paraId="636159EE" w14:textId="77777777" w:rsidR="00E0390C" w:rsidRPr="00E0390C" w:rsidRDefault="00E0390C" w:rsidP="00D04742">
            <w:pPr>
              <w:cnfStyle w:val="000000010000" w:firstRow="0" w:lastRow="0" w:firstColumn="0" w:lastColumn="0" w:oddVBand="0" w:evenVBand="0" w:oddHBand="0" w:evenHBand="1" w:firstRowFirstColumn="0" w:firstRowLastColumn="0" w:lastRowFirstColumn="0" w:lastRowLastColumn="0"/>
              <w:rPr>
                <w:rFonts w:ascii="Calibri" w:hAnsi="Calibri"/>
              </w:rPr>
            </w:pPr>
            <w:r w:rsidRPr="00E0390C">
              <w:rPr>
                <w:rFonts w:ascii="Calibri" w:hAnsi="Calibri"/>
              </w:rPr>
              <w:t>41.90%</w:t>
            </w:r>
          </w:p>
        </w:tc>
      </w:tr>
      <w:tr w:rsidR="00E0390C" w:rsidRPr="00E0390C" w14:paraId="5DF0A625" w14:textId="77777777" w:rsidTr="00D0474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7C828FFF" w14:textId="77777777" w:rsidR="00E0390C" w:rsidRPr="00E0390C" w:rsidRDefault="00E0390C" w:rsidP="00D04742">
            <w:pPr>
              <w:rPr>
                <w:rFonts w:ascii="Calibri" w:hAnsi="Calibri"/>
              </w:rPr>
            </w:pPr>
            <w:r w:rsidRPr="00E0390C">
              <w:rPr>
                <w:rFonts w:ascii="Calibri" w:hAnsi="Calibri"/>
              </w:rPr>
              <w:t>Don't know</w:t>
            </w:r>
          </w:p>
        </w:tc>
        <w:tc>
          <w:tcPr>
            <w:tcW w:w="1134" w:type="dxa"/>
          </w:tcPr>
          <w:p w14:paraId="37DB14C9" w14:textId="77777777" w:rsidR="00E0390C" w:rsidRPr="00E0390C" w:rsidRDefault="00E0390C" w:rsidP="00D04742">
            <w:pPr>
              <w:cnfStyle w:val="000000100000" w:firstRow="0" w:lastRow="0" w:firstColumn="0" w:lastColumn="0" w:oddVBand="0" w:evenVBand="0" w:oddHBand="1" w:evenHBand="0" w:firstRowFirstColumn="0" w:firstRowLastColumn="0" w:lastRowFirstColumn="0" w:lastRowLastColumn="0"/>
              <w:rPr>
                <w:rFonts w:ascii="Calibri" w:hAnsi="Calibri"/>
              </w:rPr>
            </w:pPr>
            <w:r w:rsidRPr="00E0390C">
              <w:rPr>
                <w:rFonts w:ascii="Calibri" w:hAnsi="Calibri"/>
              </w:rPr>
              <w:t>15</w:t>
            </w:r>
          </w:p>
        </w:tc>
        <w:tc>
          <w:tcPr>
            <w:tcW w:w="1134" w:type="dxa"/>
          </w:tcPr>
          <w:p w14:paraId="6AB93344" w14:textId="77777777" w:rsidR="00E0390C" w:rsidRPr="00E0390C" w:rsidRDefault="00E0390C" w:rsidP="00D04742">
            <w:pPr>
              <w:cnfStyle w:val="000000100000" w:firstRow="0" w:lastRow="0" w:firstColumn="0" w:lastColumn="0" w:oddVBand="0" w:evenVBand="0" w:oddHBand="1" w:evenHBand="0" w:firstRowFirstColumn="0" w:firstRowLastColumn="0" w:lastRowFirstColumn="0" w:lastRowLastColumn="0"/>
              <w:rPr>
                <w:rFonts w:ascii="Calibri" w:hAnsi="Calibri"/>
              </w:rPr>
            </w:pPr>
            <w:r w:rsidRPr="00E0390C">
              <w:rPr>
                <w:rFonts w:ascii="Calibri" w:hAnsi="Calibri"/>
              </w:rPr>
              <w:t>7.14%</w:t>
            </w:r>
          </w:p>
        </w:tc>
      </w:tr>
      <w:tr w:rsidR="00E0390C" w:rsidRPr="00E0390C" w14:paraId="39F168BA" w14:textId="77777777" w:rsidTr="00D04742">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7422CF9A" w14:textId="77777777" w:rsidR="00E0390C" w:rsidRPr="00E0390C" w:rsidRDefault="00E0390C" w:rsidP="00D04742">
            <w:pPr>
              <w:rPr>
                <w:rFonts w:ascii="Calibri" w:hAnsi="Calibri"/>
              </w:rPr>
            </w:pPr>
            <w:r w:rsidRPr="00E0390C">
              <w:rPr>
                <w:rFonts w:ascii="Calibri" w:hAnsi="Calibri"/>
              </w:rPr>
              <w:t>Not Answered</w:t>
            </w:r>
          </w:p>
        </w:tc>
        <w:tc>
          <w:tcPr>
            <w:tcW w:w="1134" w:type="dxa"/>
          </w:tcPr>
          <w:p w14:paraId="768331F1" w14:textId="77777777" w:rsidR="00E0390C" w:rsidRPr="00E0390C" w:rsidRDefault="00E0390C" w:rsidP="00D04742">
            <w:pPr>
              <w:cnfStyle w:val="000000010000" w:firstRow="0" w:lastRow="0" w:firstColumn="0" w:lastColumn="0" w:oddVBand="0" w:evenVBand="0" w:oddHBand="0" w:evenHBand="1" w:firstRowFirstColumn="0" w:firstRowLastColumn="0" w:lastRowFirstColumn="0" w:lastRowLastColumn="0"/>
              <w:rPr>
                <w:rFonts w:ascii="Calibri" w:hAnsi="Calibri"/>
              </w:rPr>
            </w:pPr>
            <w:r w:rsidRPr="00E0390C">
              <w:rPr>
                <w:rFonts w:ascii="Calibri" w:hAnsi="Calibri"/>
              </w:rPr>
              <w:t>2</w:t>
            </w:r>
          </w:p>
        </w:tc>
        <w:tc>
          <w:tcPr>
            <w:tcW w:w="1134" w:type="dxa"/>
          </w:tcPr>
          <w:p w14:paraId="221FD314" w14:textId="77777777" w:rsidR="00E0390C" w:rsidRPr="00E0390C" w:rsidRDefault="00E0390C" w:rsidP="00D04742">
            <w:pPr>
              <w:cnfStyle w:val="000000010000" w:firstRow="0" w:lastRow="0" w:firstColumn="0" w:lastColumn="0" w:oddVBand="0" w:evenVBand="0" w:oddHBand="0" w:evenHBand="1" w:firstRowFirstColumn="0" w:firstRowLastColumn="0" w:lastRowFirstColumn="0" w:lastRowLastColumn="0"/>
              <w:rPr>
                <w:rFonts w:ascii="Calibri" w:hAnsi="Calibri"/>
              </w:rPr>
            </w:pPr>
            <w:r w:rsidRPr="00E0390C">
              <w:rPr>
                <w:rFonts w:ascii="Calibri" w:hAnsi="Calibri"/>
              </w:rPr>
              <w:t>0.95%</w:t>
            </w:r>
          </w:p>
        </w:tc>
      </w:tr>
    </w:tbl>
    <w:p w14:paraId="7D4B85D4" w14:textId="77777777" w:rsidR="00E0390C" w:rsidRPr="00E0390C" w:rsidRDefault="00E0390C" w:rsidP="00E0390C">
      <w:pPr>
        <w:rPr>
          <w:rFonts w:ascii="Calibri" w:hAnsi="Calibri"/>
        </w:rPr>
      </w:pPr>
    </w:p>
    <w:p w14:paraId="555A032F" w14:textId="77777777" w:rsidR="00E0390C" w:rsidRPr="00E0390C" w:rsidRDefault="00E0390C" w:rsidP="00E0390C">
      <w:pPr>
        <w:pStyle w:val="Heading2"/>
        <w:rPr>
          <w:rFonts w:ascii="Calibri" w:hAnsi="Calibri"/>
        </w:rPr>
      </w:pPr>
      <w:r w:rsidRPr="00E0390C">
        <w:rPr>
          <w:rFonts w:ascii="Calibri" w:hAnsi="Calibri"/>
        </w:rPr>
        <w:t>Do you generally agree with the approach to city centre off-street parking?</w:t>
      </w:r>
    </w:p>
    <w:tbl>
      <w:tblPr>
        <w:tblStyle w:val="LightGrid-Accent1"/>
        <w:tblW w:w="0" w:type="auto"/>
        <w:tblLook w:val="04A0" w:firstRow="1" w:lastRow="0" w:firstColumn="1" w:lastColumn="0" w:noHBand="0" w:noVBand="1"/>
        <w:tblCaption w:val="Do you generally agree with the approach to city centre off-street parking?"/>
        <w:tblDescription w:val="Do you generally agree with the approach to city centre off-street parking?"/>
      </w:tblPr>
      <w:tblGrid>
        <w:gridCol w:w="6360"/>
        <w:gridCol w:w="1133"/>
        <w:gridCol w:w="1133"/>
      </w:tblGrid>
      <w:tr w:rsidR="00E0390C" w:rsidRPr="00E0390C" w14:paraId="20879AE6" w14:textId="77777777" w:rsidTr="00615D10">
        <w:trPr>
          <w:cnfStyle w:val="100000000000" w:firstRow="1" w:lastRow="0" w:firstColumn="0" w:lastColumn="0" w:oddVBand="0" w:evenVBand="0" w:oddHBand="0" w:evenHBand="0" w:firstRowFirstColumn="0" w:firstRowLastColumn="0" w:lastRowFirstColumn="0" w:lastRowLastColumn="0"/>
          <w:trHeight w:val="283"/>
          <w:tblHeader/>
        </w:trPr>
        <w:tc>
          <w:tcPr>
            <w:cnfStyle w:val="001000000000" w:firstRow="0" w:lastRow="0" w:firstColumn="1" w:lastColumn="0" w:oddVBand="0" w:evenVBand="0" w:oddHBand="0" w:evenHBand="0" w:firstRowFirstColumn="0" w:firstRowLastColumn="0" w:lastRowFirstColumn="0" w:lastRowLastColumn="0"/>
            <w:tcW w:w="6372" w:type="dxa"/>
          </w:tcPr>
          <w:p w14:paraId="793914F0" w14:textId="77777777" w:rsidR="00E0390C" w:rsidRPr="00E0390C" w:rsidRDefault="00E0390C" w:rsidP="00D04742">
            <w:pPr>
              <w:rPr>
                <w:rFonts w:ascii="Calibri" w:hAnsi="Calibri"/>
              </w:rPr>
            </w:pPr>
            <w:r w:rsidRPr="00E0390C">
              <w:rPr>
                <w:rFonts w:ascii="Calibri" w:hAnsi="Calibri"/>
              </w:rPr>
              <w:t>Option</w:t>
            </w:r>
          </w:p>
        </w:tc>
        <w:tc>
          <w:tcPr>
            <w:tcW w:w="1134" w:type="dxa"/>
          </w:tcPr>
          <w:p w14:paraId="1DE5267D" w14:textId="77777777" w:rsidR="00E0390C" w:rsidRPr="00E0390C" w:rsidRDefault="00E0390C" w:rsidP="00D04742">
            <w:pPr>
              <w:cnfStyle w:val="100000000000" w:firstRow="1" w:lastRow="0" w:firstColumn="0" w:lastColumn="0" w:oddVBand="0" w:evenVBand="0" w:oddHBand="0" w:evenHBand="0" w:firstRowFirstColumn="0" w:firstRowLastColumn="0" w:lastRowFirstColumn="0" w:lastRowLastColumn="0"/>
              <w:rPr>
                <w:rFonts w:ascii="Calibri" w:hAnsi="Calibri"/>
              </w:rPr>
            </w:pPr>
            <w:r w:rsidRPr="00E0390C">
              <w:rPr>
                <w:rFonts w:ascii="Calibri" w:hAnsi="Calibri"/>
              </w:rPr>
              <w:t>Total</w:t>
            </w:r>
          </w:p>
        </w:tc>
        <w:tc>
          <w:tcPr>
            <w:tcW w:w="1134" w:type="dxa"/>
          </w:tcPr>
          <w:p w14:paraId="7B024114" w14:textId="77777777" w:rsidR="00E0390C" w:rsidRPr="00E0390C" w:rsidRDefault="00E0390C" w:rsidP="00D04742">
            <w:pPr>
              <w:cnfStyle w:val="100000000000" w:firstRow="1" w:lastRow="0" w:firstColumn="0" w:lastColumn="0" w:oddVBand="0" w:evenVBand="0" w:oddHBand="0" w:evenHBand="0" w:firstRowFirstColumn="0" w:firstRowLastColumn="0" w:lastRowFirstColumn="0" w:lastRowLastColumn="0"/>
              <w:rPr>
                <w:rFonts w:ascii="Calibri" w:hAnsi="Calibri"/>
              </w:rPr>
            </w:pPr>
            <w:r w:rsidRPr="00E0390C">
              <w:rPr>
                <w:rFonts w:ascii="Calibri" w:hAnsi="Calibri"/>
              </w:rPr>
              <w:t>Percent</w:t>
            </w:r>
          </w:p>
        </w:tc>
      </w:tr>
      <w:tr w:rsidR="00E0390C" w:rsidRPr="00E0390C" w14:paraId="45664A53" w14:textId="77777777" w:rsidTr="00D0474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0D4E1C22" w14:textId="77777777" w:rsidR="00E0390C" w:rsidRPr="00E0390C" w:rsidRDefault="00E0390C" w:rsidP="00D04742">
            <w:pPr>
              <w:rPr>
                <w:rFonts w:ascii="Calibri" w:hAnsi="Calibri"/>
              </w:rPr>
            </w:pPr>
            <w:r w:rsidRPr="00E0390C">
              <w:rPr>
                <w:rFonts w:ascii="Calibri" w:hAnsi="Calibri"/>
              </w:rPr>
              <w:t>Yes</w:t>
            </w:r>
          </w:p>
        </w:tc>
        <w:tc>
          <w:tcPr>
            <w:tcW w:w="1134" w:type="dxa"/>
          </w:tcPr>
          <w:p w14:paraId="089A0F22" w14:textId="77777777" w:rsidR="00E0390C" w:rsidRPr="00E0390C" w:rsidRDefault="00E0390C" w:rsidP="00D04742">
            <w:pPr>
              <w:cnfStyle w:val="000000100000" w:firstRow="0" w:lastRow="0" w:firstColumn="0" w:lastColumn="0" w:oddVBand="0" w:evenVBand="0" w:oddHBand="1" w:evenHBand="0" w:firstRowFirstColumn="0" w:firstRowLastColumn="0" w:lastRowFirstColumn="0" w:lastRowLastColumn="0"/>
              <w:rPr>
                <w:rFonts w:ascii="Calibri" w:hAnsi="Calibri"/>
              </w:rPr>
            </w:pPr>
            <w:r w:rsidRPr="00E0390C">
              <w:rPr>
                <w:rFonts w:ascii="Calibri" w:hAnsi="Calibri"/>
              </w:rPr>
              <w:t>98</w:t>
            </w:r>
          </w:p>
        </w:tc>
        <w:tc>
          <w:tcPr>
            <w:tcW w:w="1134" w:type="dxa"/>
          </w:tcPr>
          <w:p w14:paraId="19434978" w14:textId="77777777" w:rsidR="00E0390C" w:rsidRPr="00E0390C" w:rsidRDefault="00E0390C" w:rsidP="00D04742">
            <w:pPr>
              <w:cnfStyle w:val="000000100000" w:firstRow="0" w:lastRow="0" w:firstColumn="0" w:lastColumn="0" w:oddVBand="0" w:evenVBand="0" w:oddHBand="1" w:evenHBand="0" w:firstRowFirstColumn="0" w:firstRowLastColumn="0" w:lastRowFirstColumn="0" w:lastRowLastColumn="0"/>
              <w:rPr>
                <w:rFonts w:ascii="Calibri" w:hAnsi="Calibri"/>
              </w:rPr>
            </w:pPr>
            <w:r w:rsidRPr="00E0390C">
              <w:rPr>
                <w:rFonts w:ascii="Calibri" w:hAnsi="Calibri"/>
              </w:rPr>
              <w:t>46.67%</w:t>
            </w:r>
          </w:p>
        </w:tc>
      </w:tr>
      <w:tr w:rsidR="00E0390C" w:rsidRPr="00E0390C" w14:paraId="5391FA5F" w14:textId="77777777" w:rsidTr="00D04742">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003E21CE" w14:textId="77777777" w:rsidR="00E0390C" w:rsidRPr="00E0390C" w:rsidRDefault="00E0390C" w:rsidP="00D04742">
            <w:pPr>
              <w:rPr>
                <w:rFonts w:ascii="Calibri" w:hAnsi="Calibri"/>
              </w:rPr>
            </w:pPr>
            <w:r w:rsidRPr="00E0390C">
              <w:rPr>
                <w:rFonts w:ascii="Calibri" w:hAnsi="Calibri"/>
              </w:rPr>
              <w:t>No</w:t>
            </w:r>
          </w:p>
        </w:tc>
        <w:tc>
          <w:tcPr>
            <w:tcW w:w="1134" w:type="dxa"/>
          </w:tcPr>
          <w:p w14:paraId="6AA39288" w14:textId="77777777" w:rsidR="00E0390C" w:rsidRPr="00E0390C" w:rsidRDefault="00E0390C" w:rsidP="00D04742">
            <w:pPr>
              <w:cnfStyle w:val="000000010000" w:firstRow="0" w:lastRow="0" w:firstColumn="0" w:lastColumn="0" w:oddVBand="0" w:evenVBand="0" w:oddHBand="0" w:evenHBand="1" w:firstRowFirstColumn="0" w:firstRowLastColumn="0" w:lastRowFirstColumn="0" w:lastRowLastColumn="0"/>
              <w:rPr>
                <w:rFonts w:ascii="Calibri" w:hAnsi="Calibri"/>
              </w:rPr>
            </w:pPr>
            <w:r w:rsidRPr="00E0390C">
              <w:rPr>
                <w:rFonts w:ascii="Calibri" w:hAnsi="Calibri"/>
              </w:rPr>
              <w:t>91</w:t>
            </w:r>
          </w:p>
        </w:tc>
        <w:tc>
          <w:tcPr>
            <w:tcW w:w="1134" w:type="dxa"/>
          </w:tcPr>
          <w:p w14:paraId="20395C2D" w14:textId="77777777" w:rsidR="00E0390C" w:rsidRPr="00E0390C" w:rsidRDefault="00E0390C" w:rsidP="00D04742">
            <w:pPr>
              <w:cnfStyle w:val="000000010000" w:firstRow="0" w:lastRow="0" w:firstColumn="0" w:lastColumn="0" w:oddVBand="0" w:evenVBand="0" w:oddHBand="0" w:evenHBand="1" w:firstRowFirstColumn="0" w:firstRowLastColumn="0" w:lastRowFirstColumn="0" w:lastRowLastColumn="0"/>
              <w:rPr>
                <w:rFonts w:ascii="Calibri" w:hAnsi="Calibri"/>
              </w:rPr>
            </w:pPr>
            <w:r w:rsidRPr="00E0390C">
              <w:rPr>
                <w:rFonts w:ascii="Calibri" w:hAnsi="Calibri"/>
              </w:rPr>
              <w:t>43.33%</w:t>
            </w:r>
          </w:p>
        </w:tc>
      </w:tr>
      <w:tr w:rsidR="00E0390C" w:rsidRPr="00E0390C" w14:paraId="53EAD48C" w14:textId="77777777" w:rsidTr="00D0474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223EE80E" w14:textId="77777777" w:rsidR="00E0390C" w:rsidRPr="00E0390C" w:rsidRDefault="00E0390C" w:rsidP="00D04742">
            <w:pPr>
              <w:rPr>
                <w:rFonts w:ascii="Calibri" w:hAnsi="Calibri"/>
              </w:rPr>
            </w:pPr>
            <w:r w:rsidRPr="00E0390C">
              <w:rPr>
                <w:rFonts w:ascii="Calibri" w:hAnsi="Calibri"/>
              </w:rPr>
              <w:t>Don't know</w:t>
            </w:r>
          </w:p>
        </w:tc>
        <w:tc>
          <w:tcPr>
            <w:tcW w:w="1134" w:type="dxa"/>
          </w:tcPr>
          <w:p w14:paraId="625916E2" w14:textId="77777777" w:rsidR="00E0390C" w:rsidRPr="00E0390C" w:rsidRDefault="00E0390C" w:rsidP="00D04742">
            <w:pPr>
              <w:cnfStyle w:val="000000100000" w:firstRow="0" w:lastRow="0" w:firstColumn="0" w:lastColumn="0" w:oddVBand="0" w:evenVBand="0" w:oddHBand="1" w:evenHBand="0" w:firstRowFirstColumn="0" w:firstRowLastColumn="0" w:lastRowFirstColumn="0" w:lastRowLastColumn="0"/>
              <w:rPr>
                <w:rFonts w:ascii="Calibri" w:hAnsi="Calibri"/>
              </w:rPr>
            </w:pPr>
            <w:r w:rsidRPr="00E0390C">
              <w:rPr>
                <w:rFonts w:ascii="Calibri" w:hAnsi="Calibri"/>
              </w:rPr>
              <w:t>20</w:t>
            </w:r>
          </w:p>
        </w:tc>
        <w:tc>
          <w:tcPr>
            <w:tcW w:w="1134" w:type="dxa"/>
          </w:tcPr>
          <w:p w14:paraId="0ECFC5FB" w14:textId="77777777" w:rsidR="00E0390C" w:rsidRPr="00E0390C" w:rsidRDefault="00E0390C" w:rsidP="00D04742">
            <w:pPr>
              <w:cnfStyle w:val="000000100000" w:firstRow="0" w:lastRow="0" w:firstColumn="0" w:lastColumn="0" w:oddVBand="0" w:evenVBand="0" w:oddHBand="1" w:evenHBand="0" w:firstRowFirstColumn="0" w:firstRowLastColumn="0" w:lastRowFirstColumn="0" w:lastRowLastColumn="0"/>
              <w:rPr>
                <w:rFonts w:ascii="Calibri" w:hAnsi="Calibri"/>
              </w:rPr>
            </w:pPr>
            <w:r w:rsidRPr="00E0390C">
              <w:rPr>
                <w:rFonts w:ascii="Calibri" w:hAnsi="Calibri"/>
              </w:rPr>
              <w:t>9.52%</w:t>
            </w:r>
          </w:p>
        </w:tc>
      </w:tr>
      <w:tr w:rsidR="00E0390C" w:rsidRPr="00E0390C" w14:paraId="7D940ED6" w14:textId="77777777" w:rsidTr="00D04742">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72E8D8B2" w14:textId="77777777" w:rsidR="00E0390C" w:rsidRPr="00E0390C" w:rsidRDefault="00E0390C" w:rsidP="00D04742">
            <w:pPr>
              <w:rPr>
                <w:rFonts w:ascii="Calibri" w:hAnsi="Calibri"/>
              </w:rPr>
            </w:pPr>
            <w:r w:rsidRPr="00E0390C">
              <w:rPr>
                <w:rFonts w:ascii="Calibri" w:hAnsi="Calibri"/>
              </w:rPr>
              <w:t>Not Answered</w:t>
            </w:r>
          </w:p>
        </w:tc>
        <w:tc>
          <w:tcPr>
            <w:tcW w:w="1134" w:type="dxa"/>
          </w:tcPr>
          <w:p w14:paraId="69CE1CB2" w14:textId="77777777" w:rsidR="00E0390C" w:rsidRPr="00E0390C" w:rsidRDefault="00E0390C" w:rsidP="00D04742">
            <w:pPr>
              <w:cnfStyle w:val="000000010000" w:firstRow="0" w:lastRow="0" w:firstColumn="0" w:lastColumn="0" w:oddVBand="0" w:evenVBand="0" w:oddHBand="0" w:evenHBand="1" w:firstRowFirstColumn="0" w:firstRowLastColumn="0" w:lastRowFirstColumn="0" w:lastRowLastColumn="0"/>
              <w:rPr>
                <w:rFonts w:ascii="Calibri" w:hAnsi="Calibri"/>
              </w:rPr>
            </w:pPr>
            <w:r w:rsidRPr="00E0390C">
              <w:rPr>
                <w:rFonts w:ascii="Calibri" w:hAnsi="Calibri"/>
              </w:rPr>
              <w:t>1</w:t>
            </w:r>
          </w:p>
        </w:tc>
        <w:tc>
          <w:tcPr>
            <w:tcW w:w="1134" w:type="dxa"/>
          </w:tcPr>
          <w:p w14:paraId="232FD892" w14:textId="77777777" w:rsidR="00E0390C" w:rsidRPr="00E0390C" w:rsidRDefault="00E0390C" w:rsidP="00D04742">
            <w:pPr>
              <w:cnfStyle w:val="000000010000" w:firstRow="0" w:lastRow="0" w:firstColumn="0" w:lastColumn="0" w:oddVBand="0" w:evenVBand="0" w:oddHBand="0" w:evenHBand="1" w:firstRowFirstColumn="0" w:firstRowLastColumn="0" w:lastRowFirstColumn="0" w:lastRowLastColumn="0"/>
              <w:rPr>
                <w:rFonts w:ascii="Calibri" w:hAnsi="Calibri"/>
              </w:rPr>
            </w:pPr>
            <w:r w:rsidRPr="00E0390C">
              <w:rPr>
                <w:rFonts w:ascii="Calibri" w:hAnsi="Calibri"/>
              </w:rPr>
              <w:t>0.48%</w:t>
            </w:r>
          </w:p>
        </w:tc>
      </w:tr>
    </w:tbl>
    <w:p w14:paraId="340A119E" w14:textId="77777777" w:rsidR="00E0390C" w:rsidRPr="00E0390C" w:rsidRDefault="00E0390C" w:rsidP="00E0390C">
      <w:pPr>
        <w:rPr>
          <w:rFonts w:ascii="Calibri" w:hAnsi="Calibri"/>
        </w:rPr>
      </w:pPr>
    </w:p>
    <w:p w14:paraId="0152A734" w14:textId="77777777" w:rsidR="00E0390C" w:rsidRPr="00E0390C" w:rsidRDefault="00E0390C" w:rsidP="00E0390C">
      <w:pPr>
        <w:pStyle w:val="Heading2"/>
        <w:rPr>
          <w:rFonts w:ascii="Calibri" w:hAnsi="Calibri"/>
        </w:rPr>
      </w:pPr>
      <w:r w:rsidRPr="00E0390C">
        <w:rPr>
          <w:rFonts w:ascii="Calibri" w:hAnsi="Calibri"/>
        </w:rPr>
        <w:t>Do you generally agree with the approach to edge of city centre parking?</w:t>
      </w:r>
    </w:p>
    <w:tbl>
      <w:tblPr>
        <w:tblStyle w:val="LightGrid-Accent1"/>
        <w:tblW w:w="0" w:type="auto"/>
        <w:tblLook w:val="04A0" w:firstRow="1" w:lastRow="0" w:firstColumn="1" w:lastColumn="0" w:noHBand="0" w:noVBand="1"/>
        <w:tblCaption w:val="Do you generally agree with the approach to edge of city centre parking?"/>
        <w:tblDescription w:val="Do you generally agree with the approach to edge of city centre parking?"/>
      </w:tblPr>
      <w:tblGrid>
        <w:gridCol w:w="6360"/>
        <w:gridCol w:w="1133"/>
        <w:gridCol w:w="1133"/>
      </w:tblGrid>
      <w:tr w:rsidR="00E0390C" w:rsidRPr="00E0390C" w14:paraId="59E36981" w14:textId="77777777" w:rsidTr="004A2F58">
        <w:trPr>
          <w:cnfStyle w:val="100000000000" w:firstRow="1" w:lastRow="0" w:firstColumn="0" w:lastColumn="0" w:oddVBand="0" w:evenVBand="0" w:oddHBand="0" w:evenHBand="0" w:firstRowFirstColumn="0" w:firstRowLastColumn="0" w:lastRowFirstColumn="0" w:lastRowLastColumn="0"/>
          <w:trHeight w:val="283"/>
          <w:tblHeader/>
        </w:trPr>
        <w:tc>
          <w:tcPr>
            <w:cnfStyle w:val="001000000000" w:firstRow="0" w:lastRow="0" w:firstColumn="1" w:lastColumn="0" w:oddVBand="0" w:evenVBand="0" w:oddHBand="0" w:evenHBand="0" w:firstRowFirstColumn="0" w:firstRowLastColumn="0" w:lastRowFirstColumn="0" w:lastRowLastColumn="0"/>
            <w:tcW w:w="6372" w:type="dxa"/>
          </w:tcPr>
          <w:p w14:paraId="5AE53055" w14:textId="77777777" w:rsidR="00E0390C" w:rsidRPr="00E0390C" w:rsidRDefault="00E0390C" w:rsidP="00D04742">
            <w:pPr>
              <w:rPr>
                <w:rFonts w:ascii="Calibri" w:hAnsi="Calibri"/>
              </w:rPr>
            </w:pPr>
            <w:r w:rsidRPr="00E0390C">
              <w:rPr>
                <w:rFonts w:ascii="Calibri" w:hAnsi="Calibri"/>
              </w:rPr>
              <w:t>Option</w:t>
            </w:r>
          </w:p>
        </w:tc>
        <w:tc>
          <w:tcPr>
            <w:tcW w:w="1134" w:type="dxa"/>
          </w:tcPr>
          <w:p w14:paraId="257C20CC" w14:textId="77777777" w:rsidR="00E0390C" w:rsidRPr="00E0390C" w:rsidRDefault="00E0390C" w:rsidP="00D04742">
            <w:pPr>
              <w:cnfStyle w:val="100000000000" w:firstRow="1" w:lastRow="0" w:firstColumn="0" w:lastColumn="0" w:oddVBand="0" w:evenVBand="0" w:oddHBand="0" w:evenHBand="0" w:firstRowFirstColumn="0" w:firstRowLastColumn="0" w:lastRowFirstColumn="0" w:lastRowLastColumn="0"/>
              <w:rPr>
                <w:rFonts w:ascii="Calibri" w:hAnsi="Calibri"/>
              </w:rPr>
            </w:pPr>
            <w:r w:rsidRPr="00E0390C">
              <w:rPr>
                <w:rFonts w:ascii="Calibri" w:hAnsi="Calibri"/>
              </w:rPr>
              <w:t>Total</w:t>
            </w:r>
          </w:p>
        </w:tc>
        <w:tc>
          <w:tcPr>
            <w:tcW w:w="1134" w:type="dxa"/>
          </w:tcPr>
          <w:p w14:paraId="2602F0FA" w14:textId="77777777" w:rsidR="00E0390C" w:rsidRPr="00E0390C" w:rsidRDefault="00E0390C" w:rsidP="00D04742">
            <w:pPr>
              <w:cnfStyle w:val="100000000000" w:firstRow="1" w:lastRow="0" w:firstColumn="0" w:lastColumn="0" w:oddVBand="0" w:evenVBand="0" w:oddHBand="0" w:evenHBand="0" w:firstRowFirstColumn="0" w:firstRowLastColumn="0" w:lastRowFirstColumn="0" w:lastRowLastColumn="0"/>
              <w:rPr>
                <w:rFonts w:ascii="Calibri" w:hAnsi="Calibri"/>
              </w:rPr>
            </w:pPr>
            <w:r w:rsidRPr="00E0390C">
              <w:rPr>
                <w:rFonts w:ascii="Calibri" w:hAnsi="Calibri"/>
              </w:rPr>
              <w:t>Percent</w:t>
            </w:r>
          </w:p>
        </w:tc>
      </w:tr>
      <w:tr w:rsidR="00E0390C" w:rsidRPr="00E0390C" w14:paraId="4D5062A6" w14:textId="77777777" w:rsidTr="00D0474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04536D08" w14:textId="77777777" w:rsidR="00E0390C" w:rsidRPr="00E0390C" w:rsidRDefault="00E0390C" w:rsidP="00D04742">
            <w:pPr>
              <w:rPr>
                <w:rFonts w:ascii="Calibri" w:hAnsi="Calibri"/>
              </w:rPr>
            </w:pPr>
            <w:r w:rsidRPr="00E0390C">
              <w:rPr>
                <w:rFonts w:ascii="Calibri" w:hAnsi="Calibri"/>
              </w:rPr>
              <w:t>Yes</w:t>
            </w:r>
          </w:p>
        </w:tc>
        <w:tc>
          <w:tcPr>
            <w:tcW w:w="1134" w:type="dxa"/>
          </w:tcPr>
          <w:p w14:paraId="0F8A865B" w14:textId="77777777" w:rsidR="00E0390C" w:rsidRPr="00E0390C" w:rsidRDefault="00E0390C" w:rsidP="00D04742">
            <w:pPr>
              <w:cnfStyle w:val="000000100000" w:firstRow="0" w:lastRow="0" w:firstColumn="0" w:lastColumn="0" w:oddVBand="0" w:evenVBand="0" w:oddHBand="1" w:evenHBand="0" w:firstRowFirstColumn="0" w:firstRowLastColumn="0" w:lastRowFirstColumn="0" w:lastRowLastColumn="0"/>
              <w:rPr>
                <w:rFonts w:ascii="Calibri" w:hAnsi="Calibri"/>
              </w:rPr>
            </w:pPr>
            <w:r w:rsidRPr="00E0390C">
              <w:rPr>
                <w:rFonts w:ascii="Calibri" w:hAnsi="Calibri"/>
              </w:rPr>
              <w:t>107</w:t>
            </w:r>
          </w:p>
        </w:tc>
        <w:tc>
          <w:tcPr>
            <w:tcW w:w="1134" w:type="dxa"/>
          </w:tcPr>
          <w:p w14:paraId="5050F83F" w14:textId="77777777" w:rsidR="00E0390C" w:rsidRPr="00E0390C" w:rsidRDefault="00E0390C" w:rsidP="00D04742">
            <w:pPr>
              <w:cnfStyle w:val="000000100000" w:firstRow="0" w:lastRow="0" w:firstColumn="0" w:lastColumn="0" w:oddVBand="0" w:evenVBand="0" w:oddHBand="1" w:evenHBand="0" w:firstRowFirstColumn="0" w:firstRowLastColumn="0" w:lastRowFirstColumn="0" w:lastRowLastColumn="0"/>
              <w:rPr>
                <w:rFonts w:ascii="Calibri" w:hAnsi="Calibri"/>
              </w:rPr>
            </w:pPr>
            <w:r w:rsidRPr="00E0390C">
              <w:rPr>
                <w:rFonts w:ascii="Calibri" w:hAnsi="Calibri"/>
              </w:rPr>
              <w:t>50.95%</w:t>
            </w:r>
          </w:p>
        </w:tc>
      </w:tr>
      <w:tr w:rsidR="00E0390C" w:rsidRPr="00E0390C" w14:paraId="344CE72E" w14:textId="77777777" w:rsidTr="00D04742">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1FE56B60" w14:textId="77777777" w:rsidR="00E0390C" w:rsidRPr="00E0390C" w:rsidRDefault="00E0390C" w:rsidP="00D04742">
            <w:pPr>
              <w:rPr>
                <w:rFonts w:ascii="Calibri" w:hAnsi="Calibri"/>
              </w:rPr>
            </w:pPr>
            <w:r w:rsidRPr="00E0390C">
              <w:rPr>
                <w:rFonts w:ascii="Calibri" w:hAnsi="Calibri"/>
              </w:rPr>
              <w:t>No</w:t>
            </w:r>
          </w:p>
        </w:tc>
        <w:tc>
          <w:tcPr>
            <w:tcW w:w="1134" w:type="dxa"/>
          </w:tcPr>
          <w:p w14:paraId="3F54F906" w14:textId="77777777" w:rsidR="00E0390C" w:rsidRPr="00E0390C" w:rsidRDefault="00E0390C" w:rsidP="00D04742">
            <w:pPr>
              <w:cnfStyle w:val="000000010000" w:firstRow="0" w:lastRow="0" w:firstColumn="0" w:lastColumn="0" w:oddVBand="0" w:evenVBand="0" w:oddHBand="0" w:evenHBand="1" w:firstRowFirstColumn="0" w:firstRowLastColumn="0" w:lastRowFirstColumn="0" w:lastRowLastColumn="0"/>
              <w:rPr>
                <w:rFonts w:ascii="Calibri" w:hAnsi="Calibri"/>
              </w:rPr>
            </w:pPr>
            <w:r w:rsidRPr="00E0390C">
              <w:rPr>
                <w:rFonts w:ascii="Calibri" w:hAnsi="Calibri"/>
              </w:rPr>
              <w:t>76</w:t>
            </w:r>
          </w:p>
        </w:tc>
        <w:tc>
          <w:tcPr>
            <w:tcW w:w="1134" w:type="dxa"/>
          </w:tcPr>
          <w:p w14:paraId="39E22908" w14:textId="77777777" w:rsidR="00E0390C" w:rsidRPr="00E0390C" w:rsidRDefault="00E0390C" w:rsidP="00D04742">
            <w:pPr>
              <w:cnfStyle w:val="000000010000" w:firstRow="0" w:lastRow="0" w:firstColumn="0" w:lastColumn="0" w:oddVBand="0" w:evenVBand="0" w:oddHBand="0" w:evenHBand="1" w:firstRowFirstColumn="0" w:firstRowLastColumn="0" w:lastRowFirstColumn="0" w:lastRowLastColumn="0"/>
              <w:rPr>
                <w:rFonts w:ascii="Calibri" w:hAnsi="Calibri"/>
              </w:rPr>
            </w:pPr>
            <w:r w:rsidRPr="00E0390C">
              <w:rPr>
                <w:rFonts w:ascii="Calibri" w:hAnsi="Calibri"/>
              </w:rPr>
              <w:t>36.19%</w:t>
            </w:r>
          </w:p>
        </w:tc>
      </w:tr>
      <w:tr w:rsidR="00E0390C" w:rsidRPr="00E0390C" w14:paraId="2132E59B" w14:textId="77777777" w:rsidTr="00D0474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054DB04C" w14:textId="77777777" w:rsidR="00E0390C" w:rsidRPr="00E0390C" w:rsidRDefault="00E0390C" w:rsidP="00D04742">
            <w:pPr>
              <w:rPr>
                <w:rFonts w:ascii="Calibri" w:hAnsi="Calibri"/>
              </w:rPr>
            </w:pPr>
            <w:r w:rsidRPr="00E0390C">
              <w:rPr>
                <w:rFonts w:ascii="Calibri" w:hAnsi="Calibri"/>
              </w:rPr>
              <w:t>Don't know</w:t>
            </w:r>
          </w:p>
        </w:tc>
        <w:tc>
          <w:tcPr>
            <w:tcW w:w="1134" w:type="dxa"/>
          </w:tcPr>
          <w:p w14:paraId="10710C42" w14:textId="77777777" w:rsidR="00E0390C" w:rsidRPr="00E0390C" w:rsidRDefault="00E0390C" w:rsidP="00D04742">
            <w:pPr>
              <w:cnfStyle w:val="000000100000" w:firstRow="0" w:lastRow="0" w:firstColumn="0" w:lastColumn="0" w:oddVBand="0" w:evenVBand="0" w:oddHBand="1" w:evenHBand="0" w:firstRowFirstColumn="0" w:firstRowLastColumn="0" w:lastRowFirstColumn="0" w:lastRowLastColumn="0"/>
              <w:rPr>
                <w:rFonts w:ascii="Calibri" w:hAnsi="Calibri"/>
              </w:rPr>
            </w:pPr>
            <w:r w:rsidRPr="00E0390C">
              <w:rPr>
                <w:rFonts w:ascii="Calibri" w:hAnsi="Calibri"/>
              </w:rPr>
              <w:t>24</w:t>
            </w:r>
          </w:p>
        </w:tc>
        <w:tc>
          <w:tcPr>
            <w:tcW w:w="1134" w:type="dxa"/>
          </w:tcPr>
          <w:p w14:paraId="5BEFFFBD" w14:textId="77777777" w:rsidR="00E0390C" w:rsidRPr="00E0390C" w:rsidRDefault="00E0390C" w:rsidP="00D04742">
            <w:pPr>
              <w:cnfStyle w:val="000000100000" w:firstRow="0" w:lastRow="0" w:firstColumn="0" w:lastColumn="0" w:oddVBand="0" w:evenVBand="0" w:oddHBand="1" w:evenHBand="0" w:firstRowFirstColumn="0" w:firstRowLastColumn="0" w:lastRowFirstColumn="0" w:lastRowLastColumn="0"/>
              <w:rPr>
                <w:rFonts w:ascii="Calibri" w:hAnsi="Calibri"/>
              </w:rPr>
            </w:pPr>
            <w:r w:rsidRPr="00E0390C">
              <w:rPr>
                <w:rFonts w:ascii="Calibri" w:hAnsi="Calibri"/>
              </w:rPr>
              <w:t>11.43%</w:t>
            </w:r>
          </w:p>
        </w:tc>
      </w:tr>
      <w:tr w:rsidR="00E0390C" w:rsidRPr="00E0390C" w14:paraId="7FA4640C" w14:textId="77777777" w:rsidTr="00D04742">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389F2D06" w14:textId="77777777" w:rsidR="00E0390C" w:rsidRPr="00E0390C" w:rsidRDefault="00E0390C" w:rsidP="00D04742">
            <w:pPr>
              <w:rPr>
                <w:rFonts w:ascii="Calibri" w:hAnsi="Calibri"/>
              </w:rPr>
            </w:pPr>
            <w:r w:rsidRPr="00E0390C">
              <w:rPr>
                <w:rFonts w:ascii="Calibri" w:hAnsi="Calibri"/>
              </w:rPr>
              <w:t>Not Answered</w:t>
            </w:r>
          </w:p>
        </w:tc>
        <w:tc>
          <w:tcPr>
            <w:tcW w:w="1134" w:type="dxa"/>
          </w:tcPr>
          <w:p w14:paraId="4D8EFE1E" w14:textId="77777777" w:rsidR="00E0390C" w:rsidRPr="00E0390C" w:rsidRDefault="00E0390C" w:rsidP="00D04742">
            <w:pPr>
              <w:cnfStyle w:val="000000010000" w:firstRow="0" w:lastRow="0" w:firstColumn="0" w:lastColumn="0" w:oddVBand="0" w:evenVBand="0" w:oddHBand="0" w:evenHBand="1" w:firstRowFirstColumn="0" w:firstRowLastColumn="0" w:lastRowFirstColumn="0" w:lastRowLastColumn="0"/>
              <w:rPr>
                <w:rFonts w:ascii="Calibri" w:hAnsi="Calibri"/>
              </w:rPr>
            </w:pPr>
            <w:r w:rsidRPr="00E0390C">
              <w:rPr>
                <w:rFonts w:ascii="Calibri" w:hAnsi="Calibri"/>
              </w:rPr>
              <w:t>3</w:t>
            </w:r>
          </w:p>
        </w:tc>
        <w:tc>
          <w:tcPr>
            <w:tcW w:w="1134" w:type="dxa"/>
          </w:tcPr>
          <w:p w14:paraId="01B7B4EC" w14:textId="77777777" w:rsidR="00E0390C" w:rsidRPr="00E0390C" w:rsidRDefault="00E0390C" w:rsidP="00D04742">
            <w:pPr>
              <w:cnfStyle w:val="000000010000" w:firstRow="0" w:lastRow="0" w:firstColumn="0" w:lastColumn="0" w:oddVBand="0" w:evenVBand="0" w:oddHBand="0" w:evenHBand="1" w:firstRowFirstColumn="0" w:firstRowLastColumn="0" w:lastRowFirstColumn="0" w:lastRowLastColumn="0"/>
              <w:rPr>
                <w:rFonts w:ascii="Calibri" w:hAnsi="Calibri"/>
              </w:rPr>
            </w:pPr>
            <w:r w:rsidRPr="00E0390C">
              <w:rPr>
                <w:rFonts w:ascii="Calibri" w:hAnsi="Calibri"/>
              </w:rPr>
              <w:t>1.43%</w:t>
            </w:r>
          </w:p>
        </w:tc>
      </w:tr>
    </w:tbl>
    <w:p w14:paraId="609F27E8" w14:textId="77777777" w:rsidR="00E0390C" w:rsidRPr="00E0390C" w:rsidRDefault="00E0390C" w:rsidP="00E0390C">
      <w:pPr>
        <w:rPr>
          <w:rFonts w:ascii="Calibri" w:hAnsi="Calibri"/>
        </w:rPr>
      </w:pPr>
    </w:p>
    <w:p w14:paraId="54CAD050" w14:textId="77777777" w:rsidR="00E0390C" w:rsidRPr="00E0390C" w:rsidRDefault="00E0390C" w:rsidP="00E0390C">
      <w:pPr>
        <w:pStyle w:val="Heading2"/>
        <w:rPr>
          <w:rFonts w:ascii="Calibri" w:hAnsi="Calibri"/>
        </w:rPr>
      </w:pPr>
      <w:r w:rsidRPr="00E0390C">
        <w:rPr>
          <w:rFonts w:ascii="Calibri" w:hAnsi="Calibri"/>
        </w:rPr>
        <w:t>Do you generally agree with the approach to parking in urban centres and local growth areas?</w:t>
      </w:r>
    </w:p>
    <w:tbl>
      <w:tblPr>
        <w:tblStyle w:val="LightGrid-Accent1"/>
        <w:tblW w:w="0" w:type="auto"/>
        <w:tblLook w:val="04A0" w:firstRow="1" w:lastRow="0" w:firstColumn="1" w:lastColumn="0" w:noHBand="0" w:noVBand="1"/>
        <w:tblCaption w:val="Do you generally agree with the approach to parking in urban centres and local growth areas?"/>
        <w:tblDescription w:val="Do you generally agree with the approach to parking in urban centres and local growth areas?"/>
      </w:tblPr>
      <w:tblGrid>
        <w:gridCol w:w="6360"/>
        <w:gridCol w:w="1133"/>
        <w:gridCol w:w="1133"/>
      </w:tblGrid>
      <w:tr w:rsidR="00E0390C" w:rsidRPr="00E0390C" w14:paraId="087EBD6F" w14:textId="77777777" w:rsidTr="004A2F58">
        <w:trPr>
          <w:cnfStyle w:val="100000000000" w:firstRow="1" w:lastRow="0" w:firstColumn="0" w:lastColumn="0" w:oddVBand="0" w:evenVBand="0" w:oddHBand="0" w:evenHBand="0" w:firstRowFirstColumn="0" w:firstRowLastColumn="0" w:lastRowFirstColumn="0" w:lastRowLastColumn="0"/>
          <w:trHeight w:val="283"/>
          <w:tblHeader/>
        </w:trPr>
        <w:tc>
          <w:tcPr>
            <w:cnfStyle w:val="001000000000" w:firstRow="0" w:lastRow="0" w:firstColumn="1" w:lastColumn="0" w:oddVBand="0" w:evenVBand="0" w:oddHBand="0" w:evenHBand="0" w:firstRowFirstColumn="0" w:firstRowLastColumn="0" w:lastRowFirstColumn="0" w:lastRowLastColumn="0"/>
            <w:tcW w:w="6372" w:type="dxa"/>
          </w:tcPr>
          <w:p w14:paraId="03A66F86" w14:textId="77777777" w:rsidR="00E0390C" w:rsidRPr="00E0390C" w:rsidRDefault="00E0390C" w:rsidP="00D04742">
            <w:pPr>
              <w:rPr>
                <w:rFonts w:ascii="Calibri" w:hAnsi="Calibri"/>
              </w:rPr>
            </w:pPr>
            <w:r w:rsidRPr="00E0390C">
              <w:rPr>
                <w:rFonts w:ascii="Calibri" w:hAnsi="Calibri"/>
              </w:rPr>
              <w:t>Option</w:t>
            </w:r>
          </w:p>
        </w:tc>
        <w:tc>
          <w:tcPr>
            <w:tcW w:w="1134" w:type="dxa"/>
          </w:tcPr>
          <w:p w14:paraId="23110EB8" w14:textId="77777777" w:rsidR="00E0390C" w:rsidRPr="00E0390C" w:rsidRDefault="00E0390C" w:rsidP="00D04742">
            <w:pPr>
              <w:cnfStyle w:val="100000000000" w:firstRow="1" w:lastRow="0" w:firstColumn="0" w:lastColumn="0" w:oddVBand="0" w:evenVBand="0" w:oddHBand="0" w:evenHBand="0" w:firstRowFirstColumn="0" w:firstRowLastColumn="0" w:lastRowFirstColumn="0" w:lastRowLastColumn="0"/>
              <w:rPr>
                <w:rFonts w:ascii="Calibri" w:hAnsi="Calibri"/>
              </w:rPr>
            </w:pPr>
            <w:r w:rsidRPr="00E0390C">
              <w:rPr>
                <w:rFonts w:ascii="Calibri" w:hAnsi="Calibri"/>
              </w:rPr>
              <w:t>Total</w:t>
            </w:r>
          </w:p>
        </w:tc>
        <w:tc>
          <w:tcPr>
            <w:tcW w:w="1134" w:type="dxa"/>
          </w:tcPr>
          <w:p w14:paraId="606E74AB" w14:textId="77777777" w:rsidR="00E0390C" w:rsidRPr="00E0390C" w:rsidRDefault="00E0390C" w:rsidP="00D04742">
            <w:pPr>
              <w:cnfStyle w:val="100000000000" w:firstRow="1" w:lastRow="0" w:firstColumn="0" w:lastColumn="0" w:oddVBand="0" w:evenVBand="0" w:oddHBand="0" w:evenHBand="0" w:firstRowFirstColumn="0" w:firstRowLastColumn="0" w:lastRowFirstColumn="0" w:lastRowLastColumn="0"/>
              <w:rPr>
                <w:rFonts w:ascii="Calibri" w:hAnsi="Calibri"/>
              </w:rPr>
            </w:pPr>
            <w:r w:rsidRPr="00E0390C">
              <w:rPr>
                <w:rFonts w:ascii="Calibri" w:hAnsi="Calibri"/>
              </w:rPr>
              <w:t>Percent</w:t>
            </w:r>
          </w:p>
        </w:tc>
      </w:tr>
      <w:tr w:rsidR="00E0390C" w:rsidRPr="00E0390C" w14:paraId="2AE2A104" w14:textId="77777777" w:rsidTr="00D0474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013601BA" w14:textId="77777777" w:rsidR="00E0390C" w:rsidRPr="00E0390C" w:rsidRDefault="00E0390C" w:rsidP="00D04742">
            <w:pPr>
              <w:rPr>
                <w:rFonts w:ascii="Calibri" w:hAnsi="Calibri"/>
              </w:rPr>
            </w:pPr>
            <w:r w:rsidRPr="00E0390C">
              <w:rPr>
                <w:rFonts w:ascii="Calibri" w:hAnsi="Calibri"/>
              </w:rPr>
              <w:t>Yes</w:t>
            </w:r>
          </w:p>
        </w:tc>
        <w:tc>
          <w:tcPr>
            <w:tcW w:w="1134" w:type="dxa"/>
          </w:tcPr>
          <w:p w14:paraId="0FECEB1B" w14:textId="77777777" w:rsidR="00E0390C" w:rsidRPr="00E0390C" w:rsidRDefault="00E0390C" w:rsidP="00D04742">
            <w:pPr>
              <w:cnfStyle w:val="000000100000" w:firstRow="0" w:lastRow="0" w:firstColumn="0" w:lastColumn="0" w:oddVBand="0" w:evenVBand="0" w:oddHBand="1" w:evenHBand="0" w:firstRowFirstColumn="0" w:firstRowLastColumn="0" w:lastRowFirstColumn="0" w:lastRowLastColumn="0"/>
              <w:rPr>
                <w:rFonts w:ascii="Calibri" w:hAnsi="Calibri"/>
              </w:rPr>
            </w:pPr>
            <w:r w:rsidRPr="00E0390C">
              <w:rPr>
                <w:rFonts w:ascii="Calibri" w:hAnsi="Calibri"/>
              </w:rPr>
              <w:t>107</w:t>
            </w:r>
          </w:p>
        </w:tc>
        <w:tc>
          <w:tcPr>
            <w:tcW w:w="1134" w:type="dxa"/>
          </w:tcPr>
          <w:p w14:paraId="0F041692" w14:textId="77777777" w:rsidR="00E0390C" w:rsidRPr="00E0390C" w:rsidRDefault="00E0390C" w:rsidP="00D04742">
            <w:pPr>
              <w:cnfStyle w:val="000000100000" w:firstRow="0" w:lastRow="0" w:firstColumn="0" w:lastColumn="0" w:oddVBand="0" w:evenVBand="0" w:oddHBand="1" w:evenHBand="0" w:firstRowFirstColumn="0" w:firstRowLastColumn="0" w:lastRowFirstColumn="0" w:lastRowLastColumn="0"/>
              <w:rPr>
                <w:rFonts w:ascii="Calibri" w:hAnsi="Calibri"/>
              </w:rPr>
            </w:pPr>
            <w:r w:rsidRPr="00E0390C">
              <w:rPr>
                <w:rFonts w:ascii="Calibri" w:hAnsi="Calibri"/>
              </w:rPr>
              <w:t>50.95%</w:t>
            </w:r>
          </w:p>
        </w:tc>
      </w:tr>
      <w:tr w:rsidR="00E0390C" w:rsidRPr="00E0390C" w14:paraId="4155424D" w14:textId="77777777" w:rsidTr="00D04742">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5347DA99" w14:textId="77777777" w:rsidR="00E0390C" w:rsidRPr="00E0390C" w:rsidRDefault="00E0390C" w:rsidP="00D04742">
            <w:pPr>
              <w:rPr>
                <w:rFonts w:ascii="Calibri" w:hAnsi="Calibri"/>
              </w:rPr>
            </w:pPr>
            <w:r w:rsidRPr="00E0390C">
              <w:rPr>
                <w:rFonts w:ascii="Calibri" w:hAnsi="Calibri"/>
              </w:rPr>
              <w:t>No</w:t>
            </w:r>
          </w:p>
        </w:tc>
        <w:tc>
          <w:tcPr>
            <w:tcW w:w="1134" w:type="dxa"/>
          </w:tcPr>
          <w:p w14:paraId="069A145D" w14:textId="77777777" w:rsidR="00E0390C" w:rsidRPr="00E0390C" w:rsidRDefault="00E0390C" w:rsidP="00D04742">
            <w:pPr>
              <w:cnfStyle w:val="000000010000" w:firstRow="0" w:lastRow="0" w:firstColumn="0" w:lastColumn="0" w:oddVBand="0" w:evenVBand="0" w:oddHBand="0" w:evenHBand="1" w:firstRowFirstColumn="0" w:firstRowLastColumn="0" w:lastRowFirstColumn="0" w:lastRowLastColumn="0"/>
              <w:rPr>
                <w:rFonts w:ascii="Calibri" w:hAnsi="Calibri"/>
              </w:rPr>
            </w:pPr>
            <w:r w:rsidRPr="00E0390C">
              <w:rPr>
                <w:rFonts w:ascii="Calibri" w:hAnsi="Calibri"/>
              </w:rPr>
              <w:t>62</w:t>
            </w:r>
          </w:p>
        </w:tc>
        <w:tc>
          <w:tcPr>
            <w:tcW w:w="1134" w:type="dxa"/>
          </w:tcPr>
          <w:p w14:paraId="600BD773" w14:textId="77777777" w:rsidR="00E0390C" w:rsidRPr="00E0390C" w:rsidRDefault="00E0390C" w:rsidP="00D04742">
            <w:pPr>
              <w:cnfStyle w:val="000000010000" w:firstRow="0" w:lastRow="0" w:firstColumn="0" w:lastColumn="0" w:oddVBand="0" w:evenVBand="0" w:oddHBand="0" w:evenHBand="1" w:firstRowFirstColumn="0" w:firstRowLastColumn="0" w:lastRowFirstColumn="0" w:lastRowLastColumn="0"/>
              <w:rPr>
                <w:rFonts w:ascii="Calibri" w:hAnsi="Calibri"/>
              </w:rPr>
            </w:pPr>
            <w:r w:rsidRPr="00E0390C">
              <w:rPr>
                <w:rFonts w:ascii="Calibri" w:hAnsi="Calibri"/>
              </w:rPr>
              <w:t>29.52%</w:t>
            </w:r>
          </w:p>
        </w:tc>
      </w:tr>
      <w:tr w:rsidR="00E0390C" w:rsidRPr="00E0390C" w14:paraId="0C79FCA6" w14:textId="77777777" w:rsidTr="00D0474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7EDD508C" w14:textId="77777777" w:rsidR="00E0390C" w:rsidRPr="00E0390C" w:rsidRDefault="00E0390C" w:rsidP="00D04742">
            <w:pPr>
              <w:rPr>
                <w:rFonts w:ascii="Calibri" w:hAnsi="Calibri"/>
              </w:rPr>
            </w:pPr>
            <w:r w:rsidRPr="00E0390C">
              <w:rPr>
                <w:rFonts w:ascii="Calibri" w:hAnsi="Calibri"/>
              </w:rPr>
              <w:t>Don't know</w:t>
            </w:r>
          </w:p>
        </w:tc>
        <w:tc>
          <w:tcPr>
            <w:tcW w:w="1134" w:type="dxa"/>
          </w:tcPr>
          <w:p w14:paraId="0B67FD21" w14:textId="77777777" w:rsidR="00E0390C" w:rsidRPr="00E0390C" w:rsidRDefault="00E0390C" w:rsidP="00D04742">
            <w:pPr>
              <w:cnfStyle w:val="000000100000" w:firstRow="0" w:lastRow="0" w:firstColumn="0" w:lastColumn="0" w:oddVBand="0" w:evenVBand="0" w:oddHBand="1" w:evenHBand="0" w:firstRowFirstColumn="0" w:firstRowLastColumn="0" w:lastRowFirstColumn="0" w:lastRowLastColumn="0"/>
              <w:rPr>
                <w:rFonts w:ascii="Calibri" w:hAnsi="Calibri"/>
              </w:rPr>
            </w:pPr>
            <w:r w:rsidRPr="00E0390C">
              <w:rPr>
                <w:rFonts w:ascii="Calibri" w:hAnsi="Calibri"/>
              </w:rPr>
              <w:t>38</w:t>
            </w:r>
          </w:p>
        </w:tc>
        <w:tc>
          <w:tcPr>
            <w:tcW w:w="1134" w:type="dxa"/>
          </w:tcPr>
          <w:p w14:paraId="2F668E9D" w14:textId="77777777" w:rsidR="00E0390C" w:rsidRPr="00E0390C" w:rsidRDefault="00E0390C" w:rsidP="00D04742">
            <w:pPr>
              <w:cnfStyle w:val="000000100000" w:firstRow="0" w:lastRow="0" w:firstColumn="0" w:lastColumn="0" w:oddVBand="0" w:evenVBand="0" w:oddHBand="1" w:evenHBand="0" w:firstRowFirstColumn="0" w:firstRowLastColumn="0" w:lastRowFirstColumn="0" w:lastRowLastColumn="0"/>
              <w:rPr>
                <w:rFonts w:ascii="Calibri" w:hAnsi="Calibri"/>
              </w:rPr>
            </w:pPr>
            <w:r w:rsidRPr="00E0390C">
              <w:rPr>
                <w:rFonts w:ascii="Calibri" w:hAnsi="Calibri"/>
              </w:rPr>
              <w:t>18.10%</w:t>
            </w:r>
          </w:p>
        </w:tc>
      </w:tr>
      <w:tr w:rsidR="00E0390C" w:rsidRPr="00E0390C" w14:paraId="2C9BC2FD" w14:textId="77777777" w:rsidTr="00D04742">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3EDE1717" w14:textId="77777777" w:rsidR="00E0390C" w:rsidRPr="00E0390C" w:rsidRDefault="00E0390C" w:rsidP="00D04742">
            <w:pPr>
              <w:rPr>
                <w:rFonts w:ascii="Calibri" w:hAnsi="Calibri"/>
              </w:rPr>
            </w:pPr>
            <w:r w:rsidRPr="00E0390C">
              <w:rPr>
                <w:rFonts w:ascii="Calibri" w:hAnsi="Calibri"/>
              </w:rPr>
              <w:lastRenderedPageBreak/>
              <w:t>Not Answered</w:t>
            </w:r>
          </w:p>
        </w:tc>
        <w:tc>
          <w:tcPr>
            <w:tcW w:w="1134" w:type="dxa"/>
          </w:tcPr>
          <w:p w14:paraId="69289C54" w14:textId="77777777" w:rsidR="00E0390C" w:rsidRPr="00E0390C" w:rsidRDefault="00E0390C" w:rsidP="00D04742">
            <w:pPr>
              <w:cnfStyle w:val="000000010000" w:firstRow="0" w:lastRow="0" w:firstColumn="0" w:lastColumn="0" w:oddVBand="0" w:evenVBand="0" w:oddHBand="0" w:evenHBand="1" w:firstRowFirstColumn="0" w:firstRowLastColumn="0" w:lastRowFirstColumn="0" w:lastRowLastColumn="0"/>
              <w:rPr>
                <w:rFonts w:ascii="Calibri" w:hAnsi="Calibri"/>
              </w:rPr>
            </w:pPr>
            <w:r w:rsidRPr="00E0390C">
              <w:rPr>
                <w:rFonts w:ascii="Calibri" w:hAnsi="Calibri"/>
              </w:rPr>
              <w:t>3</w:t>
            </w:r>
          </w:p>
        </w:tc>
        <w:tc>
          <w:tcPr>
            <w:tcW w:w="1134" w:type="dxa"/>
          </w:tcPr>
          <w:p w14:paraId="56022D96" w14:textId="77777777" w:rsidR="00E0390C" w:rsidRPr="00E0390C" w:rsidRDefault="00E0390C" w:rsidP="00D04742">
            <w:pPr>
              <w:cnfStyle w:val="000000010000" w:firstRow="0" w:lastRow="0" w:firstColumn="0" w:lastColumn="0" w:oddVBand="0" w:evenVBand="0" w:oddHBand="0" w:evenHBand="1" w:firstRowFirstColumn="0" w:firstRowLastColumn="0" w:lastRowFirstColumn="0" w:lastRowLastColumn="0"/>
              <w:rPr>
                <w:rFonts w:ascii="Calibri" w:hAnsi="Calibri"/>
              </w:rPr>
            </w:pPr>
            <w:r w:rsidRPr="00E0390C">
              <w:rPr>
                <w:rFonts w:ascii="Calibri" w:hAnsi="Calibri"/>
              </w:rPr>
              <w:t>1.43%</w:t>
            </w:r>
          </w:p>
        </w:tc>
      </w:tr>
    </w:tbl>
    <w:p w14:paraId="6E94222C" w14:textId="77777777" w:rsidR="00E0390C" w:rsidRPr="00E0390C" w:rsidRDefault="00E0390C" w:rsidP="00E0390C">
      <w:pPr>
        <w:rPr>
          <w:rFonts w:ascii="Calibri" w:hAnsi="Calibri"/>
        </w:rPr>
      </w:pPr>
    </w:p>
    <w:p w14:paraId="43EFF004" w14:textId="77777777" w:rsidR="00E0390C" w:rsidRPr="00E0390C" w:rsidRDefault="00E0390C" w:rsidP="00E0390C">
      <w:pPr>
        <w:pStyle w:val="Heading2"/>
        <w:rPr>
          <w:rFonts w:ascii="Calibri" w:hAnsi="Calibri"/>
        </w:rPr>
      </w:pPr>
      <w:r w:rsidRPr="00E0390C">
        <w:rPr>
          <w:rFonts w:ascii="Calibri" w:hAnsi="Calibri"/>
        </w:rPr>
        <w:t>Do you generally agree with the approach to residential parking?</w:t>
      </w:r>
    </w:p>
    <w:tbl>
      <w:tblPr>
        <w:tblStyle w:val="LightGrid-Accent1"/>
        <w:tblW w:w="0" w:type="auto"/>
        <w:tblLook w:val="04A0" w:firstRow="1" w:lastRow="0" w:firstColumn="1" w:lastColumn="0" w:noHBand="0" w:noVBand="1"/>
        <w:tblCaption w:val="Do you generally agree with the approach to residential parking?"/>
        <w:tblDescription w:val="Do you generally agree with the approach to residential parking?"/>
      </w:tblPr>
      <w:tblGrid>
        <w:gridCol w:w="6360"/>
        <w:gridCol w:w="1133"/>
        <w:gridCol w:w="1133"/>
      </w:tblGrid>
      <w:tr w:rsidR="00E0390C" w:rsidRPr="00E0390C" w14:paraId="460A92AA" w14:textId="77777777" w:rsidTr="004A2F58">
        <w:trPr>
          <w:cnfStyle w:val="100000000000" w:firstRow="1" w:lastRow="0" w:firstColumn="0" w:lastColumn="0" w:oddVBand="0" w:evenVBand="0" w:oddHBand="0" w:evenHBand="0" w:firstRowFirstColumn="0" w:firstRowLastColumn="0" w:lastRowFirstColumn="0" w:lastRowLastColumn="0"/>
          <w:trHeight w:val="283"/>
          <w:tblHeader/>
        </w:trPr>
        <w:tc>
          <w:tcPr>
            <w:cnfStyle w:val="001000000000" w:firstRow="0" w:lastRow="0" w:firstColumn="1" w:lastColumn="0" w:oddVBand="0" w:evenVBand="0" w:oddHBand="0" w:evenHBand="0" w:firstRowFirstColumn="0" w:firstRowLastColumn="0" w:lastRowFirstColumn="0" w:lastRowLastColumn="0"/>
            <w:tcW w:w="6372" w:type="dxa"/>
          </w:tcPr>
          <w:p w14:paraId="66D79102" w14:textId="77777777" w:rsidR="00E0390C" w:rsidRPr="00E0390C" w:rsidRDefault="00E0390C" w:rsidP="00D04742">
            <w:pPr>
              <w:rPr>
                <w:rFonts w:ascii="Calibri" w:hAnsi="Calibri"/>
              </w:rPr>
            </w:pPr>
            <w:r w:rsidRPr="00E0390C">
              <w:rPr>
                <w:rFonts w:ascii="Calibri" w:hAnsi="Calibri"/>
              </w:rPr>
              <w:t>Option</w:t>
            </w:r>
          </w:p>
        </w:tc>
        <w:tc>
          <w:tcPr>
            <w:tcW w:w="1134" w:type="dxa"/>
          </w:tcPr>
          <w:p w14:paraId="76E2E578" w14:textId="77777777" w:rsidR="00E0390C" w:rsidRPr="00E0390C" w:rsidRDefault="00E0390C" w:rsidP="00D04742">
            <w:pPr>
              <w:cnfStyle w:val="100000000000" w:firstRow="1" w:lastRow="0" w:firstColumn="0" w:lastColumn="0" w:oddVBand="0" w:evenVBand="0" w:oddHBand="0" w:evenHBand="0" w:firstRowFirstColumn="0" w:firstRowLastColumn="0" w:lastRowFirstColumn="0" w:lastRowLastColumn="0"/>
              <w:rPr>
                <w:rFonts w:ascii="Calibri" w:hAnsi="Calibri"/>
              </w:rPr>
            </w:pPr>
            <w:r w:rsidRPr="00E0390C">
              <w:rPr>
                <w:rFonts w:ascii="Calibri" w:hAnsi="Calibri"/>
              </w:rPr>
              <w:t>Total</w:t>
            </w:r>
          </w:p>
        </w:tc>
        <w:tc>
          <w:tcPr>
            <w:tcW w:w="1134" w:type="dxa"/>
          </w:tcPr>
          <w:p w14:paraId="798A3470" w14:textId="77777777" w:rsidR="00E0390C" w:rsidRPr="00E0390C" w:rsidRDefault="00E0390C" w:rsidP="00D04742">
            <w:pPr>
              <w:cnfStyle w:val="100000000000" w:firstRow="1" w:lastRow="0" w:firstColumn="0" w:lastColumn="0" w:oddVBand="0" w:evenVBand="0" w:oddHBand="0" w:evenHBand="0" w:firstRowFirstColumn="0" w:firstRowLastColumn="0" w:lastRowFirstColumn="0" w:lastRowLastColumn="0"/>
              <w:rPr>
                <w:rFonts w:ascii="Calibri" w:hAnsi="Calibri"/>
              </w:rPr>
            </w:pPr>
            <w:r w:rsidRPr="00E0390C">
              <w:rPr>
                <w:rFonts w:ascii="Calibri" w:hAnsi="Calibri"/>
              </w:rPr>
              <w:t>Percent</w:t>
            </w:r>
          </w:p>
        </w:tc>
      </w:tr>
      <w:tr w:rsidR="00E0390C" w:rsidRPr="00E0390C" w14:paraId="7C810DE4" w14:textId="77777777" w:rsidTr="00D0474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1EA965D7" w14:textId="77777777" w:rsidR="00E0390C" w:rsidRPr="00E0390C" w:rsidRDefault="00E0390C" w:rsidP="00D04742">
            <w:pPr>
              <w:rPr>
                <w:rFonts w:ascii="Calibri" w:hAnsi="Calibri"/>
              </w:rPr>
            </w:pPr>
            <w:r w:rsidRPr="00E0390C">
              <w:rPr>
                <w:rFonts w:ascii="Calibri" w:hAnsi="Calibri"/>
              </w:rPr>
              <w:t>Yes</w:t>
            </w:r>
          </w:p>
        </w:tc>
        <w:tc>
          <w:tcPr>
            <w:tcW w:w="1134" w:type="dxa"/>
          </w:tcPr>
          <w:p w14:paraId="63B4BA07" w14:textId="77777777" w:rsidR="00E0390C" w:rsidRPr="00E0390C" w:rsidRDefault="00E0390C" w:rsidP="00D04742">
            <w:pPr>
              <w:cnfStyle w:val="000000100000" w:firstRow="0" w:lastRow="0" w:firstColumn="0" w:lastColumn="0" w:oddVBand="0" w:evenVBand="0" w:oddHBand="1" w:evenHBand="0" w:firstRowFirstColumn="0" w:firstRowLastColumn="0" w:lastRowFirstColumn="0" w:lastRowLastColumn="0"/>
              <w:rPr>
                <w:rFonts w:ascii="Calibri" w:hAnsi="Calibri"/>
              </w:rPr>
            </w:pPr>
            <w:r w:rsidRPr="00E0390C">
              <w:rPr>
                <w:rFonts w:ascii="Calibri" w:hAnsi="Calibri"/>
              </w:rPr>
              <w:t>123</w:t>
            </w:r>
          </w:p>
        </w:tc>
        <w:tc>
          <w:tcPr>
            <w:tcW w:w="1134" w:type="dxa"/>
          </w:tcPr>
          <w:p w14:paraId="27517EFA" w14:textId="77777777" w:rsidR="00E0390C" w:rsidRPr="00E0390C" w:rsidRDefault="00E0390C" w:rsidP="00D04742">
            <w:pPr>
              <w:cnfStyle w:val="000000100000" w:firstRow="0" w:lastRow="0" w:firstColumn="0" w:lastColumn="0" w:oddVBand="0" w:evenVBand="0" w:oddHBand="1" w:evenHBand="0" w:firstRowFirstColumn="0" w:firstRowLastColumn="0" w:lastRowFirstColumn="0" w:lastRowLastColumn="0"/>
              <w:rPr>
                <w:rFonts w:ascii="Calibri" w:hAnsi="Calibri"/>
              </w:rPr>
            </w:pPr>
            <w:r w:rsidRPr="00E0390C">
              <w:rPr>
                <w:rFonts w:ascii="Calibri" w:hAnsi="Calibri"/>
              </w:rPr>
              <w:t>58.57%</w:t>
            </w:r>
          </w:p>
        </w:tc>
      </w:tr>
      <w:tr w:rsidR="00E0390C" w:rsidRPr="00E0390C" w14:paraId="1E3CA943" w14:textId="77777777" w:rsidTr="00D04742">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7DFED232" w14:textId="77777777" w:rsidR="00E0390C" w:rsidRPr="00E0390C" w:rsidRDefault="00E0390C" w:rsidP="00D04742">
            <w:pPr>
              <w:rPr>
                <w:rFonts w:ascii="Calibri" w:hAnsi="Calibri"/>
              </w:rPr>
            </w:pPr>
            <w:r w:rsidRPr="00E0390C">
              <w:rPr>
                <w:rFonts w:ascii="Calibri" w:hAnsi="Calibri"/>
              </w:rPr>
              <w:t>No</w:t>
            </w:r>
          </w:p>
        </w:tc>
        <w:tc>
          <w:tcPr>
            <w:tcW w:w="1134" w:type="dxa"/>
          </w:tcPr>
          <w:p w14:paraId="33D2B76F" w14:textId="77777777" w:rsidR="00E0390C" w:rsidRPr="00E0390C" w:rsidRDefault="00E0390C" w:rsidP="00D04742">
            <w:pPr>
              <w:cnfStyle w:val="000000010000" w:firstRow="0" w:lastRow="0" w:firstColumn="0" w:lastColumn="0" w:oddVBand="0" w:evenVBand="0" w:oddHBand="0" w:evenHBand="1" w:firstRowFirstColumn="0" w:firstRowLastColumn="0" w:lastRowFirstColumn="0" w:lastRowLastColumn="0"/>
              <w:rPr>
                <w:rFonts w:ascii="Calibri" w:hAnsi="Calibri"/>
              </w:rPr>
            </w:pPr>
            <w:r w:rsidRPr="00E0390C">
              <w:rPr>
                <w:rFonts w:ascii="Calibri" w:hAnsi="Calibri"/>
              </w:rPr>
              <w:t>55</w:t>
            </w:r>
          </w:p>
        </w:tc>
        <w:tc>
          <w:tcPr>
            <w:tcW w:w="1134" w:type="dxa"/>
          </w:tcPr>
          <w:p w14:paraId="35D3ED20" w14:textId="77777777" w:rsidR="00E0390C" w:rsidRPr="00E0390C" w:rsidRDefault="00E0390C" w:rsidP="00D04742">
            <w:pPr>
              <w:cnfStyle w:val="000000010000" w:firstRow="0" w:lastRow="0" w:firstColumn="0" w:lastColumn="0" w:oddVBand="0" w:evenVBand="0" w:oddHBand="0" w:evenHBand="1" w:firstRowFirstColumn="0" w:firstRowLastColumn="0" w:lastRowFirstColumn="0" w:lastRowLastColumn="0"/>
              <w:rPr>
                <w:rFonts w:ascii="Calibri" w:hAnsi="Calibri"/>
              </w:rPr>
            </w:pPr>
            <w:r w:rsidRPr="00E0390C">
              <w:rPr>
                <w:rFonts w:ascii="Calibri" w:hAnsi="Calibri"/>
              </w:rPr>
              <w:t>26.19%</w:t>
            </w:r>
          </w:p>
        </w:tc>
      </w:tr>
      <w:tr w:rsidR="00E0390C" w:rsidRPr="00E0390C" w14:paraId="1F1F9980" w14:textId="77777777" w:rsidTr="00D0474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18363181" w14:textId="77777777" w:rsidR="00E0390C" w:rsidRPr="00E0390C" w:rsidRDefault="00E0390C" w:rsidP="00D04742">
            <w:pPr>
              <w:rPr>
                <w:rFonts w:ascii="Calibri" w:hAnsi="Calibri"/>
              </w:rPr>
            </w:pPr>
            <w:r w:rsidRPr="00E0390C">
              <w:rPr>
                <w:rFonts w:ascii="Calibri" w:hAnsi="Calibri"/>
              </w:rPr>
              <w:t>Don't</w:t>
            </w:r>
          </w:p>
        </w:tc>
        <w:tc>
          <w:tcPr>
            <w:tcW w:w="1134" w:type="dxa"/>
          </w:tcPr>
          <w:p w14:paraId="7215E43F" w14:textId="77777777" w:rsidR="00E0390C" w:rsidRPr="00E0390C" w:rsidRDefault="00E0390C" w:rsidP="00D04742">
            <w:pPr>
              <w:cnfStyle w:val="000000100000" w:firstRow="0" w:lastRow="0" w:firstColumn="0" w:lastColumn="0" w:oddVBand="0" w:evenVBand="0" w:oddHBand="1" w:evenHBand="0" w:firstRowFirstColumn="0" w:firstRowLastColumn="0" w:lastRowFirstColumn="0" w:lastRowLastColumn="0"/>
              <w:rPr>
                <w:rFonts w:ascii="Calibri" w:hAnsi="Calibri"/>
              </w:rPr>
            </w:pPr>
            <w:r w:rsidRPr="00E0390C">
              <w:rPr>
                <w:rFonts w:ascii="Calibri" w:hAnsi="Calibri"/>
              </w:rPr>
              <w:t>25</w:t>
            </w:r>
          </w:p>
        </w:tc>
        <w:tc>
          <w:tcPr>
            <w:tcW w:w="1134" w:type="dxa"/>
          </w:tcPr>
          <w:p w14:paraId="4CE2428A" w14:textId="77777777" w:rsidR="00E0390C" w:rsidRPr="00E0390C" w:rsidRDefault="00E0390C" w:rsidP="00D04742">
            <w:pPr>
              <w:cnfStyle w:val="000000100000" w:firstRow="0" w:lastRow="0" w:firstColumn="0" w:lastColumn="0" w:oddVBand="0" w:evenVBand="0" w:oddHBand="1" w:evenHBand="0" w:firstRowFirstColumn="0" w:firstRowLastColumn="0" w:lastRowFirstColumn="0" w:lastRowLastColumn="0"/>
              <w:rPr>
                <w:rFonts w:ascii="Calibri" w:hAnsi="Calibri"/>
              </w:rPr>
            </w:pPr>
            <w:r w:rsidRPr="00E0390C">
              <w:rPr>
                <w:rFonts w:ascii="Calibri" w:hAnsi="Calibri"/>
              </w:rPr>
              <w:t>11.90%</w:t>
            </w:r>
          </w:p>
        </w:tc>
      </w:tr>
      <w:tr w:rsidR="00E0390C" w:rsidRPr="00E0390C" w14:paraId="6B40C3D8" w14:textId="77777777" w:rsidTr="00D04742">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1A509686" w14:textId="77777777" w:rsidR="00E0390C" w:rsidRPr="00E0390C" w:rsidRDefault="00E0390C" w:rsidP="00D04742">
            <w:pPr>
              <w:rPr>
                <w:rFonts w:ascii="Calibri" w:hAnsi="Calibri"/>
              </w:rPr>
            </w:pPr>
            <w:r w:rsidRPr="00E0390C">
              <w:rPr>
                <w:rFonts w:ascii="Calibri" w:hAnsi="Calibri"/>
              </w:rPr>
              <w:t>Not Answered</w:t>
            </w:r>
          </w:p>
        </w:tc>
        <w:tc>
          <w:tcPr>
            <w:tcW w:w="1134" w:type="dxa"/>
          </w:tcPr>
          <w:p w14:paraId="20AB500C" w14:textId="77777777" w:rsidR="00E0390C" w:rsidRPr="00E0390C" w:rsidRDefault="00E0390C" w:rsidP="00D04742">
            <w:pPr>
              <w:cnfStyle w:val="000000010000" w:firstRow="0" w:lastRow="0" w:firstColumn="0" w:lastColumn="0" w:oddVBand="0" w:evenVBand="0" w:oddHBand="0" w:evenHBand="1" w:firstRowFirstColumn="0" w:firstRowLastColumn="0" w:lastRowFirstColumn="0" w:lastRowLastColumn="0"/>
              <w:rPr>
                <w:rFonts w:ascii="Calibri" w:hAnsi="Calibri"/>
              </w:rPr>
            </w:pPr>
            <w:r w:rsidRPr="00E0390C">
              <w:rPr>
                <w:rFonts w:ascii="Calibri" w:hAnsi="Calibri"/>
              </w:rPr>
              <w:t>7</w:t>
            </w:r>
          </w:p>
        </w:tc>
        <w:tc>
          <w:tcPr>
            <w:tcW w:w="1134" w:type="dxa"/>
          </w:tcPr>
          <w:p w14:paraId="672AAD21" w14:textId="77777777" w:rsidR="00E0390C" w:rsidRPr="00E0390C" w:rsidRDefault="00E0390C" w:rsidP="00D04742">
            <w:pPr>
              <w:cnfStyle w:val="000000010000" w:firstRow="0" w:lastRow="0" w:firstColumn="0" w:lastColumn="0" w:oddVBand="0" w:evenVBand="0" w:oddHBand="0" w:evenHBand="1" w:firstRowFirstColumn="0" w:firstRowLastColumn="0" w:lastRowFirstColumn="0" w:lastRowLastColumn="0"/>
              <w:rPr>
                <w:rFonts w:ascii="Calibri" w:hAnsi="Calibri"/>
              </w:rPr>
            </w:pPr>
            <w:r w:rsidRPr="00E0390C">
              <w:rPr>
                <w:rFonts w:ascii="Calibri" w:hAnsi="Calibri"/>
              </w:rPr>
              <w:t>3.33%</w:t>
            </w:r>
          </w:p>
        </w:tc>
      </w:tr>
    </w:tbl>
    <w:p w14:paraId="2EA63526" w14:textId="77777777" w:rsidR="00E0390C" w:rsidRPr="00E0390C" w:rsidRDefault="00E0390C" w:rsidP="00E0390C">
      <w:pPr>
        <w:rPr>
          <w:rFonts w:ascii="Calibri" w:hAnsi="Calibri"/>
        </w:rPr>
      </w:pPr>
    </w:p>
    <w:p w14:paraId="3951BA10" w14:textId="77777777" w:rsidR="00E0390C" w:rsidRPr="00E0390C" w:rsidRDefault="00E0390C" w:rsidP="00E0390C">
      <w:pPr>
        <w:pStyle w:val="Heading2"/>
        <w:rPr>
          <w:rFonts w:ascii="Calibri" w:hAnsi="Calibri"/>
        </w:rPr>
      </w:pPr>
      <w:r w:rsidRPr="00E0390C">
        <w:rPr>
          <w:rFonts w:ascii="Calibri" w:hAnsi="Calibri"/>
        </w:rPr>
        <w:t>Do you generally agree with the approach to controlled parking?</w:t>
      </w:r>
    </w:p>
    <w:tbl>
      <w:tblPr>
        <w:tblStyle w:val="LightGrid-Accent1"/>
        <w:tblW w:w="0" w:type="auto"/>
        <w:tblLook w:val="04A0" w:firstRow="1" w:lastRow="0" w:firstColumn="1" w:lastColumn="0" w:noHBand="0" w:noVBand="1"/>
        <w:tblCaption w:val="Do you generally agree with the approach to controlled parking?"/>
        <w:tblDescription w:val="Do you generally agree with the approach to controlled parking?"/>
      </w:tblPr>
      <w:tblGrid>
        <w:gridCol w:w="6360"/>
        <w:gridCol w:w="1133"/>
        <w:gridCol w:w="1133"/>
      </w:tblGrid>
      <w:tr w:rsidR="00E0390C" w:rsidRPr="00E0390C" w14:paraId="48C220E5" w14:textId="77777777" w:rsidTr="004A2F58">
        <w:trPr>
          <w:cnfStyle w:val="100000000000" w:firstRow="1" w:lastRow="0" w:firstColumn="0" w:lastColumn="0" w:oddVBand="0" w:evenVBand="0" w:oddHBand="0" w:evenHBand="0" w:firstRowFirstColumn="0" w:firstRowLastColumn="0" w:lastRowFirstColumn="0" w:lastRowLastColumn="0"/>
          <w:trHeight w:val="283"/>
          <w:tblHeader/>
        </w:trPr>
        <w:tc>
          <w:tcPr>
            <w:cnfStyle w:val="001000000000" w:firstRow="0" w:lastRow="0" w:firstColumn="1" w:lastColumn="0" w:oddVBand="0" w:evenVBand="0" w:oddHBand="0" w:evenHBand="0" w:firstRowFirstColumn="0" w:firstRowLastColumn="0" w:lastRowFirstColumn="0" w:lastRowLastColumn="0"/>
            <w:tcW w:w="6372" w:type="dxa"/>
          </w:tcPr>
          <w:p w14:paraId="0F5BC7B0" w14:textId="77777777" w:rsidR="00E0390C" w:rsidRPr="00E0390C" w:rsidRDefault="00E0390C" w:rsidP="00D04742">
            <w:pPr>
              <w:rPr>
                <w:rFonts w:ascii="Calibri" w:hAnsi="Calibri"/>
              </w:rPr>
            </w:pPr>
            <w:r w:rsidRPr="00E0390C">
              <w:rPr>
                <w:rFonts w:ascii="Calibri" w:hAnsi="Calibri"/>
              </w:rPr>
              <w:t>Option</w:t>
            </w:r>
          </w:p>
        </w:tc>
        <w:tc>
          <w:tcPr>
            <w:tcW w:w="1134" w:type="dxa"/>
          </w:tcPr>
          <w:p w14:paraId="4F08768A" w14:textId="77777777" w:rsidR="00E0390C" w:rsidRPr="00E0390C" w:rsidRDefault="00E0390C" w:rsidP="00D04742">
            <w:pPr>
              <w:cnfStyle w:val="100000000000" w:firstRow="1" w:lastRow="0" w:firstColumn="0" w:lastColumn="0" w:oddVBand="0" w:evenVBand="0" w:oddHBand="0" w:evenHBand="0" w:firstRowFirstColumn="0" w:firstRowLastColumn="0" w:lastRowFirstColumn="0" w:lastRowLastColumn="0"/>
              <w:rPr>
                <w:rFonts w:ascii="Calibri" w:hAnsi="Calibri"/>
              </w:rPr>
            </w:pPr>
            <w:r w:rsidRPr="00E0390C">
              <w:rPr>
                <w:rFonts w:ascii="Calibri" w:hAnsi="Calibri"/>
              </w:rPr>
              <w:t>Total</w:t>
            </w:r>
          </w:p>
        </w:tc>
        <w:tc>
          <w:tcPr>
            <w:tcW w:w="1134" w:type="dxa"/>
          </w:tcPr>
          <w:p w14:paraId="12B8708A" w14:textId="77777777" w:rsidR="00E0390C" w:rsidRPr="00E0390C" w:rsidRDefault="00E0390C" w:rsidP="00D04742">
            <w:pPr>
              <w:cnfStyle w:val="100000000000" w:firstRow="1" w:lastRow="0" w:firstColumn="0" w:lastColumn="0" w:oddVBand="0" w:evenVBand="0" w:oddHBand="0" w:evenHBand="0" w:firstRowFirstColumn="0" w:firstRowLastColumn="0" w:lastRowFirstColumn="0" w:lastRowLastColumn="0"/>
              <w:rPr>
                <w:rFonts w:ascii="Calibri" w:hAnsi="Calibri"/>
              </w:rPr>
            </w:pPr>
            <w:r w:rsidRPr="00E0390C">
              <w:rPr>
                <w:rFonts w:ascii="Calibri" w:hAnsi="Calibri"/>
              </w:rPr>
              <w:t>Percent</w:t>
            </w:r>
          </w:p>
        </w:tc>
      </w:tr>
      <w:tr w:rsidR="00E0390C" w:rsidRPr="00E0390C" w14:paraId="05861256" w14:textId="77777777" w:rsidTr="00D0474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5A74C4F6" w14:textId="77777777" w:rsidR="00E0390C" w:rsidRPr="00E0390C" w:rsidRDefault="00E0390C" w:rsidP="00D04742">
            <w:pPr>
              <w:rPr>
                <w:rFonts w:ascii="Calibri" w:hAnsi="Calibri"/>
              </w:rPr>
            </w:pPr>
            <w:r w:rsidRPr="00E0390C">
              <w:rPr>
                <w:rFonts w:ascii="Calibri" w:hAnsi="Calibri"/>
              </w:rPr>
              <w:t>Yes</w:t>
            </w:r>
          </w:p>
        </w:tc>
        <w:tc>
          <w:tcPr>
            <w:tcW w:w="1134" w:type="dxa"/>
          </w:tcPr>
          <w:p w14:paraId="4CB4EE0E" w14:textId="77777777" w:rsidR="00E0390C" w:rsidRPr="00E0390C" w:rsidRDefault="00E0390C" w:rsidP="00D04742">
            <w:pPr>
              <w:cnfStyle w:val="000000100000" w:firstRow="0" w:lastRow="0" w:firstColumn="0" w:lastColumn="0" w:oddVBand="0" w:evenVBand="0" w:oddHBand="1" w:evenHBand="0" w:firstRowFirstColumn="0" w:firstRowLastColumn="0" w:lastRowFirstColumn="0" w:lastRowLastColumn="0"/>
              <w:rPr>
                <w:rFonts w:ascii="Calibri" w:hAnsi="Calibri"/>
              </w:rPr>
            </w:pPr>
            <w:r w:rsidRPr="00E0390C">
              <w:rPr>
                <w:rFonts w:ascii="Calibri" w:hAnsi="Calibri"/>
              </w:rPr>
              <w:t>109</w:t>
            </w:r>
          </w:p>
        </w:tc>
        <w:tc>
          <w:tcPr>
            <w:tcW w:w="1134" w:type="dxa"/>
          </w:tcPr>
          <w:p w14:paraId="541D5D03" w14:textId="77777777" w:rsidR="00E0390C" w:rsidRPr="00E0390C" w:rsidRDefault="00E0390C" w:rsidP="00D04742">
            <w:pPr>
              <w:cnfStyle w:val="000000100000" w:firstRow="0" w:lastRow="0" w:firstColumn="0" w:lastColumn="0" w:oddVBand="0" w:evenVBand="0" w:oddHBand="1" w:evenHBand="0" w:firstRowFirstColumn="0" w:firstRowLastColumn="0" w:lastRowFirstColumn="0" w:lastRowLastColumn="0"/>
              <w:rPr>
                <w:rFonts w:ascii="Calibri" w:hAnsi="Calibri"/>
              </w:rPr>
            </w:pPr>
            <w:r w:rsidRPr="00E0390C">
              <w:rPr>
                <w:rFonts w:ascii="Calibri" w:hAnsi="Calibri"/>
              </w:rPr>
              <w:t>51.90%</w:t>
            </w:r>
          </w:p>
        </w:tc>
      </w:tr>
      <w:tr w:rsidR="00E0390C" w:rsidRPr="00E0390C" w14:paraId="5C36964A" w14:textId="77777777" w:rsidTr="00D04742">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037A2358" w14:textId="77777777" w:rsidR="00E0390C" w:rsidRPr="00E0390C" w:rsidRDefault="00E0390C" w:rsidP="00D04742">
            <w:pPr>
              <w:rPr>
                <w:rFonts w:ascii="Calibri" w:hAnsi="Calibri"/>
              </w:rPr>
            </w:pPr>
            <w:r w:rsidRPr="00E0390C">
              <w:rPr>
                <w:rFonts w:ascii="Calibri" w:hAnsi="Calibri"/>
              </w:rPr>
              <w:t>No</w:t>
            </w:r>
          </w:p>
        </w:tc>
        <w:tc>
          <w:tcPr>
            <w:tcW w:w="1134" w:type="dxa"/>
          </w:tcPr>
          <w:p w14:paraId="7FAA9FFC" w14:textId="77777777" w:rsidR="00E0390C" w:rsidRPr="00E0390C" w:rsidRDefault="00E0390C" w:rsidP="00D04742">
            <w:pPr>
              <w:cnfStyle w:val="000000010000" w:firstRow="0" w:lastRow="0" w:firstColumn="0" w:lastColumn="0" w:oddVBand="0" w:evenVBand="0" w:oddHBand="0" w:evenHBand="1" w:firstRowFirstColumn="0" w:firstRowLastColumn="0" w:lastRowFirstColumn="0" w:lastRowLastColumn="0"/>
              <w:rPr>
                <w:rFonts w:ascii="Calibri" w:hAnsi="Calibri"/>
              </w:rPr>
            </w:pPr>
            <w:r w:rsidRPr="00E0390C">
              <w:rPr>
                <w:rFonts w:ascii="Calibri" w:hAnsi="Calibri"/>
              </w:rPr>
              <w:t>64</w:t>
            </w:r>
          </w:p>
        </w:tc>
        <w:tc>
          <w:tcPr>
            <w:tcW w:w="1134" w:type="dxa"/>
          </w:tcPr>
          <w:p w14:paraId="4FC88F84" w14:textId="77777777" w:rsidR="00E0390C" w:rsidRPr="00E0390C" w:rsidRDefault="00E0390C" w:rsidP="00D04742">
            <w:pPr>
              <w:cnfStyle w:val="000000010000" w:firstRow="0" w:lastRow="0" w:firstColumn="0" w:lastColumn="0" w:oddVBand="0" w:evenVBand="0" w:oddHBand="0" w:evenHBand="1" w:firstRowFirstColumn="0" w:firstRowLastColumn="0" w:lastRowFirstColumn="0" w:lastRowLastColumn="0"/>
              <w:rPr>
                <w:rFonts w:ascii="Calibri" w:hAnsi="Calibri"/>
              </w:rPr>
            </w:pPr>
            <w:r w:rsidRPr="00E0390C">
              <w:rPr>
                <w:rFonts w:ascii="Calibri" w:hAnsi="Calibri"/>
              </w:rPr>
              <w:t>30.48%</w:t>
            </w:r>
          </w:p>
        </w:tc>
      </w:tr>
      <w:tr w:rsidR="00E0390C" w:rsidRPr="00E0390C" w14:paraId="6A3248CE" w14:textId="77777777" w:rsidTr="00D0474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35307ED5" w14:textId="77777777" w:rsidR="00E0390C" w:rsidRPr="00E0390C" w:rsidRDefault="00E0390C" w:rsidP="00D04742">
            <w:pPr>
              <w:rPr>
                <w:rFonts w:ascii="Calibri" w:hAnsi="Calibri"/>
              </w:rPr>
            </w:pPr>
            <w:r w:rsidRPr="00E0390C">
              <w:rPr>
                <w:rFonts w:ascii="Calibri" w:hAnsi="Calibri"/>
              </w:rPr>
              <w:t>Don't know</w:t>
            </w:r>
          </w:p>
        </w:tc>
        <w:tc>
          <w:tcPr>
            <w:tcW w:w="1134" w:type="dxa"/>
          </w:tcPr>
          <w:p w14:paraId="207E8513" w14:textId="77777777" w:rsidR="00E0390C" w:rsidRPr="00E0390C" w:rsidRDefault="00E0390C" w:rsidP="00D04742">
            <w:pPr>
              <w:cnfStyle w:val="000000100000" w:firstRow="0" w:lastRow="0" w:firstColumn="0" w:lastColumn="0" w:oddVBand="0" w:evenVBand="0" w:oddHBand="1" w:evenHBand="0" w:firstRowFirstColumn="0" w:firstRowLastColumn="0" w:lastRowFirstColumn="0" w:lastRowLastColumn="0"/>
              <w:rPr>
                <w:rFonts w:ascii="Calibri" w:hAnsi="Calibri"/>
              </w:rPr>
            </w:pPr>
            <w:r w:rsidRPr="00E0390C">
              <w:rPr>
                <w:rFonts w:ascii="Calibri" w:hAnsi="Calibri"/>
              </w:rPr>
              <w:t>32</w:t>
            </w:r>
          </w:p>
        </w:tc>
        <w:tc>
          <w:tcPr>
            <w:tcW w:w="1134" w:type="dxa"/>
          </w:tcPr>
          <w:p w14:paraId="30C3FF9F" w14:textId="77777777" w:rsidR="00E0390C" w:rsidRPr="00E0390C" w:rsidRDefault="00E0390C" w:rsidP="00D04742">
            <w:pPr>
              <w:cnfStyle w:val="000000100000" w:firstRow="0" w:lastRow="0" w:firstColumn="0" w:lastColumn="0" w:oddVBand="0" w:evenVBand="0" w:oddHBand="1" w:evenHBand="0" w:firstRowFirstColumn="0" w:firstRowLastColumn="0" w:lastRowFirstColumn="0" w:lastRowLastColumn="0"/>
              <w:rPr>
                <w:rFonts w:ascii="Calibri" w:hAnsi="Calibri"/>
              </w:rPr>
            </w:pPr>
            <w:r w:rsidRPr="00E0390C">
              <w:rPr>
                <w:rFonts w:ascii="Calibri" w:hAnsi="Calibri"/>
              </w:rPr>
              <w:t>15.24%</w:t>
            </w:r>
          </w:p>
        </w:tc>
      </w:tr>
      <w:tr w:rsidR="00E0390C" w:rsidRPr="00E0390C" w14:paraId="30BE940D" w14:textId="77777777" w:rsidTr="00D04742">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26200312" w14:textId="77777777" w:rsidR="00E0390C" w:rsidRPr="00E0390C" w:rsidRDefault="00E0390C" w:rsidP="00D04742">
            <w:pPr>
              <w:rPr>
                <w:rFonts w:ascii="Calibri" w:hAnsi="Calibri"/>
              </w:rPr>
            </w:pPr>
            <w:r w:rsidRPr="00E0390C">
              <w:rPr>
                <w:rFonts w:ascii="Calibri" w:hAnsi="Calibri"/>
              </w:rPr>
              <w:t>Not Answered</w:t>
            </w:r>
          </w:p>
        </w:tc>
        <w:tc>
          <w:tcPr>
            <w:tcW w:w="1134" w:type="dxa"/>
          </w:tcPr>
          <w:p w14:paraId="35228329" w14:textId="77777777" w:rsidR="00E0390C" w:rsidRPr="00E0390C" w:rsidRDefault="00E0390C" w:rsidP="00D04742">
            <w:pPr>
              <w:cnfStyle w:val="000000010000" w:firstRow="0" w:lastRow="0" w:firstColumn="0" w:lastColumn="0" w:oddVBand="0" w:evenVBand="0" w:oddHBand="0" w:evenHBand="1" w:firstRowFirstColumn="0" w:firstRowLastColumn="0" w:lastRowFirstColumn="0" w:lastRowLastColumn="0"/>
              <w:rPr>
                <w:rFonts w:ascii="Calibri" w:hAnsi="Calibri"/>
              </w:rPr>
            </w:pPr>
            <w:r w:rsidRPr="00E0390C">
              <w:rPr>
                <w:rFonts w:ascii="Calibri" w:hAnsi="Calibri"/>
              </w:rPr>
              <w:t>5</w:t>
            </w:r>
          </w:p>
        </w:tc>
        <w:tc>
          <w:tcPr>
            <w:tcW w:w="1134" w:type="dxa"/>
          </w:tcPr>
          <w:p w14:paraId="080E8986" w14:textId="77777777" w:rsidR="00E0390C" w:rsidRPr="00E0390C" w:rsidRDefault="00E0390C" w:rsidP="00D04742">
            <w:pPr>
              <w:cnfStyle w:val="000000010000" w:firstRow="0" w:lastRow="0" w:firstColumn="0" w:lastColumn="0" w:oddVBand="0" w:evenVBand="0" w:oddHBand="0" w:evenHBand="1" w:firstRowFirstColumn="0" w:firstRowLastColumn="0" w:lastRowFirstColumn="0" w:lastRowLastColumn="0"/>
              <w:rPr>
                <w:rFonts w:ascii="Calibri" w:hAnsi="Calibri"/>
              </w:rPr>
            </w:pPr>
            <w:r w:rsidRPr="00E0390C">
              <w:rPr>
                <w:rFonts w:ascii="Calibri" w:hAnsi="Calibri"/>
              </w:rPr>
              <w:t>2.38%</w:t>
            </w:r>
          </w:p>
        </w:tc>
      </w:tr>
    </w:tbl>
    <w:p w14:paraId="1A427D4F" w14:textId="77777777" w:rsidR="00E0390C" w:rsidRPr="00E0390C" w:rsidRDefault="00E0390C" w:rsidP="00E0390C">
      <w:pPr>
        <w:rPr>
          <w:rFonts w:ascii="Calibri" w:hAnsi="Calibri"/>
        </w:rPr>
      </w:pPr>
    </w:p>
    <w:p w14:paraId="03CDF73A" w14:textId="77777777" w:rsidR="00E0390C" w:rsidRPr="00E0390C" w:rsidRDefault="00E0390C" w:rsidP="00E0390C">
      <w:pPr>
        <w:pStyle w:val="Heading2"/>
        <w:rPr>
          <w:rFonts w:ascii="Calibri" w:hAnsi="Calibri"/>
        </w:rPr>
      </w:pPr>
      <w:r w:rsidRPr="00E0390C">
        <w:rPr>
          <w:rFonts w:ascii="Calibri" w:hAnsi="Calibri"/>
        </w:rPr>
        <w:t>Do you generally agree with the approach to park and ride?</w:t>
      </w:r>
    </w:p>
    <w:tbl>
      <w:tblPr>
        <w:tblStyle w:val="LightGrid-Accent1"/>
        <w:tblW w:w="0" w:type="auto"/>
        <w:tblLook w:val="04A0" w:firstRow="1" w:lastRow="0" w:firstColumn="1" w:lastColumn="0" w:noHBand="0" w:noVBand="1"/>
        <w:tblCaption w:val="Do you generally agree with the approach to park and ride?"/>
        <w:tblDescription w:val="Do you generally agree with the approach to park and ride?"/>
      </w:tblPr>
      <w:tblGrid>
        <w:gridCol w:w="6360"/>
        <w:gridCol w:w="1133"/>
        <w:gridCol w:w="1133"/>
      </w:tblGrid>
      <w:tr w:rsidR="00E0390C" w:rsidRPr="00E0390C" w14:paraId="325C5F83" w14:textId="77777777" w:rsidTr="004A2F58">
        <w:trPr>
          <w:cnfStyle w:val="100000000000" w:firstRow="1" w:lastRow="0" w:firstColumn="0" w:lastColumn="0" w:oddVBand="0" w:evenVBand="0" w:oddHBand="0" w:evenHBand="0" w:firstRowFirstColumn="0" w:firstRowLastColumn="0" w:lastRowFirstColumn="0" w:lastRowLastColumn="0"/>
          <w:trHeight w:val="283"/>
          <w:tblHeader/>
        </w:trPr>
        <w:tc>
          <w:tcPr>
            <w:cnfStyle w:val="001000000000" w:firstRow="0" w:lastRow="0" w:firstColumn="1" w:lastColumn="0" w:oddVBand="0" w:evenVBand="0" w:oddHBand="0" w:evenHBand="0" w:firstRowFirstColumn="0" w:firstRowLastColumn="0" w:lastRowFirstColumn="0" w:lastRowLastColumn="0"/>
            <w:tcW w:w="6372" w:type="dxa"/>
          </w:tcPr>
          <w:p w14:paraId="0F92100A" w14:textId="77777777" w:rsidR="00E0390C" w:rsidRPr="00E0390C" w:rsidRDefault="00E0390C" w:rsidP="00D04742">
            <w:pPr>
              <w:rPr>
                <w:rFonts w:ascii="Calibri" w:hAnsi="Calibri"/>
              </w:rPr>
            </w:pPr>
            <w:r w:rsidRPr="00E0390C">
              <w:rPr>
                <w:rFonts w:ascii="Calibri" w:hAnsi="Calibri"/>
              </w:rPr>
              <w:t>Option</w:t>
            </w:r>
          </w:p>
        </w:tc>
        <w:tc>
          <w:tcPr>
            <w:tcW w:w="1134" w:type="dxa"/>
          </w:tcPr>
          <w:p w14:paraId="717E0A4D" w14:textId="77777777" w:rsidR="00E0390C" w:rsidRPr="00E0390C" w:rsidRDefault="00E0390C" w:rsidP="00D04742">
            <w:pPr>
              <w:cnfStyle w:val="100000000000" w:firstRow="1" w:lastRow="0" w:firstColumn="0" w:lastColumn="0" w:oddVBand="0" w:evenVBand="0" w:oddHBand="0" w:evenHBand="0" w:firstRowFirstColumn="0" w:firstRowLastColumn="0" w:lastRowFirstColumn="0" w:lastRowLastColumn="0"/>
              <w:rPr>
                <w:rFonts w:ascii="Calibri" w:hAnsi="Calibri"/>
              </w:rPr>
            </w:pPr>
            <w:r w:rsidRPr="00E0390C">
              <w:rPr>
                <w:rFonts w:ascii="Calibri" w:hAnsi="Calibri"/>
              </w:rPr>
              <w:t>Total</w:t>
            </w:r>
          </w:p>
        </w:tc>
        <w:tc>
          <w:tcPr>
            <w:tcW w:w="1134" w:type="dxa"/>
          </w:tcPr>
          <w:p w14:paraId="0B5E0E6F" w14:textId="77777777" w:rsidR="00E0390C" w:rsidRPr="00E0390C" w:rsidRDefault="00E0390C" w:rsidP="00D04742">
            <w:pPr>
              <w:cnfStyle w:val="100000000000" w:firstRow="1" w:lastRow="0" w:firstColumn="0" w:lastColumn="0" w:oddVBand="0" w:evenVBand="0" w:oddHBand="0" w:evenHBand="0" w:firstRowFirstColumn="0" w:firstRowLastColumn="0" w:lastRowFirstColumn="0" w:lastRowLastColumn="0"/>
              <w:rPr>
                <w:rFonts w:ascii="Calibri" w:hAnsi="Calibri"/>
              </w:rPr>
            </w:pPr>
            <w:r w:rsidRPr="00E0390C">
              <w:rPr>
                <w:rFonts w:ascii="Calibri" w:hAnsi="Calibri"/>
              </w:rPr>
              <w:t>Percent</w:t>
            </w:r>
          </w:p>
        </w:tc>
      </w:tr>
      <w:tr w:rsidR="00E0390C" w:rsidRPr="00E0390C" w14:paraId="463DD38C" w14:textId="77777777" w:rsidTr="00D0474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1CC8FE5B" w14:textId="77777777" w:rsidR="00E0390C" w:rsidRPr="00E0390C" w:rsidRDefault="00E0390C" w:rsidP="00D04742">
            <w:pPr>
              <w:rPr>
                <w:rFonts w:ascii="Calibri" w:hAnsi="Calibri"/>
              </w:rPr>
            </w:pPr>
            <w:r w:rsidRPr="00E0390C">
              <w:rPr>
                <w:rFonts w:ascii="Calibri" w:hAnsi="Calibri"/>
              </w:rPr>
              <w:t>Yes</w:t>
            </w:r>
          </w:p>
        </w:tc>
        <w:tc>
          <w:tcPr>
            <w:tcW w:w="1134" w:type="dxa"/>
          </w:tcPr>
          <w:p w14:paraId="65D2B3C3" w14:textId="77777777" w:rsidR="00E0390C" w:rsidRPr="00E0390C" w:rsidRDefault="00E0390C" w:rsidP="00D04742">
            <w:pPr>
              <w:cnfStyle w:val="000000100000" w:firstRow="0" w:lastRow="0" w:firstColumn="0" w:lastColumn="0" w:oddVBand="0" w:evenVBand="0" w:oddHBand="1" w:evenHBand="0" w:firstRowFirstColumn="0" w:firstRowLastColumn="0" w:lastRowFirstColumn="0" w:lastRowLastColumn="0"/>
              <w:rPr>
                <w:rFonts w:ascii="Calibri" w:hAnsi="Calibri"/>
              </w:rPr>
            </w:pPr>
            <w:r w:rsidRPr="00E0390C">
              <w:rPr>
                <w:rFonts w:ascii="Calibri" w:hAnsi="Calibri"/>
              </w:rPr>
              <w:t>128</w:t>
            </w:r>
          </w:p>
        </w:tc>
        <w:tc>
          <w:tcPr>
            <w:tcW w:w="1134" w:type="dxa"/>
          </w:tcPr>
          <w:p w14:paraId="5F471D59" w14:textId="77777777" w:rsidR="00E0390C" w:rsidRPr="00E0390C" w:rsidRDefault="00E0390C" w:rsidP="00D04742">
            <w:pPr>
              <w:cnfStyle w:val="000000100000" w:firstRow="0" w:lastRow="0" w:firstColumn="0" w:lastColumn="0" w:oddVBand="0" w:evenVBand="0" w:oddHBand="1" w:evenHBand="0" w:firstRowFirstColumn="0" w:firstRowLastColumn="0" w:lastRowFirstColumn="0" w:lastRowLastColumn="0"/>
              <w:rPr>
                <w:rFonts w:ascii="Calibri" w:hAnsi="Calibri"/>
              </w:rPr>
            </w:pPr>
            <w:r w:rsidRPr="00E0390C">
              <w:rPr>
                <w:rFonts w:ascii="Calibri" w:hAnsi="Calibri"/>
              </w:rPr>
              <w:t>60.95%</w:t>
            </w:r>
          </w:p>
        </w:tc>
      </w:tr>
      <w:tr w:rsidR="00E0390C" w:rsidRPr="00E0390C" w14:paraId="46E15182" w14:textId="77777777" w:rsidTr="00D04742">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4CE97122" w14:textId="77777777" w:rsidR="00E0390C" w:rsidRPr="00E0390C" w:rsidRDefault="00E0390C" w:rsidP="00D04742">
            <w:pPr>
              <w:rPr>
                <w:rFonts w:ascii="Calibri" w:hAnsi="Calibri"/>
              </w:rPr>
            </w:pPr>
            <w:r w:rsidRPr="00E0390C">
              <w:rPr>
                <w:rFonts w:ascii="Calibri" w:hAnsi="Calibri"/>
              </w:rPr>
              <w:t>No</w:t>
            </w:r>
          </w:p>
        </w:tc>
        <w:tc>
          <w:tcPr>
            <w:tcW w:w="1134" w:type="dxa"/>
          </w:tcPr>
          <w:p w14:paraId="32A605EF" w14:textId="77777777" w:rsidR="00E0390C" w:rsidRPr="00E0390C" w:rsidRDefault="00E0390C" w:rsidP="00D04742">
            <w:pPr>
              <w:cnfStyle w:val="000000010000" w:firstRow="0" w:lastRow="0" w:firstColumn="0" w:lastColumn="0" w:oddVBand="0" w:evenVBand="0" w:oddHBand="0" w:evenHBand="1" w:firstRowFirstColumn="0" w:firstRowLastColumn="0" w:lastRowFirstColumn="0" w:lastRowLastColumn="0"/>
              <w:rPr>
                <w:rFonts w:ascii="Calibri" w:hAnsi="Calibri"/>
              </w:rPr>
            </w:pPr>
            <w:r w:rsidRPr="00E0390C">
              <w:rPr>
                <w:rFonts w:ascii="Calibri" w:hAnsi="Calibri"/>
              </w:rPr>
              <w:t>50</w:t>
            </w:r>
          </w:p>
        </w:tc>
        <w:tc>
          <w:tcPr>
            <w:tcW w:w="1134" w:type="dxa"/>
          </w:tcPr>
          <w:p w14:paraId="263E80D6" w14:textId="77777777" w:rsidR="00E0390C" w:rsidRPr="00E0390C" w:rsidRDefault="00E0390C" w:rsidP="00D04742">
            <w:pPr>
              <w:cnfStyle w:val="000000010000" w:firstRow="0" w:lastRow="0" w:firstColumn="0" w:lastColumn="0" w:oddVBand="0" w:evenVBand="0" w:oddHBand="0" w:evenHBand="1" w:firstRowFirstColumn="0" w:firstRowLastColumn="0" w:lastRowFirstColumn="0" w:lastRowLastColumn="0"/>
              <w:rPr>
                <w:rFonts w:ascii="Calibri" w:hAnsi="Calibri"/>
              </w:rPr>
            </w:pPr>
            <w:r w:rsidRPr="00E0390C">
              <w:rPr>
                <w:rFonts w:ascii="Calibri" w:hAnsi="Calibri"/>
              </w:rPr>
              <w:t>23.81%</w:t>
            </w:r>
          </w:p>
        </w:tc>
      </w:tr>
      <w:tr w:rsidR="00E0390C" w:rsidRPr="00E0390C" w14:paraId="632151EE" w14:textId="77777777" w:rsidTr="00D0474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4D00B1CE" w14:textId="77777777" w:rsidR="00E0390C" w:rsidRPr="00E0390C" w:rsidRDefault="00E0390C" w:rsidP="00D04742">
            <w:pPr>
              <w:rPr>
                <w:rFonts w:ascii="Calibri" w:hAnsi="Calibri"/>
              </w:rPr>
            </w:pPr>
            <w:r w:rsidRPr="00E0390C">
              <w:rPr>
                <w:rFonts w:ascii="Calibri" w:hAnsi="Calibri"/>
              </w:rPr>
              <w:t>Don't know</w:t>
            </w:r>
          </w:p>
        </w:tc>
        <w:tc>
          <w:tcPr>
            <w:tcW w:w="1134" w:type="dxa"/>
          </w:tcPr>
          <w:p w14:paraId="2EB213EA" w14:textId="77777777" w:rsidR="00E0390C" w:rsidRPr="00E0390C" w:rsidRDefault="00E0390C" w:rsidP="00D04742">
            <w:pPr>
              <w:cnfStyle w:val="000000100000" w:firstRow="0" w:lastRow="0" w:firstColumn="0" w:lastColumn="0" w:oddVBand="0" w:evenVBand="0" w:oddHBand="1" w:evenHBand="0" w:firstRowFirstColumn="0" w:firstRowLastColumn="0" w:lastRowFirstColumn="0" w:lastRowLastColumn="0"/>
              <w:rPr>
                <w:rFonts w:ascii="Calibri" w:hAnsi="Calibri"/>
              </w:rPr>
            </w:pPr>
            <w:r w:rsidRPr="00E0390C">
              <w:rPr>
                <w:rFonts w:ascii="Calibri" w:hAnsi="Calibri"/>
              </w:rPr>
              <w:t>27</w:t>
            </w:r>
          </w:p>
        </w:tc>
        <w:tc>
          <w:tcPr>
            <w:tcW w:w="1134" w:type="dxa"/>
          </w:tcPr>
          <w:p w14:paraId="00B2B6F4" w14:textId="77777777" w:rsidR="00E0390C" w:rsidRPr="00E0390C" w:rsidRDefault="00E0390C" w:rsidP="00D04742">
            <w:pPr>
              <w:cnfStyle w:val="000000100000" w:firstRow="0" w:lastRow="0" w:firstColumn="0" w:lastColumn="0" w:oddVBand="0" w:evenVBand="0" w:oddHBand="1" w:evenHBand="0" w:firstRowFirstColumn="0" w:firstRowLastColumn="0" w:lastRowFirstColumn="0" w:lastRowLastColumn="0"/>
              <w:rPr>
                <w:rFonts w:ascii="Calibri" w:hAnsi="Calibri"/>
              </w:rPr>
            </w:pPr>
            <w:r w:rsidRPr="00E0390C">
              <w:rPr>
                <w:rFonts w:ascii="Calibri" w:hAnsi="Calibri"/>
              </w:rPr>
              <w:t>12.86%</w:t>
            </w:r>
          </w:p>
        </w:tc>
      </w:tr>
      <w:tr w:rsidR="00E0390C" w:rsidRPr="00E0390C" w14:paraId="702F0CC1" w14:textId="77777777" w:rsidTr="00D04742">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10510682" w14:textId="77777777" w:rsidR="00E0390C" w:rsidRPr="00E0390C" w:rsidRDefault="00E0390C" w:rsidP="00D04742">
            <w:pPr>
              <w:rPr>
                <w:rFonts w:ascii="Calibri" w:hAnsi="Calibri"/>
              </w:rPr>
            </w:pPr>
            <w:r w:rsidRPr="00E0390C">
              <w:rPr>
                <w:rFonts w:ascii="Calibri" w:hAnsi="Calibri"/>
              </w:rPr>
              <w:t>Not Answered</w:t>
            </w:r>
          </w:p>
        </w:tc>
        <w:tc>
          <w:tcPr>
            <w:tcW w:w="1134" w:type="dxa"/>
          </w:tcPr>
          <w:p w14:paraId="0F736F83" w14:textId="77777777" w:rsidR="00E0390C" w:rsidRPr="00E0390C" w:rsidRDefault="00E0390C" w:rsidP="00D04742">
            <w:pPr>
              <w:cnfStyle w:val="000000010000" w:firstRow="0" w:lastRow="0" w:firstColumn="0" w:lastColumn="0" w:oddVBand="0" w:evenVBand="0" w:oddHBand="0" w:evenHBand="1" w:firstRowFirstColumn="0" w:firstRowLastColumn="0" w:lastRowFirstColumn="0" w:lastRowLastColumn="0"/>
              <w:rPr>
                <w:rFonts w:ascii="Calibri" w:hAnsi="Calibri"/>
              </w:rPr>
            </w:pPr>
            <w:r w:rsidRPr="00E0390C">
              <w:rPr>
                <w:rFonts w:ascii="Calibri" w:hAnsi="Calibri"/>
              </w:rPr>
              <w:t>5</w:t>
            </w:r>
          </w:p>
        </w:tc>
        <w:tc>
          <w:tcPr>
            <w:tcW w:w="1134" w:type="dxa"/>
          </w:tcPr>
          <w:p w14:paraId="5A89B69A" w14:textId="77777777" w:rsidR="00E0390C" w:rsidRPr="00E0390C" w:rsidRDefault="00E0390C" w:rsidP="00D04742">
            <w:pPr>
              <w:cnfStyle w:val="000000010000" w:firstRow="0" w:lastRow="0" w:firstColumn="0" w:lastColumn="0" w:oddVBand="0" w:evenVBand="0" w:oddHBand="0" w:evenHBand="1" w:firstRowFirstColumn="0" w:firstRowLastColumn="0" w:lastRowFirstColumn="0" w:lastRowLastColumn="0"/>
              <w:rPr>
                <w:rFonts w:ascii="Calibri" w:hAnsi="Calibri"/>
              </w:rPr>
            </w:pPr>
            <w:r w:rsidRPr="00E0390C">
              <w:rPr>
                <w:rFonts w:ascii="Calibri" w:hAnsi="Calibri"/>
              </w:rPr>
              <w:t>2.38%</w:t>
            </w:r>
          </w:p>
        </w:tc>
      </w:tr>
    </w:tbl>
    <w:p w14:paraId="58094E02" w14:textId="77777777" w:rsidR="00E0390C" w:rsidRPr="00E0390C" w:rsidRDefault="00E0390C" w:rsidP="00E0390C">
      <w:pPr>
        <w:pStyle w:val="Heading2"/>
        <w:rPr>
          <w:rFonts w:ascii="Calibri" w:hAnsi="Calibri"/>
        </w:rPr>
      </w:pPr>
      <w:r w:rsidRPr="00E0390C">
        <w:rPr>
          <w:rFonts w:ascii="Calibri" w:hAnsi="Calibri"/>
        </w:rPr>
        <w:t>Do you generally agree with the approach to school parking?</w:t>
      </w:r>
    </w:p>
    <w:tbl>
      <w:tblPr>
        <w:tblStyle w:val="LightGrid-Accent1"/>
        <w:tblW w:w="0" w:type="auto"/>
        <w:tblLook w:val="04A0" w:firstRow="1" w:lastRow="0" w:firstColumn="1" w:lastColumn="0" w:noHBand="0" w:noVBand="1"/>
        <w:tblCaption w:val="Do you generally agree with the approach to school parking?"/>
        <w:tblDescription w:val="Do you generally agree with the approach to school parking?"/>
      </w:tblPr>
      <w:tblGrid>
        <w:gridCol w:w="6360"/>
        <w:gridCol w:w="1133"/>
        <w:gridCol w:w="1133"/>
      </w:tblGrid>
      <w:tr w:rsidR="00E0390C" w:rsidRPr="00E0390C" w14:paraId="01B2EFD2" w14:textId="77777777" w:rsidTr="004A2F58">
        <w:trPr>
          <w:cnfStyle w:val="100000000000" w:firstRow="1" w:lastRow="0" w:firstColumn="0" w:lastColumn="0" w:oddVBand="0" w:evenVBand="0" w:oddHBand="0" w:evenHBand="0" w:firstRowFirstColumn="0" w:firstRowLastColumn="0" w:lastRowFirstColumn="0" w:lastRowLastColumn="0"/>
          <w:trHeight w:val="283"/>
          <w:tblHeader/>
        </w:trPr>
        <w:tc>
          <w:tcPr>
            <w:cnfStyle w:val="001000000000" w:firstRow="0" w:lastRow="0" w:firstColumn="1" w:lastColumn="0" w:oddVBand="0" w:evenVBand="0" w:oddHBand="0" w:evenHBand="0" w:firstRowFirstColumn="0" w:firstRowLastColumn="0" w:lastRowFirstColumn="0" w:lastRowLastColumn="0"/>
            <w:tcW w:w="6372" w:type="dxa"/>
          </w:tcPr>
          <w:p w14:paraId="78029357" w14:textId="77777777" w:rsidR="00E0390C" w:rsidRPr="00E0390C" w:rsidRDefault="00E0390C" w:rsidP="00D04742">
            <w:pPr>
              <w:rPr>
                <w:rFonts w:ascii="Calibri" w:hAnsi="Calibri"/>
              </w:rPr>
            </w:pPr>
            <w:r w:rsidRPr="00E0390C">
              <w:rPr>
                <w:rFonts w:ascii="Calibri" w:hAnsi="Calibri"/>
              </w:rPr>
              <w:t>Option</w:t>
            </w:r>
          </w:p>
        </w:tc>
        <w:tc>
          <w:tcPr>
            <w:tcW w:w="1134" w:type="dxa"/>
          </w:tcPr>
          <w:p w14:paraId="15DB7109" w14:textId="77777777" w:rsidR="00E0390C" w:rsidRPr="00E0390C" w:rsidRDefault="00E0390C" w:rsidP="00D04742">
            <w:pPr>
              <w:cnfStyle w:val="100000000000" w:firstRow="1" w:lastRow="0" w:firstColumn="0" w:lastColumn="0" w:oddVBand="0" w:evenVBand="0" w:oddHBand="0" w:evenHBand="0" w:firstRowFirstColumn="0" w:firstRowLastColumn="0" w:lastRowFirstColumn="0" w:lastRowLastColumn="0"/>
              <w:rPr>
                <w:rFonts w:ascii="Calibri" w:hAnsi="Calibri"/>
              </w:rPr>
            </w:pPr>
            <w:r w:rsidRPr="00E0390C">
              <w:rPr>
                <w:rFonts w:ascii="Calibri" w:hAnsi="Calibri"/>
              </w:rPr>
              <w:t>Total</w:t>
            </w:r>
          </w:p>
        </w:tc>
        <w:tc>
          <w:tcPr>
            <w:tcW w:w="1134" w:type="dxa"/>
          </w:tcPr>
          <w:p w14:paraId="1E8C26A3" w14:textId="77777777" w:rsidR="00E0390C" w:rsidRPr="00E0390C" w:rsidRDefault="00E0390C" w:rsidP="00D04742">
            <w:pPr>
              <w:cnfStyle w:val="100000000000" w:firstRow="1" w:lastRow="0" w:firstColumn="0" w:lastColumn="0" w:oddVBand="0" w:evenVBand="0" w:oddHBand="0" w:evenHBand="0" w:firstRowFirstColumn="0" w:firstRowLastColumn="0" w:lastRowFirstColumn="0" w:lastRowLastColumn="0"/>
              <w:rPr>
                <w:rFonts w:ascii="Calibri" w:hAnsi="Calibri"/>
              </w:rPr>
            </w:pPr>
            <w:r w:rsidRPr="00E0390C">
              <w:rPr>
                <w:rFonts w:ascii="Calibri" w:hAnsi="Calibri"/>
              </w:rPr>
              <w:t>Percent</w:t>
            </w:r>
          </w:p>
        </w:tc>
      </w:tr>
      <w:tr w:rsidR="00E0390C" w:rsidRPr="00E0390C" w14:paraId="2EF17B09" w14:textId="77777777" w:rsidTr="00D0474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48A6EC08" w14:textId="77777777" w:rsidR="00E0390C" w:rsidRPr="00E0390C" w:rsidRDefault="00E0390C" w:rsidP="00D04742">
            <w:pPr>
              <w:rPr>
                <w:rFonts w:ascii="Calibri" w:hAnsi="Calibri"/>
              </w:rPr>
            </w:pPr>
            <w:r w:rsidRPr="00E0390C">
              <w:rPr>
                <w:rFonts w:ascii="Calibri" w:hAnsi="Calibri"/>
              </w:rPr>
              <w:t>Yes</w:t>
            </w:r>
          </w:p>
        </w:tc>
        <w:tc>
          <w:tcPr>
            <w:tcW w:w="1134" w:type="dxa"/>
          </w:tcPr>
          <w:p w14:paraId="46B9D735" w14:textId="77777777" w:rsidR="00E0390C" w:rsidRPr="00E0390C" w:rsidRDefault="00E0390C" w:rsidP="00D04742">
            <w:pPr>
              <w:cnfStyle w:val="000000100000" w:firstRow="0" w:lastRow="0" w:firstColumn="0" w:lastColumn="0" w:oddVBand="0" w:evenVBand="0" w:oddHBand="1" w:evenHBand="0" w:firstRowFirstColumn="0" w:firstRowLastColumn="0" w:lastRowFirstColumn="0" w:lastRowLastColumn="0"/>
              <w:rPr>
                <w:rFonts w:ascii="Calibri" w:hAnsi="Calibri"/>
              </w:rPr>
            </w:pPr>
            <w:r w:rsidRPr="00E0390C">
              <w:rPr>
                <w:rFonts w:ascii="Calibri" w:hAnsi="Calibri"/>
              </w:rPr>
              <w:t>131</w:t>
            </w:r>
          </w:p>
        </w:tc>
        <w:tc>
          <w:tcPr>
            <w:tcW w:w="1134" w:type="dxa"/>
          </w:tcPr>
          <w:p w14:paraId="6281F71A" w14:textId="77777777" w:rsidR="00E0390C" w:rsidRPr="00E0390C" w:rsidRDefault="00E0390C" w:rsidP="00D04742">
            <w:pPr>
              <w:cnfStyle w:val="000000100000" w:firstRow="0" w:lastRow="0" w:firstColumn="0" w:lastColumn="0" w:oddVBand="0" w:evenVBand="0" w:oddHBand="1" w:evenHBand="0" w:firstRowFirstColumn="0" w:firstRowLastColumn="0" w:lastRowFirstColumn="0" w:lastRowLastColumn="0"/>
              <w:rPr>
                <w:rFonts w:ascii="Calibri" w:hAnsi="Calibri"/>
              </w:rPr>
            </w:pPr>
            <w:r w:rsidRPr="00E0390C">
              <w:rPr>
                <w:rFonts w:ascii="Calibri" w:hAnsi="Calibri"/>
              </w:rPr>
              <w:t>62.38%</w:t>
            </w:r>
          </w:p>
        </w:tc>
      </w:tr>
      <w:tr w:rsidR="00E0390C" w:rsidRPr="00E0390C" w14:paraId="2394F887" w14:textId="77777777" w:rsidTr="00D04742">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0109D2E7" w14:textId="77777777" w:rsidR="00E0390C" w:rsidRPr="00E0390C" w:rsidRDefault="00E0390C" w:rsidP="00D04742">
            <w:pPr>
              <w:rPr>
                <w:rFonts w:ascii="Calibri" w:hAnsi="Calibri"/>
              </w:rPr>
            </w:pPr>
            <w:r w:rsidRPr="00E0390C">
              <w:rPr>
                <w:rFonts w:ascii="Calibri" w:hAnsi="Calibri"/>
              </w:rPr>
              <w:t>No</w:t>
            </w:r>
          </w:p>
        </w:tc>
        <w:tc>
          <w:tcPr>
            <w:tcW w:w="1134" w:type="dxa"/>
          </w:tcPr>
          <w:p w14:paraId="70EC9818" w14:textId="77777777" w:rsidR="00E0390C" w:rsidRPr="00E0390C" w:rsidRDefault="00E0390C" w:rsidP="00D04742">
            <w:pPr>
              <w:cnfStyle w:val="000000010000" w:firstRow="0" w:lastRow="0" w:firstColumn="0" w:lastColumn="0" w:oddVBand="0" w:evenVBand="0" w:oddHBand="0" w:evenHBand="1" w:firstRowFirstColumn="0" w:firstRowLastColumn="0" w:lastRowFirstColumn="0" w:lastRowLastColumn="0"/>
              <w:rPr>
                <w:rFonts w:ascii="Calibri" w:hAnsi="Calibri"/>
              </w:rPr>
            </w:pPr>
            <w:r w:rsidRPr="00E0390C">
              <w:rPr>
                <w:rFonts w:ascii="Calibri" w:hAnsi="Calibri"/>
              </w:rPr>
              <w:t>39</w:t>
            </w:r>
          </w:p>
        </w:tc>
        <w:tc>
          <w:tcPr>
            <w:tcW w:w="1134" w:type="dxa"/>
          </w:tcPr>
          <w:p w14:paraId="3F93C90E" w14:textId="77777777" w:rsidR="00E0390C" w:rsidRPr="00E0390C" w:rsidRDefault="00E0390C" w:rsidP="00D04742">
            <w:pPr>
              <w:cnfStyle w:val="000000010000" w:firstRow="0" w:lastRow="0" w:firstColumn="0" w:lastColumn="0" w:oddVBand="0" w:evenVBand="0" w:oddHBand="0" w:evenHBand="1" w:firstRowFirstColumn="0" w:firstRowLastColumn="0" w:lastRowFirstColumn="0" w:lastRowLastColumn="0"/>
              <w:rPr>
                <w:rFonts w:ascii="Calibri" w:hAnsi="Calibri"/>
              </w:rPr>
            </w:pPr>
            <w:r w:rsidRPr="00E0390C">
              <w:rPr>
                <w:rFonts w:ascii="Calibri" w:hAnsi="Calibri"/>
              </w:rPr>
              <w:t>18.57%</w:t>
            </w:r>
          </w:p>
        </w:tc>
      </w:tr>
      <w:tr w:rsidR="00E0390C" w:rsidRPr="00E0390C" w14:paraId="7DD9CD22" w14:textId="77777777" w:rsidTr="00D0474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250F0FBD" w14:textId="77777777" w:rsidR="00E0390C" w:rsidRPr="00E0390C" w:rsidRDefault="00E0390C" w:rsidP="00D04742">
            <w:pPr>
              <w:rPr>
                <w:rFonts w:ascii="Calibri" w:hAnsi="Calibri"/>
              </w:rPr>
            </w:pPr>
            <w:r w:rsidRPr="00E0390C">
              <w:rPr>
                <w:rFonts w:ascii="Calibri" w:hAnsi="Calibri"/>
              </w:rPr>
              <w:t>Don't know</w:t>
            </w:r>
          </w:p>
        </w:tc>
        <w:tc>
          <w:tcPr>
            <w:tcW w:w="1134" w:type="dxa"/>
          </w:tcPr>
          <w:p w14:paraId="4DDB7E15" w14:textId="77777777" w:rsidR="00E0390C" w:rsidRPr="00E0390C" w:rsidRDefault="00E0390C" w:rsidP="00D04742">
            <w:pPr>
              <w:cnfStyle w:val="000000100000" w:firstRow="0" w:lastRow="0" w:firstColumn="0" w:lastColumn="0" w:oddVBand="0" w:evenVBand="0" w:oddHBand="1" w:evenHBand="0" w:firstRowFirstColumn="0" w:firstRowLastColumn="0" w:lastRowFirstColumn="0" w:lastRowLastColumn="0"/>
              <w:rPr>
                <w:rFonts w:ascii="Calibri" w:hAnsi="Calibri"/>
              </w:rPr>
            </w:pPr>
            <w:r w:rsidRPr="00E0390C">
              <w:rPr>
                <w:rFonts w:ascii="Calibri" w:hAnsi="Calibri"/>
              </w:rPr>
              <w:t>34</w:t>
            </w:r>
          </w:p>
        </w:tc>
        <w:tc>
          <w:tcPr>
            <w:tcW w:w="1134" w:type="dxa"/>
          </w:tcPr>
          <w:p w14:paraId="7880BCD9" w14:textId="77777777" w:rsidR="00E0390C" w:rsidRPr="00E0390C" w:rsidRDefault="00E0390C" w:rsidP="00D04742">
            <w:pPr>
              <w:cnfStyle w:val="000000100000" w:firstRow="0" w:lastRow="0" w:firstColumn="0" w:lastColumn="0" w:oddVBand="0" w:evenVBand="0" w:oddHBand="1" w:evenHBand="0" w:firstRowFirstColumn="0" w:firstRowLastColumn="0" w:lastRowFirstColumn="0" w:lastRowLastColumn="0"/>
              <w:rPr>
                <w:rFonts w:ascii="Calibri" w:hAnsi="Calibri"/>
              </w:rPr>
            </w:pPr>
            <w:r w:rsidRPr="00E0390C">
              <w:rPr>
                <w:rFonts w:ascii="Calibri" w:hAnsi="Calibri"/>
              </w:rPr>
              <w:t>16.19%</w:t>
            </w:r>
          </w:p>
        </w:tc>
      </w:tr>
      <w:tr w:rsidR="00E0390C" w:rsidRPr="00E0390C" w14:paraId="18C990F4" w14:textId="77777777" w:rsidTr="00D04742">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279F9EBE" w14:textId="77777777" w:rsidR="00E0390C" w:rsidRPr="00E0390C" w:rsidRDefault="00E0390C" w:rsidP="00D04742">
            <w:pPr>
              <w:rPr>
                <w:rFonts w:ascii="Calibri" w:hAnsi="Calibri"/>
              </w:rPr>
            </w:pPr>
            <w:r w:rsidRPr="00E0390C">
              <w:rPr>
                <w:rFonts w:ascii="Calibri" w:hAnsi="Calibri"/>
              </w:rPr>
              <w:t>Not Answered</w:t>
            </w:r>
          </w:p>
        </w:tc>
        <w:tc>
          <w:tcPr>
            <w:tcW w:w="1134" w:type="dxa"/>
          </w:tcPr>
          <w:p w14:paraId="3199AF93" w14:textId="77777777" w:rsidR="00E0390C" w:rsidRPr="00E0390C" w:rsidRDefault="00E0390C" w:rsidP="00D04742">
            <w:pPr>
              <w:cnfStyle w:val="000000010000" w:firstRow="0" w:lastRow="0" w:firstColumn="0" w:lastColumn="0" w:oddVBand="0" w:evenVBand="0" w:oddHBand="0" w:evenHBand="1" w:firstRowFirstColumn="0" w:firstRowLastColumn="0" w:lastRowFirstColumn="0" w:lastRowLastColumn="0"/>
              <w:rPr>
                <w:rFonts w:ascii="Calibri" w:hAnsi="Calibri"/>
              </w:rPr>
            </w:pPr>
            <w:r w:rsidRPr="00E0390C">
              <w:rPr>
                <w:rFonts w:ascii="Calibri" w:hAnsi="Calibri"/>
              </w:rPr>
              <w:t>6</w:t>
            </w:r>
          </w:p>
        </w:tc>
        <w:tc>
          <w:tcPr>
            <w:tcW w:w="1134" w:type="dxa"/>
          </w:tcPr>
          <w:p w14:paraId="6FF157FE" w14:textId="77777777" w:rsidR="00E0390C" w:rsidRPr="00E0390C" w:rsidRDefault="00E0390C" w:rsidP="00D04742">
            <w:pPr>
              <w:cnfStyle w:val="000000010000" w:firstRow="0" w:lastRow="0" w:firstColumn="0" w:lastColumn="0" w:oddVBand="0" w:evenVBand="0" w:oddHBand="0" w:evenHBand="1" w:firstRowFirstColumn="0" w:firstRowLastColumn="0" w:lastRowFirstColumn="0" w:lastRowLastColumn="0"/>
              <w:rPr>
                <w:rFonts w:ascii="Calibri" w:hAnsi="Calibri"/>
              </w:rPr>
            </w:pPr>
            <w:r w:rsidRPr="00E0390C">
              <w:rPr>
                <w:rFonts w:ascii="Calibri" w:hAnsi="Calibri"/>
              </w:rPr>
              <w:t>2.86%</w:t>
            </w:r>
          </w:p>
        </w:tc>
      </w:tr>
    </w:tbl>
    <w:p w14:paraId="07646808" w14:textId="77777777" w:rsidR="004A2F58" w:rsidRPr="00E0390C" w:rsidRDefault="004A2F58" w:rsidP="004A2F58">
      <w:pPr>
        <w:pStyle w:val="Heading2"/>
        <w:rPr>
          <w:rFonts w:ascii="Calibri" w:hAnsi="Calibri"/>
        </w:rPr>
      </w:pPr>
      <w:r w:rsidRPr="00E0390C">
        <w:rPr>
          <w:rFonts w:ascii="Calibri" w:hAnsi="Calibri"/>
        </w:rPr>
        <w:t>Do you generally agree with the approach to parking for disabled people?</w:t>
      </w:r>
    </w:p>
    <w:p w14:paraId="07CAA6DA" w14:textId="77777777" w:rsidR="00E0390C" w:rsidRPr="00E0390C" w:rsidRDefault="00E0390C" w:rsidP="00E0390C">
      <w:pPr>
        <w:rPr>
          <w:rFonts w:ascii="Calibri" w:hAnsi="Calibri"/>
        </w:rPr>
      </w:pPr>
    </w:p>
    <w:p w14:paraId="046FB43E" w14:textId="77777777" w:rsidR="00E0390C" w:rsidRPr="00E0390C" w:rsidRDefault="00E0390C" w:rsidP="00E0390C">
      <w:pPr>
        <w:pStyle w:val="Heading2"/>
        <w:rPr>
          <w:rFonts w:ascii="Calibri" w:hAnsi="Calibri"/>
        </w:rPr>
      </w:pPr>
      <w:r w:rsidRPr="00E0390C">
        <w:rPr>
          <w:rFonts w:ascii="Calibri" w:hAnsi="Calibri"/>
        </w:rPr>
        <w:t>Do you generally agree with the approach to parking for disabled people?</w:t>
      </w:r>
    </w:p>
    <w:tbl>
      <w:tblPr>
        <w:tblStyle w:val="LightGrid-Accent1"/>
        <w:tblW w:w="0" w:type="auto"/>
        <w:tblLook w:val="04A0" w:firstRow="1" w:lastRow="0" w:firstColumn="1" w:lastColumn="0" w:noHBand="0" w:noVBand="1"/>
        <w:tblCaption w:val="o you generally agree with the approach to parking for disabled people?"/>
        <w:tblDescription w:val="o you generally agree with the approach to parking for disabled people?&#10;&#10;"/>
      </w:tblPr>
      <w:tblGrid>
        <w:gridCol w:w="6360"/>
        <w:gridCol w:w="1133"/>
        <w:gridCol w:w="1133"/>
      </w:tblGrid>
      <w:tr w:rsidR="00E0390C" w:rsidRPr="00E0390C" w14:paraId="56EE7376" w14:textId="77777777" w:rsidTr="004A2F58">
        <w:trPr>
          <w:cnfStyle w:val="100000000000" w:firstRow="1" w:lastRow="0" w:firstColumn="0" w:lastColumn="0" w:oddVBand="0" w:evenVBand="0" w:oddHBand="0" w:evenHBand="0" w:firstRowFirstColumn="0" w:firstRowLastColumn="0" w:lastRowFirstColumn="0" w:lastRowLastColumn="0"/>
          <w:trHeight w:val="283"/>
          <w:tblHeader/>
        </w:trPr>
        <w:tc>
          <w:tcPr>
            <w:cnfStyle w:val="001000000000" w:firstRow="0" w:lastRow="0" w:firstColumn="1" w:lastColumn="0" w:oddVBand="0" w:evenVBand="0" w:oddHBand="0" w:evenHBand="0" w:firstRowFirstColumn="0" w:firstRowLastColumn="0" w:lastRowFirstColumn="0" w:lastRowLastColumn="0"/>
            <w:tcW w:w="6372" w:type="dxa"/>
          </w:tcPr>
          <w:p w14:paraId="4C626718" w14:textId="77777777" w:rsidR="00E0390C" w:rsidRPr="00E0390C" w:rsidRDefault="00E0390C" w:rsidP="00D04742">
            <w:pPr>
              <w:rPr>
                <w:rFonts w:ascii="Calibri" w:hAnsi="Calibri"/>
              </w:rPr>
            </w:pPr>
            <w:r w:rsidRPr="00E0390C">
              <w:rPr>
                <w:rFonts w:ascii="Calibri" w:hAnsi="Calibri"/>
              </w:rPr>
              <w:t>Option</w:t>
            </w:r>
          </w:p>
        </w:tc>
        <w:tc>
          <w:tcPr>
            <w:tcW w:w="1134" w:type="dxa"/>
          </w:tcPr>
          <w:p w14:paraId="7619E2E0" w14:textId="77777777" w:rsidR="00E0390C" w:rsidRPr="00E0390C" w:rsidRDefault="00E0390C" w:rsidP="00D04742">
            <w:pPr>
              <w:cnfStyle w:val="100000000000" w:firstRow="1" w:lastRow="0" w:firstColumn="0" w:lastColumn="0" w:oddVBand="0" w:evenVBand="0" w:oddHBand="0" w:evenHBand="0" w:firstRowFirstColumn="0" w:firstRowLastColumn="0" w:lastRowFirstColumn="0" w:lastRowLastColumn="0"/>
              <w:rPr>
                <w:rFonts w:ascii="Calibri" w:hAnsi="Calibri"/>
              </w:rPr>
            </w:pPr>
            <w:r w:rsidRPr="00E0390C">
              <w:rPr>
                <w:rFonts w:ascii="Calibri" w:hAnsi="Calibri"/>
              </w:rPr>
              <w:t>Total</w:t>
            </w:r>
          </w:p>
        </w:tc>
        <w:tc>
          <w:tcPr>
            <w:tcW w:w="1134" w:type="dxa"/>
          </w:tcPr>
          <w:p w14:paraId="5A219F70" w14:textId="77777777" w:rsidR="00E0390C" w:rsidRPr="00E0390C" w:rsidRDefault="00E0390C" w:rsidP="00D04742">
            <w:pPr>
              <w:cnfStyle w:val="100000000000" w:firstRow="1" w:lastRow="0" w:firstColumn="0" w:lastColumn="0" w:oddVBand="0" w:evenVBand="0" w:oddHBand="0" w:evenHBand="0" w:firstRowFirstColumn="0" w:firstRowLastColumn="0" w:lastRowFirstColumn="0" w:lastRowLastColumn="0"/>
              <w:rPr>
                <w:rFonts w:ascii="Calibri" w:hAnsi="Calibri"/>
              </w:rPr>
            </w:pPr>
            <w:r w:rsidRPr="00E0390C">
              <w:rPr>
                <w:rFonts w:ascii="Calibri" w:hAnsi="Calibri"/>
              </w:rPr>
              <w:t>Percent</w:t>
            </w:r>
          </w:p>
        </w:tc>
      </w:tr>
      <w:tr w:rsidR="00E0390C" w:rsidRPr="00E0390C" w14:paraId="710AFD8B" w14:textId="77777777" w:rsidTr="00D0474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14D065AA" w14:textId="77777777" w:rsidR="00E0390C" w:rsidRPr="00E0390C" w:rsidRDefault="00E0390C" w:rsidP="00D04742">
            <w:pPr>
              <w:rPr>
                <w:rFonts w:ascii="Calibri" w:hAnsi="Calibri"/>
              </w:rPr>
            </w:pPr>
            <w:r w:rsidRPr="00E0390C">
              <w:rPr>
                <w:rFonts w:ascii="Calibri" w:hAnsi="Calibri"/>
              </w:rPr>
              <w:t>Yes</w:t>
            </w:r>
          </w:p>
        </w:tc>
        <w:tc>
          <w:tcPr>
            <w:tcW w:w="1134" w:type="dxa"/>
          </w:tcPr>
          <w:p w14:paraId="19D8DE89" w14:textId="77777777" w:rsidR="00E0390C" w:rsidRPr="00E0390C" w:rsidRDefault="00E0390C" w:rsidP="00D04742">
            <w:pPr>
              <w:cnfStyle w:val="000000100000" w:firstRow="0" w:lastRow="0" w:firstColumn="0" w:lastColumn="0" w:oddVBand="0" w:evenVBand="0" w:oddHBand="1" w:evenHBand="0" w:firstRowFirstColumn="0" w:firstRowLastColumn="0" w:lastRowFirstColumn="0" w:lastRowLastColumn="0"/>
              <w:rPr>
                <w:rFonts w:ascii="Calibri" w:hAnsi="Calibri"/>
              </w:rPr>
            </w:pPr>
            <w:r w:rsidRPr="00E0390C">
              <w:rPr>
                <w:rFonts w:ascii="Calibri" w:hAnsi="Calibri"/>
              </w:rPr>
              <w:t>143</w:t>
            </w:r>
          </w:p>
        </w:tc>
        <w:tc>
          <w:tcPr>
            <w:tcW w:w="1134" w:type="dxa"/>
          </w:tcPr>
          <w:p w14:paraId="2FDDF4F4" w14:textId="77777777" w:rsidR="00E0390C" w:rsidRPr="00E0390C" w:rsidRDefault="00E0390C" w:rsidP="00D04742">
            <w:pPr>
              <w:cnfStyle w:val="000000100000" w:firstRow="0" w:lastRow="0" w:firstColumn="0" w:lastColumn="0" w:oddVBand="0" w:evenVBand="0" w:oddHBand="1" w:evenHBand="0" w:firstRowFirstColumn="0" w:firstRowLastColumn="0" w:lastRowFirstColumn="0" w:lastRowLastColumn="0"/>
              <w:rPr>
                <w:rFonts w:ascii="Calibri" w:hAnsi="Calibri"/>
              </w:rPr>
            </w:pPr>
            <w:r w:rsidRPr="00E0390C">
              <w:rPr>
                <w:rFonts w:ascii="Calibri" w:hAnsi="Calibri"/>
              </w:rPr>
              <w:t>68.10%</w:t>
            </w:r>
          </w:p>
        </w:tc>
      </w:tr>
      <w:tr w:rsidR="00E0390C" w:rsidRPr="00E0390C" w14:paraId="18107CBA" w14:textId="77777777" w:rsidTr="00D04742">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4DADB395" w14:textId="77777777" w:rsidR="00E0390C" w:rsidRPr="00E0390C" w:rsidRDefault="00E0390C" w:rsidP="00D04742">
            <w:pPr>
              <w:rPr>
                <w:rFonts w:ascii="Calibri" w:hAnsi="Calibri"/>
              </w:rPr>
            </w:pPr>
            <w:r w:rsidRPr="00E0390C">
              <w:rPr>
                <w:rFonts w:ascii="Calibri" w:hAnsi="Calibri"/>
              </w:rPr>
              <w:t>No</w:t>
            </w:r>
          </w:p>
        </w:tc>
        <w:tc>
          <w:tcPr>
            <w:tcW w:w="1134" w:type="dxa"/>
          </w:tcPr>
          <w:p w14:paraId="1BCF3F29" w14:textId="77777777" w:rsidR="00E0390C" w:rsidRPr="00E0390C" w:rsidRDefault="00E0390C" w:rsidP="00D04742">
            <w:pPr>
              <w:cnfStyle w:val="000000010000" w:firstRow="0" w:lastRow="0" w:firstColumn="0" w:lastColumn="0" w:oddVBand="0" w:evenVBand="0" w:oddHBand="0" w:evenHBand="1" w:firstRowFirstColumn="0" w:firstRowLastColumn="0" w:lastRowFirstColumn="0" w:lastRowLastColumn="0"/>
              <w:rPr>
                <w:rFonts w:ascii="Calibri" w:hAnsi="Calibri"/>
              </w:rPr>
            </w:pPr>
            <w:r w:rsidRPr="00E0390C">
              <w:rPr>
                <w:rFonts w:ascii="Calibri" w:hAnsi="Calibri"/>
              </w:rPr>
              <w:t>31</w:t>
            </w:r>
          </w:p>
        </w:tc>
        <w:tc>
          <w:tcPr>
            <w:tcW w:w="1134" w:type="dxa"/>
          </w:tcPr>
          <w:p w14:paraId="78B6CE2D" w14:textId="77777777" w:rsidR="00E0390C" w:rsidRPr="00E0390C" w:rsidRDefault="00E0390C" w:rsidP="00D04742">
            <w:pPr>
              <w:cnfStyle w:val="000000010000" w:firstRow="0" w:lastRow="0" w:firstColumn="0" w:lastColumn="0" w:oddVBand="0" w:evenVBand="0" w:oddHBand="0" w:evenHBand="1" w:firstRowFirstColumn="0" w:firstRowLastColumn="0" w:lastRowFirstColumn="0" w:lastRowLastColumn="0"/>
              <w:rPr>
                <w:rFonts w:ascii="Calibri" w:hAnsi="Calibri"/>
              </w:rPr>
            </w:pPr>
            <w:r w:rsidRPr="00E0390C">
              <w:rPr>
                <w:rFonts w:ascii="Calibri" w:hAnsi="Calibri"/>
              </w:rPr>
              <w:t>14.76%</w:t>
            </w:r>
          </w:p>
        </w:tc>
      </w:tr>
      <w:tr w:rsidR="00E0390C" w:rsidRPr="00E0390C" w14:paraId="494319AC" w14:textId="77777777" w:rsidTr="00D0474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4B8DA018" w14:textId="77777777" w:rsidR="00E0390C" w:rsidRPr="00E0390C" w:rsidRDefault="00E0390C" w:rsidP="00D04742">
            <w:pPr>
              <w:rPr>
                <w:rFonts w:ascii="Calibri" w:hAnsi="Calibri"/>
              </w:rPr>
            </w:pPr>
            <w:r w:rsidRPr="00E0390C">
              <w:rPr>
                <w:rFonts w:ascii="Calibri" w:hAnsi="Calibri"/>
              </w:rPr>
              <w:t>Don't know</w:t>
            </w:r>
          </w:p>
        </w:tc>
        <w:tc>
          <w:tcPr>
            <w:tcW w:w="1134" w:type="dxa"/>
          </w:tcPr>
          <w:p w14:paraId="13439F39" w14:textId="77777777" w:rsidR="00E0390C" w:rsidRPr="00E0390C" w:rsidRDefault="00E0390C" w:rsidP="00D04742">
            <w:pPr>
              <w:cnfStyle w:val="000000100000" w:firstRow="0" w:lastRow="0" w:firstColumn="0" w:lastColumn="0" w:oddVBand="0" w:evenVBand="0" w:oddHBand="1" w:evenHBand="0" w:firstRowFirstColumn="0" w:firstRowLastColumn="0" w:lastRowFirstColumn="0" w:lastRowLastColumn="0"/>
              <w:rPr>
                <w:rFonts w:ascii="Calibri" w:hAnsi="Calibri"/>
              </w:rPr>
            </w:pPr>
            <w:r w:rsidRPr="00E0390C">
              <w:rPr>
                <w:rFonts w:ascii="Calibri" w:hAnsi="Calibri"/>
              </w:rPr>
              <w:t>28</w:t>
            </w:r>
          </w:p>
        </w:tc>
        <w:tc>
          <w:tcPr>
            <w:tcW w:w="1134" w:type="dxa"/>
          </w:tcPr>
          <w:p w14:paraId="244013C4" w14:textId="77777777" w:rsidR="00E0390C" w:rsidRPr="00E0390C" w:rsidRDefault="00E0390C" w:rsidP="00D04742">
            <w:pPr>
              <w:cnfStyle w:val="000000100000" w:firstRow="0" w:lastRow="0" w:firstColumn="0" w:lastColumn="0" w:oddVBand="0" w:evenVBand="0" w:oddHBand="1" w:evenHBand="0" w:firstRowFirstColumn="0" w:firstRowLastColumn="0" w:lastRowFirstColumn="0" w:lastRowLastColumn="0"/>
              <w:rPr>
                <w:rFonts w:ascii="Calibri" w:hAnsi="Calibri"/>
              </w:rPr>
            </w:pPr>
            <w:r w:rsidRPr="00E0390C">
              <w:rPr>
                <w:rFonts w:ascii="Calibri" w:hAnsi="Calibri"/>
              </w:rPr>
              <w:t>13.33%</w:t>
            </w:r>
          </w:p>
        </w:tc>
      </w:tr>
      <w:tr w:rsidR="00E0390C" w:rsidRPr="00E0390C" w14:paraId="4D7E6263" w14:textId="77777777" w:rsidTr="00D04742">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2E3CC2A9" w14:textId="77777777" w:rsidR="00E0390C" w:rsidRPr="00E0390C" w:rsidRDefault="00E0390C" w:rsidP="00D04742">
            <w:pPr>
              <w:rPr>
                <w:rFonts w:ascii="Calibri" w:hAnsi="Calibri"/>
              </w:rPr>
            </w:pPr>
            <w:r w:rsidRPr="00E0390C">
              <w:rPr>
                <w:rFonts w:ascii="Calibri" w:hAnsi="Calibri"/>
              </w:rPr>
              <w:lastRenderedPageBreak/>
              <w:t>Not Answered</w:t>
            </w:r>
          </w:p>
        </w:tc>
        <w:tc>
          <w:tcPr>
            <w:tcW w:w="1134" w:type="dxa"/>
          </w:tcPr>
          <w:p w14:paraId="6C04ABCD" w14:textId="77777777" w:rsidR="00E0390C" w:rsidRPr="00E0390C" w:rsidRDefault="00E0390C" w:rsidP="00D04742">
            <w:pPr>
              <w:cnfStyle w:val="000000010000" w:firstRow="0" w:lastRow="0" w:firstColumn="0" w:lastColumn="0" w:oddVBand="0" w:evenVBand="0" w:oddHBand="0" w:evenHBand="1" w:firstRowFirstColumn="0" w:firstRowLastColumn="0" w:lastRowFirstColumn="0" w:lastRowLastColumn="0"/>
              <w:rPr>
                <w:rFonts w:ascii="Calibri" w:hAnsi="Calibri"/>
              </w:rPr>
            </w:pPr>
            <w:r w:rsidRPr="00E0390C">
              <w:rPr>
                <w:rFonts w:ascii="Calibri" w:hAnsi="Calibri"/>
              </w:rPr>
              <w:t>8</w:t>
            </w:r>
          </w:p>
        </w:tc>
        <w:tc>
          <w:tcPr>
            <w:tcW w:w="1134" w:type="dxa"/>
          </w:tcPr>
          <w:p w14:paraId="0A3FD295" w14:textId="77777777" w:rsidR="00E0390C" w:rsidRPr="00E0390C" w:rsidRDefault="00E0390C" w:rsidP="00D04742">
            <w:pPr>
              <w:cnfStyle w:val="000000010000" w:firstRow="0" w:lastRow="0" w:firstColumn="0" w:lastColumn="0" w:oddVBand="0" w:evenVBand="0" w:oddHBand="0" w:evenHBand="1" w:firstRowFirstColumn="0" w:firstRowLastColumn="0" w:lastRowFirstColumn="0" w:lastRowLastColumn="0"/>
              <w:rPr>
                <w:rFonts w:ascii="Calibri" w:hAnsi="Calibri"/>
              </w:rPr>
            </w:pPr>
            <w:r w:rsidRPr="00E0390C">
              <w:rPr>
                <w:rFonts w:ascii="Calibri" w:hAnsi="Calibri"/>
              </w:rPr>
              <w:t>3.81%</w:t>
            </w:r>
          </w:p>
        </w:tc>
      </w:tr>
    </w:tbl>
    <w:p w14:paraId="04915C04" w14:textId="77777777" w:rsidR="00E0390C" w:rsidRPr="00E0390C" w:rsidRDefault="00E0390C" w:rsidP="00E0390C">
      <w:pPr>
        <w:rPr>
          <w:rFonts w:ascii="Calibri" w:hAnsi="Calibri"/>
        </w:rPr>
      </w:pPr>
    </w:p>
    <w:p w14:paraId="5783B615" w14:textId="77777777" w:rsidR="00E0390C" w:rsidRPr="00E0390C" w:rsidRDefault="00E0390C" w:rsidP="00E0390C">
      <w:pPr>
        <w:pStyle w:val="Heading2"/>
        <w:rPr>
          <w:rFonts w:ascii="Calibri" w:hAnsi="Calibri"/>
        </w:rPr>
      </w:pPr>
      <w:r w:rsidRPr="00E0390C">
        <w:rPr>
          <w:rFonts w:ascii="Calibri" w:hAnsi="Calibri"/>
        </w:rPr>
        <w:t>Do you generally agree with the parking standards zone characteristics and locations?</w:t>
      </w:r>
    </w:p>
    <w:tbl>
      <w:tblPr>
        <w:tblStyle w:val="LightGrid-Accent1"/>
        <w:tblW w:w="0" w:type="auto"/>
        <w:tblLook w:val="04A0" w:firstRow="1" w:lastRow="0" w:firstColumn="1" w:lastColumn="0" w:noHBand="0" w:noVBand="1"/>
        <w:tblCaption w:val="Do you generally agree with the parking standards zone characteristics and locations?"/>
        <w:tblDescription w:val="Do you generally agree with the parking standards zone characteristics and locations?"/>
      </w:tblPr>
      <w:tblGrid>
        <w:gridCol w:w="6360"/>
        <w:gridCol w:w="1133"/>
        <w:gridCol w:w="1133"/>
      </w:tblGrid>
      <w:tr w:rsidR="00E0390C" w:rsidRPr="00E0390C" w14:paraId="7B28F2D9" w14:textId="77777777" w:rsidTr="004A2F58">
        <w:trPr>
          <w:cnfStyle w:val="100000000000" w:firstRow="1" w:lastRow="0" w:firstColumn="0" w:lastColumn="0" w:oddVBand="0" w:evenVBand="0" w:oddHBand="0" w:evenHBand="0" w:firstRowFirstColumn="0" w:firstRowLastColumn="0" w:lastRowFirstColumn="0" w:lastRowLastColumn="0"/>
          <w:trHeight w:val="283"/>
          <w:tblHeader/>
        </w:trPr>
        <w:tc>
          <w:tcPr>
            <w:cnfStyle w:val="001000000000" w:firstRow="0" w:lastRow="0" w:firstColumn="1" w:lastColumn="0" w:oddVBand="0" w:evenVBand="0" w:oddHBand="0" w:evenHBand="0" w:firstRowFirstColumn="0" w:firstRowLastColumn="0" w:lastRowFirstColumn="0" w:lastRowLastColumn="0"/>
            <w:tcW w:w="6372" w:type="dxa"/>
          </w:tcPr>
          <w:p w14:paraId="72ED190B" w14:textId="77777777" w:rsidR="00E0390C" w:rsidRPr="00E0390C" w:rsidRDefault="00E0390C" w:rsidP="00D04742">
            <w:pPr>
              <w:rPr>
                <w:rFonts w:ascii="Calibri" w:hAnsi="Calibri"/>
              </w:rPr>
            </w:pPr>
            <w:r w:rsidRPr="00E0390C">
              <w:rPr>
                <w:rFonts w:ascii="Calibri" w:hAnsi="Calibri"/>
              </w:rPr>
              <w:t>Option</w:t>
            </w:r>
          </w:p>
        </w:tc>
        <w:tc>
          <w:tcPr>
            <w:tcW w:w="1134" w:type="dxa"/>
          </w:tcPr>
          <w:p w14:paraId="0CE6BDE6" w14:textId="77777777" w:rsidR="00E0390C" w:rsidRPr="00E0390C" w:rsidRDefault="00E0390C" w:rsidP="00D04742">
            <w:pPr>
              <w:cnfStyle w:val="100000000000" w:firstRow="1" w:lastRow="0" w:firstColumn="0" w:lastColumn="0" w:oddVBand="0" w:evenVBand="0" w:oddHBand="0" w:evenHBand="0" w:firstRowFirstColumn="0" w:firstRowLastColumn="0" w:lastRowFirstColumn="0" w:lastRowLastColumn="0"/>
              <w:rPr>
                <w:rFonts w:ascii="Calibri" w:hAnsi="Calibri"/>
              </w:rPr>
            </w:pPr>
            <w:r w:rsidRPr="00E0390C">
              <w:rPr>
                <w:rFonts w:ascii="Calibri" w:hAnsi="Calibri"/>
              </w:rPr>
              <w:t>Total</w:t>
            </w:r>
          </w:p>
        </w:tc>
        <w:tc>
          <w:tcPr>
            <w:tcW w:w="1134" w:type="dxa"/>
          </w:tcPr>
          <w:p w14:paraId="0B0FE09F" w14:textId="77777777" w:rsidR="00E0390C" w:rsidRPr="00E0390C" w:rsidRDefault="00E0390C" w:rsidP="00D04742">
            <w:pPr>
              <w:cnfStyle w:val="100000000000" w:firstRow="1" w:lastRow="0" w:firstColumn="0" w:lastColumn="0" w:oddVBand="0" w:evenVBand="0" w:oddHBand="0" w:evenHBand="0" w:firstRowFirstColumn="0" w:firstRowLastColumn="0" w:lastRowFirstColumn="0" w:lastRowLastColumn="0"/>
              <w:rPr>
                <w:rFonts w:ascii="Calibri" w:hAnsi="Calibri"/>
              </w:rPr>
            </w:pPr>
            <w:r w:rsidRPr="00E0390C">
              <w:rPr>
                <w:rFonts w:ascii="Calibri" w:hAnsi="Calibri"/>
              </w:rPr>
              <w:t>Percent</w:t>
            </w:r>
          </w:p>
        </w:tc>
      </w:tr>
      <w:tr w:rsidR="00E0390C" w:rsidRPr="00E0390C" w14:paraId="518E5274" w14:textId="77777777" w:rsidTr="00D0474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6CF96CC9" w14:textId="77777777" w:rsidR="00E0390C" w:rsidRPr="00E0390C" w:rsidRDefault="00E0390C" w:rsidP="00D04742">
            <w:pPr>
              <w:rPr>
                <w:rFonts w:ascii="Calibri" w:hAnsi="Calibri"/>
              </w:rPr>
            </w:pPr>
            <w:r w:rsidRPr="00E0390C">
              <w:rPr>
                <w:rFonts w:ascii="Calibri" w:hAnsi="Calibri"/>
              </w:rPr>
              <w:t>Yes</w:t>
            </w:r>
          </w:p>
        </w:tc>
        <w:tc>
          <w:tcPr>
            <w:tcW w:w="1134" w:type="dxa"/>
          </w:tcPr>
          <w:p w14:paraId="37CF41E6" w14:textId="77777777" w:rsidR="00E0390C" w:rsidRPr="00E0390C" w:rsidRDefault="00E0390C" w:rsidP="00D04742">
            <w:pPr>
              <w:cnfStyle w:val="000000100000" w:firstRow="0" w:lastRow="0" w:firstColumn="0" w:lastColumn="0" w:oddVBand="0" w:evenVBand="0" w:oddHBand="1" w:evenHBand="0" w:firstRowFirstColumn="0" w:firstRowLastColumn="0" w:lastRowFirstColumn="0" w:lastRowLastColumn="0"/>
              <w:rPr>
                <w:rFonts w:ascii="Calibri" w:hAnsi="Calibri"/>
              </w:rPr>
            </w:pPr>
            <w:r w:rsidRPr="00E0390C">
              <w:rPr>
                <w:rFonts w:ascii="Calibri" w:hAnsi="Calibri"/>
              </w:rPr>
              <w:t>105</w:t>
            </w:r>
          </w:p>
        </w:tc>
        <w:tc>
          <w:tcPr>
            <w:tcW w:w="1134" w:type="dxa"/>
          </w:tcPr>
          <w:p w14:paraId="251FD72B" w14:textId="77777777" w:rsidR="00E0390C" w:rsidRPr="00E0390C" w:rsidRDefault="00E0390C" w:rsidP="00D04742">
            <w:pPr>
              <w:cnfStyle w:val="000000100000" w:firstRow="0" w:lastRow="0" w:firstColumn="0" w:lastColumn="0" w:oddVBand="0" w:evenVBand="0" w:oddHBand="1" w:evenHBand="0" w:firstRowFirstColumn="0" w:firstRowLastColumn="0" w:lastRowFirstColumn="0" w:lastRowLastColumn="0"/>
              <w:rPr>
                <w:rFonts w:ascii="Calibri" w:hAnsi="Calibri"/>
              </w:rPr>
            </w:pPr>
            <w:r w:rsidRPr="00E0390C">
              <w:rPr>
                <w:rFonts w:ascii="Calibri" w:hAnsi="Calibri"/>
              </w:rPr>
              <w:t>50.00%</w:t>
            </w:r>
          </w:p>
        </w:tc>
      </w:tr>
      <w:tr w:rsidR="00E0390C" w:rsidRPr="00E0390C" w14:paraId="30CECF83" w14:textId="77777777" w:rsidTr="00D04742">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5BFE1111" w14:textId="77777777" w:rsidR="00E0390C" w:rsidRPr="00E0390C" w:rsidRDefault="00E0390C" w:rsidP="00D04742">
            <w:pPr>
              <w:rPr>
                <w:rFonts w:ascii="Calibri" w:hAnsi="Calibri"/>
              </w:rPr>
            </w:pPr>
            <w:r w:rsidRPr="00E0390C">
              <w:rPr>
                <w:rFonts w:ascii="Calibri" w:hAnsi="Calibri"/>
              </w:rPr>
              <w:t>No</w:t>
            </w:r>
          </w:p>
        </w:tc>
        <w:tc>
          <w:tcPr>
            <w:tcW w:w="1134" w:type="dxa"/>
          </w:tcPr>
          <w:p w14:paraId="3CE1ACB7" w14:textId="77777777" w:rsidR="00E0390C" w:rsidRPr="00E0390C" w:rsidRDefault="00E0390C" w:rsidP="00D04742">
            <w:pPr>
              <w:cnfStyle w:val="000000010000" w:firstRow="0" w:lastRow="0" w:firstColumn="0" w:lastColumn="0" w:oddVBand="0" w:evenVBand="0" w:oddHBand="0" w:evenHBand="1" w:firstRowFirstColumn="0" w:firstRowLastColumn="0" w:lastRowFirstColumn="0" w:lastRowLastColumn="0"/>
              <w:rPr>
                <w:rFonts w:ascii="Calibri" w:hAnsi="Calibri"/>
              </w:rPr>
            </w:pPr>
            <w:r w:rsidRPr="00E0390C">
              <w:rPr>
                <w:rFonts w:ascii="Calibri" w:hAnsi="Calibri"/>
              </w:rPr>
              <w:t>53</w:t>
            </w:r>
          </w:p>
        </w:tc>
        <w:tc>
          <w:tcPr>
            <w:tcW w:w="1134" w:type="dxa"/>
          </w:tcPr>
          <w:p w14:paraId="38ABC5C4" w14:textId="77777777" w:rsidR="00E0390C" w:rsidRPr="00E0390C" w:rsidRDefault="00E0390C" w:rsidP="00D04742">
            <w:pPr>
              <w:cnfStyle w:val="000000010000" w:firstRow="0" w:lastRow="0" w:firstColumn="0" w:lastColumn="0" w:oddVBand="0" w:evenVBand="0" w:oddHBand="0" w:evenHBand="1" w:firstRowFirstColumn="0" w:firstRowLastColumn="0" w:lastRowFirstColumn="0" w:lastRowLastColumn="0"/>
              <w:rPr>
                <w:rFonts w:ascii="Calibri" w:hAnsi="Calibri"/>
              </w:rPr>
            </w:pPr>
            <w:r w:rsidRPr="00E0390C">
              <w:rPr>
                <w:rFonts w:ascii="Calibri" w:hAnsi="Calibri"/>
              </w:rPr>
              <w:t>25.24%</w:t>
            </w:r>
          </w:p>
        </w:tc>
      </w:tr>
      <w:tr w:rsidR="00E0390C" w:rsidRPr="00E0390C" w14:paraId="5F2F189D" w14:textId="77777777" w:rsidTr="00D0474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08FBB03B" w14:textId="77777777" w:rsidR="00E0390C" w:rsidRPr="00E0390C" w:rsidRDefault="00E0390C" w:rsidP="00D04742">
            <w:pPr>
              <w:rPr>
                <w:rFonts w:ascii="Calibri" w:hAnsi="Calibri"/>
              </w:rPr>
            </w:pPr>
            <w:r w:rsidRPr="00E0390C">
              <w:rPr>
                <w:rFonts w:ascii="Calibri" w:hAnsi="Calibri"/>
              </w:rPr>
              <w:t>Don't know</w:t>
            </w:r>
          </w:p>
        </w:tc>
        <w:tc>
          <w:tcPr>
            <w:tcW w:w="1134" w:type="dxa"/>
          </w:tcPr>
          <w:p w14:paraId="3AA48088" w14:textId="77777777" w:rsidR="00E0390C" w:rsidRPr="00E0390C" w:rsidRDefault="00E0390C" w:rsidP="00D04742">
            <w:pPr>
              <w:cnfStyle w:val="000000100000" w:firstRow="0" w:lastRow="0" w:firstColumn="0" w:lastColumn="0" w:oddVBand="0" w:evenVBand="0" w:oddHBand="1" w:evenHBand="0" w:firstRowFirstColumn="0" w:firstRowLastColumn="0" w:lastRowFirstColumn="0" w:lastRowLastColumn="0"/>
              <w:rPr>
                <w:rFonts w:ascii="Calibri" w:hAnsi="Calibri"/>
              </w:rPr>
            </w:pPr>
            <w:r w:rsidRPr="00E0390C">
              <w:rPr>
                <w:rFonts w:ascii="Calibri" w:hAnsi="Calibri"/>
              </w:rPr>
              <w:t>45</w:t>
            </w:r>
          </w:p>
        </w:tc>
        <w:tc>
          <w:tcPr>
            <w:tcW w:w="1134" w:type="dxa"/>
          </w:tcPr>
          <w:p w14:paraId="53E3A49E" w14:textId="77777777" w:rsidR="00E0390C" w:rsidRPr="00E0390C" w:rsidRDefault="00E0390C" w:rsidP="00D04742">
            <w:pPr>
              <w:cnfStyle w:val="000000100000" w:firstRow="0" w:lastRow="0" w:firstColumn="0" w:lastColumn="0" w:oddVBand="0" w:evenVBand="0" w:oddHBand="1" w:evenHBand="0" w:firstRowFirstColumn="0" w:firstRowLastColumn="0" w:lastRowFirstColumn="0" w:lastRowLastColumn="0"/>
              <w:rPr>
                <w:rFonts w:ascii="Calibri" w:hAnsi="Calibri"/>
              </w:rPr>
            </w:pPr>
            <w:r w:rsidRPr="00E0390C">
              <w:rPr>
                <w:rFonts w:ascii="Calibri" w:hAnsi="Calibri"/>
              </w:rPr>
              <w:t>21.43%</w:t>
            </w:r>
          </w:p>
        </w:tc>
      </w:tr>
      <w:tr w:rsidR="00E0390C" w:rsidRPr="00E0390C" w14:paraId="1FE1A496" w14:textId="77777777" w:rsidTr="00D04742">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2CD0295C" w14:textId="77777777" w:rsidR="00E0390C" w:rsidRPr="00E0390C" w:rsidRDefault="00E0390C" w:rsidP="00D04742">
            <w:pPr>
              <w:rPr>
                <w:rFonts w:ascii="Calibri" w:hAnsi="Calibri"/>
              </w:rPr>
            </w:pPr>
            <w:r w:rsidRPr="00E0390C">
              <w:rPr>
                <w:rFonts w:ascii="Calibri" w:hAnsi="Calibri"/>
              </w:rPr>
              <w:t>Not Answered</w:t>
            </w:r>
          </w:p>
        </w:tc>
        <w:tc>
          <w:tcPr>
            <w:tcW w:w="1134" w:type="dxa"/>
          </w:tcPr>
          <w:p w14:paraId="48CF7E98" w14:textId="77777777" w:rsidR="00E0390C" w:rsidRPr="00E0390C" w:rsidRDefault="00E0390C" w:rsidP="00D04742">
            <w:pPr>
              <w:cnfStyle w:val="000000010000" w:firstRow="0" w:lastRow="0" w:firstColumn="0" w:lastColumn="0" w:oddVBand="0" w:evenVBand="0" w:oddHBand="0" w:evenHBand="1" w:firstRowFirstColumn="0" w:firstRowLastColumn="0" w:lastRowFirstColumn="0" w:lastRowLastColumn="0"/>
              <w:rPr>
                <w:rFonts w:ascii="Calibri" w:hAnsi="Calibri"/>
              </w:rPr>
            </w:pPr>
            <w:r w:rsidRPr="00E0390C">
              <w:rPr>
                <w:rFonts w:ascii="Calibri" w:hAnsi="Calibri"/>
              </w:rPr>
              <w:t>7</w:t>
            </w:r>
          </w:p>
        </w:tc>
        <w:tc>
          <w:tcPr>
            <w:tcW w:w="1134" w:type="dxa"/>
          </w:tcPr>
          <w:p w14:paraId="5B3874B2" w14:textId="77777777" w:rsidR="00E0390C" w:rsidRPr="00E0390C" w:rsidRDefault="00E0390C" w:rsidP="00D04742">
            <w:pPr>
              <w:cnfStyle w:val="000000010000" w:firstRow="0" w:lastRow="0" w:firstColumn="0" w:lastColumn="0" w:oddVBand="0" w:evenVBand="0" w:oddHBand="0" w:evenHBand="1" w:firstRowFirstColumn="0" w:firstRowLastColumn="0" w:lastRowFirstColumn="0" w:lastRowLastColumn="0"/>
              <w:rPr>
                <w:rFonts w:ascii="Calibri" w:hAnsi="Calibri"/>
              </w:rPr>
            </w:pPr>
            <w:r w:rsidRPr="00E0390C">
              <w:rPr>
                <w:rFonts w:ascii="Calibri" w:hAnsi="Calibri"/>
              </w:rPr>
              <w:t>3.33%</w:t>
            </w:r>
          </w:p>
        </w:tc>
      </w:tr>
    </w:tbl>
    <w:p w14:paraId="2E73D2C1" w14:textId="77777777" w:rsidR="00E0390C" w:rsidRPr="00E0390C" w:rsidRDefault="00E0390C" w:rsidP="006846EA"/>
    <w:p w14:paraId="2C68FBCC" w14:textId="77777777" w:rsidR="00E0390C" w:rsidRPr="00E0390C" w:rsidRDefault="00E0390C" w:rsidP="00E0390C">
      <w:pPr>
        <w:pStyle w:val="Heading2"/>
        <w:rPr>
          <w:rFonts w:ascii="Calibri" w:hAnsi="Calibri"/>
        </w:rPr>
      </w:pPr>
      <w:r w:rsidRPr="00E0390C">
        <w:rPr>
          <w:rFonts w:ascii="Calibri" w:hAnsi="Calibri"/>
        </w:rPr>
        <w:t>Do you feel that the information provided has enabled you to make an informed comment on the proposals?</w:t>
      </w:r>
    </w:p>
    <w:tbl>
      <w:tblPr>
        <w:tblStyle w:val="LightGrid-Accent1"/>
        <w:tblW w:w="0" w:type="auto"/>
        <w:tblLook w:val="04A0" w:firstRow="1" w:lastRow="0" w:firstColumn="1" w:lastColumn="0" w:noHBand="0" w:noVBand="1"/>
        <w:tblCaption w:val="Do you feel that the information provided has enabled you to make an informed comment on the proposals?"/>
        <w:tblDescription w:val="Do you feel that the information provided has enabled you to make an informed comment on the proposals?"/>
      </w:tblPr>
      <w:tblGrid>
        <w:gridCol w:w="6360"/>
        <w:gridCol w:w="1133"/>
        <w:gridCol w:w="1133"/>
      </w:tblGrid>
      <w:tr w:rsidR="00E0390C" w:rsidRPr="00E0390C" w14:paraId="090332A5" w14:textId="77777777" w:rsidTr="004A2F58">
        <w:trPr>
          <w:cnfStyle w:val="100000000000" w:firstRow="1" w:lastRow="0" w:firstColumn="0" w:lastColumn="0" w:oddVBand="0" w:evenVBand="0" w:oddHBand="0" w:evenHBand="0" w:firstRowFirstColumn="0" w:firstRowLastColumn="0" w:lastRowFirstColumn="0" w:lastRowLastColumn="0"/>
          <w:trHeight w:val="283"/>
          <w:tblHeader/>
        </w:trPr>
        <w:tc>
          <w:tcPr>
            <w:cnfStyle w:val="001000000000" w:firstRow="0" w:lastRow="0" w:firstColumn="1" w:lastColumn="0" w:oddVBand="0" w:evenVBand="0" w:oddHBand="0" w:evenHBand="0" w:firstRowFirstColumn="0" w:firstRowLastColumn="0" w:lastRowFirstColumn="0" w:lastRowLastColumn="0"/>
            <w:tcW w:w="6372" w:type="dxa"/>
          </w:tcPr>
          <w:p w14:paraId="5290981A" w14:textId="77777777" w:rsidR="00E0390C" w:rsidRPr="00E0390C" w:rsidRDefault="00E0390C" w:rsidP="00D04742">
            <w:pPr>
              <w:rPr>
                <w:rFonts w:ascii="Calibri" w:hAnsi="Calibri"/>
              </w:rPr>
            </w:pPr>
            <w:r w:rsidRPr="00E0390C">
              <w:rPr>
                <w:rFonts w:ascii="Calibri" w:hAnsi="Calibri"/>
              </w:rPr>
              <w:t>Option</w:t>
            </w:r>
          </w:p>
        </w:tc>
        <w:tc>
          <w:tcPr>
            <w:tcW w:w="1134" w:type="dxa"/>
          </w:tcPr>
          <w:p w14:paraId="1027F2DE" w14:textId="77777777" w:rsidR="00E0390C" w:rsidRPr="00E0390C" w:rsidRDefault="00E0390C" w:rsidP="00D04742">
            <w:pPr>
              <w:cnfStyle w:val="100000000000" w:firstRow="1" w:lastRow="0" w:firstColumn="0" w:lastColumn="0" w:oddVBand="0" w:evenVBand="0" w:oddHBand="0" w:evenHBand="0" w:firstRowFirstColumn="0" w:firstRowLastColumn="0" w:lastRowFirstColumn="0" w:lastRowLastColumn="0"/>
              <w:rPr>
                <w:rFonts w:ascii="Calibri" w:hAnsi="Calibri"/>
              </w:rPr>
            </w:pPr>
            <w:r w:rsidRPr="00E0390C">
              <w:rPr>
                <w:rFonts w:ascii="Calibri" w:hAnsi="Calibri"/>
              </w:rPr>
              <w:t>Total</w:t>
            </w:r>
          </w:p>
        </w:tc>
        <w:tc>
          <w:tcPr>
            <w:tcW w:w="1134" w:type="dxa"/>
          </w:tcPr>
          <w:p w14:paraId="679CE4D2" w14:textId="77777777" w:rsidR="00E0390C" w:rsidRPr="00E0390C" w:rsidRDefault="00E0390C" w:rsidP="00D04742">
            <w:pPr>
              <w:cnfStyle w:val="100000000000" w:firstRow="1" w:lastRow="0" w:firstColumn="0" w:lastColumn="0" w:oddVBand="0" w:evenVBand="0" w:oddHBand="0" w:evenHBand="0" w:firstRowFirstColumn="0" w:firstRowLastColumn="0" w:lastRowFirstColumn="0" w:lastRowLastColumn="0"/>
              <w:rPr>
                <w:rFonts w:ascii="Calibri" w:hAnsi="Calibri"/>
              </w:rPr>
            </w:pPr>
            <w:r w:rsidRPr="00E0390C">
              <w:rPr>
                <w:rFonts w:ascii="Calibri" w:hAnsi="Calibri"/>
              </w:rPr>
              <w:t>Percent</w:t>
            </w:r>
          </w:p>
        </w:tc>
      </w:tr>
      <w:tr w:rsidR="00E0390C" w:rsidRPr="00E0390C" w14:paraId="7FCA3542" w14:textId="77777777" w:rsidTr="00D0474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5ABA9C10" w14:textId="77777777" w:rsidR="00E0390C" w:rsidRPr="00E0390C" w:rsidRDefault="00E0390C" w:rsidP="00D04742">
            <w:pPr>
              <w:rPr>
                <w:rFonts w:ascii="Calibri" w:hAnsi="Calibri"/>
              </w:rPr>
            </w:pPr>
            <w:r w:rsidRPr="00E0390C">
              <w:rPr>
                <w:rFonts w:ascii="Calibri" w:hAnsi="Calibri"/>
              </w:rPr>
              <w:t>Yes</w:t>
            </w:r>
          </w:p>
        </w:tc>
        <w:tc>
          <w:tcPr>
            <w:tcW w:w="1134" w:type="dxa"/>
          </w:tcPr>
          <w:p w14:paraId="4401ED86" w14:textId="77777777" w:rsidR="00E0390C" w:rsidRPr="00E0390C" w:rsidRDefault="00E0390C" w:rsidP="00D04742">
            <w:pPr>
              <w:cnfStyle w:val="000000100000" w:firstRow="0" w:lastRow="0" w:firstColumn="0" w:lastColumn="0" w:oddVBand="0" w:evenVBand="0" w:oddHBand="1" w:evenHBand="0" w:firstRowFirstColumn="0" w:firstRowLastColumn="0" w:lastRowFirstColumn="0" w:lastRowLastColumn="0"/>
              <w:rPr>
                <w:rFonts w:ascii="Calibri" w:hAnsi="Calibri"/>
              </w:rPr>
            </w:pPr>
            <w:r w:rsidRPr="00E0390C">
              <w:rPr>
                <w:rFonts w:ascii="Calibri" w:hAnsi="Calibri"/>
              </w:rPr>
              <w:t>152</w:t>
            </w:r>
          </w:p>
        </w:tc>
        <w:tc>
          <w:tcPr>
            <w:tcW w:w="1134" w:type="dxa"/>
          </w:tcPr>
          <w:p w14:paraId="1902141C" w14:textId="77777777" w:rsidR="00E0390C" w:rsidRPr="00E0390C" w:rsidRDefault="00E0390C" w:rsidP="00D04742">
            <w:pPr>
              <w:cnfStyle w:val="000000100000" w:firstRow="0" w:lastRow="0" w:firstColumn="0" w:lastColumn="0" w:oddVBand="0" w:evenVBand="0" w:oddHBand="1" w:evenHBand="0" w:firstRowFirstColumn="0" w:firstRowLastColumn="0" w:lastRowFirstColumn="0" w:lastRowLastColumn="0"/>
              <w:rPr>
                <w:rFonts w:ascii="Calibri" w:hAnsi="Calibri"/>
              </w:rPr>
            </w:pPr>
            <w:r w:rsidRPr="00E0390C">
              <w:rPr>
                <w:rFonts w:ascii="Calibri" w:hAnsi="Calibri"/>
              </w:rPr>
              <w:t>72.38%</w:t>
            </w:r>
          </w:p>
        </w:tc>
      </w:tr>
      <w:tr w:rsidR="00E0390C" w:rsidRPr="00E0390C" w14:paraId="548AE94F" w14:textId="77777777" w:rsidTr="00D04742">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0B6A22EF" w14:textId="77777777" w:rsidR="00E0390C" w:rsidRPr="00E0390C" w:rsidRDefault="00E0390C" w:rsidP="00D04742">
            <w:pPr>
              <w:rPr>
                <w:rFonts w:ascii="Calibri" w:hAnsi="Calibri"/>
              </w:rPr>
            </w:pPr>
            <w:r w:rsidRPr="00E0390C">
              <w:rPr>
                <w:rFonts w:ascii="Calibri" w:hAnsi="Calibri"/>
              </w:rPr>
              <w:t>No</w:t>
            </w:r>
          </w:p>
        </w:tc>
        <w:tc>
          <w:tcPr>
            <w:tcW w:w="1134" w:type="dxa"/>
          </w:tcPr>
          <w:p w14:paraId="01CAEB57" w14:textId="77777777" w:rsidR="00E0390C" w:rsidRPr="00E0390C" w:rsidRDefault="00E0390C" w:rsidP="00D04742">
            <w:pPr>
              <w:cnfStyle w:val="000000010000" w:firstRow="0" w:lastRow="0" w:firstColumn="0" w:lastColumn="0" w:oddVBand="0" w:evenVBand="0" w:oddHBand="0" w:evenHBand="1" w:firstRowFirstColumn="0" w:firstRowLastColumn="0" w:lastRowFirstColumn="0" w:lastRowLastColumn="0"/>
              <w:rPr>
                <w:rFonts w:ascii="Calibri" w:hAnsi="Calibri"/>
              </w:rPr>
            </w:pPr>
            <w:r w:rsidRPr="00E0390C">
              <w:rPr>
                <w:rFonts w:ascii="Calibri" w:hAnsi="Calibri"/>
              </w:rPr>
              <w:t>51</w:t>
            </w:r>
          </w:p>
        </w:tc>
        <w:tc>
          <w:tcPr>
            <w:tcW w:w="1134" w:type="dxa"/>
          </w:tcPr>
          <w:p w14:paraId="60B32B24" w14:textId="77777777" w:rsidR="00E0390C" w:rsidRPr="00E0390C" w:rsidRDefault="00E0390C" w:rsidP="00D04742">
            <w:pPr>
              <w:cnfStyle w:val="000000010000" w:firstRow="0" w:lastRow="0" w:firstColumn="0" w:lastColumn="0" w:oddVBand="0" w:evenVBand="0" w:oddHBand="0" w:evenHBand="1" w:firstRowFirstColumn="0" w:firstRowLastColumn="0" w:lastRowFirstColumn="0" w:lastRowLastColumn="0"/>
              <w:rPr>
                <w:rFonts w:ascii="Calibri" w:hAnsi="Calibri"/>
              </w:rPr>
            </w:pPr>
            <w:r w:rsidRPr="00E0390C">
              <w:rPr>
                <w:rFonts w:ascii="Calibri" w:hAnsi="Calibri"/>
              </w:rPr>
              <w:t>24.29%</w:t>
            </w:r>
          </w:p>
        </w:tc>
      </w:tr>
      <w:tr w:rsidR="00E0390C" w:rsidRPr="00E0390C" w14:paraId="23E116E4" w14:textId="77777777" w:rsidTr="00D0474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70255563" w14:textId="77777777" w:rsidR="00E0390C" w:rsidRPr="00E0390C" w:rsidRDefault="00E0390C" w:rsidP="00D04742">
            <w:pPr>
              <w:rPr>
                <w:rFonts w:ascii="Calibri" w:hAnsi="Calibri"/>
              </w:rPr>
            </w:pPr>
            <w:r w:rsidRPr="00E0390C">
              <w:rPr>
                <w:rFonts w:ascii="Calibri" w:hAnsi="Calibri"/>
              </w:rPr>
              <w:t>Not Answered</w:t>
            </w:r>
          </w:p>
        </w:tc>
        <w:tc>
          <w:tcPr>
            <w:tcW w:w="1134" w:type="dxa"/>
          </w:tcPr>
          <w:p w14:paraId="6349A110" w14:textId="77777777" w:rsidR="00E0390C" w:rsidRPr="00E0390C" w:rsidRDefault="00E0390C" w:rsidP="00D04742">
            <w:pPr>
              <w:cnfStyle w:val="000000100000" w:firstRow="0" w:lastRow="0" w:firstColumn="0" w:lastColumn="0" w:oddVBand="0" w:evenVBand="0" w:oddHBand="1" w:evenHBand="0" w:firstRowFirstColumn="0" w:firstRowLastColumn="0" w:lastRowFirstColumn="0" w:lastRowLastColumn="0"/>
              <w:rPr>
                <w:rFonts w:ascii="Calibri" w:hAnsi="Calibri"/>
              </w:rPr>
            </w:pPr>
            <w:r w:rsidRPr="00E0390C">
              <w:rPr>
                <w:rFonts w:ascii="Calibri" w:hAnsi="Calibri"/>
              </w:rPr>
              <w:t>7</w:t>
            </w:r>
          </w:p>
        </w:tc>
        <w:tc>
          <w:tcPr>
            <w:tcW w:w="1134" w:type="dxa"/>
          </w:tcPr>
          <w:p w14:paraId="1AB4C472" w14:textId="77777777" w:rsidR="00E0390C" w:rsidRPr="00E0390C" w:rsidRDefault="00E0390C" w:rsidP="00D04742">
            <w:pPr>
              <w:cnfStyle w:val="000000100000" w:firstRow="0" w:lastRow="0" w:firstColumn="0" w:lastColumn="0" w:oddVBand="0" w:evenVBand="0" w:oddHBand="1" w:evenHBand="0" w:firstRowFirstColumn="0" w:firstRowLastColumn="0" w:lastRowFirstColumn="0" w:lastRowLastColumn="0"/>
              <w:rPr>
                <w:rFonts w:ascii="Calibri" w:hAnsi="Calibri"/>
              </w:rPr>
            </w:pPr>
            <w:r w:rsidRPr="00E0390C">
              <w:rPr>
                <w:rFonts w:ascii="Calibri" w:hAnsi="Calibri"/>
              </w:rPr>
              <w:t>3.33%</w:t>
            </w:r>
          </w:p>
        </w:tc>
      </w:tr>
    </w:tbl>
    <w:p w14:paraId="0D37FBA1" w14:textId="77777777" w:rsidR="007840F8" w:rsidRPr="00E0390C" w:rsidRDefault="007840F8" w:rsidP="00BD7C70">
      <w:pPr>
        <w:ind w:left="360"/>
        <w:rPr>
          <w:rFonts w:ascii="Calibri" w:hAnsi="Calibri"/>
        </w:rPr>
      </w:pPr>
    </w:p>
    <w:sectPr w:rsidR="007840F8" w:rsidRPr="00E0390C" w:rsidSect="00E0390C">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D8961E" w14:textId="77777777" w:rsidR="009D4771" w:rsidRDefault="009D4771">
      <w:pPr>
        <w:spacing w:after="0" w:line="240" w:lineRule="auto"/>
      </w:pPr>
      <w:r>
        <w:separator/>
      </w:r>
    </w:p>
  </w:endnote>
  <w:endnote w:type="continuationSeparator" w:id="0">
    <w:p w14:paraId="66051F5F" w14:textId="77777777" w:rsidR="009D4771" w:rsidRDefault="009D4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useo Sans 500">
    <w:altName w:val="Calibri"/>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9E9239" w14:textId="77777777" w:rsidR="009D4771" w:rsidRDefault="009D4771">
      <w:pPr>
        <w:spacing w:after="0" w:line="240" w:lineRule="auto"/>
      </w:pPr>
      <w:r>
        <w:separator/>
      </w:r>
    </w:p>
  </w:footnote>
  <w:footnote w:type="continuationSeparator" w:id="0">
    <w:p w14:paraId="55625C11" w14:textId="77777777" w:rsidR="009D4771" w:rsidRDefault="009D47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14C7484F"/>
    <w:multiLevelType w:val="hybridMultilevel"/>
    <w:tmpl w:val="1F92974A"/>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10" w15:restartNumberingAfterBreak="0">
    <w:nsid w:val="20411F9B"/>
    <w:multiLevelType w:val="hybridMultilevel"/>
    <w:tmpl w:val="74E2A5AC"/>
    <w:lvl w:ilvl="0" w:tplc="345E65E8">
      <w:start w:val="3"/>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36529C"/>
    <w:multiLevelType w:val="multilevel"/>
    <w:tmpl w:val="188AD6F6"/>
    <w:lvl w:ilvl="0">
      <w:start w:val="1"/>
      <w:numFmt w:val="decimal"/>
      <w:pStyle w:val="NumHeading1"/>
      <w:lvlText w:val="%1"/>
      <w:lvlJc w:val="left"/>
      <w:pPr>
        <w:tabs>
          <w:tab w:val="num" w:pos="851"/>
        </w:tabs>
        <w:ind w:left="851" w:hanging="851"/>
      </w:pPr>
    </w:lvl>
    <w:lvl w:ilvl="1">
      <w:start w:val="1"/>
      <w:numFmt w:val="decimal"/>
      <w:pStyle w:val="NumPara"/>
      <w:lvlText w:val="%1.%2"/>
      <w:lvlJc w:val="left"/>
      <w:pPr>
        <w:tabs>
          <w:tab w:val="num" w:pos="851"/>
        </w:tabs>
        <w:ind w:left="851" w:hanging="851"/>
      </w:pPr>
      <w:rPr>
        <w:b w:val="0"/>
      </w:rPr>
    </w:lvl>
    <w:lvl w:ilvl="2">
      <w:start w:val="1"/>
      <w:numFmt w:val="decimal"/>
      <w:pStyle w:val="NumPara2"/>
      <w:lvlText w:val="%1.%2.%3"/>
      <w:lvlJc w:val="left"/>
      <w:pPr>
        <w:tabs>
          <w:tab w:val="num" w:pos="851"/>
        </w:tabs>
        <w:ind w:left="851" w:hanging="851"/>
      </w:pPr>
      <w:rPr>
        <w:rFonts w:cs="Times New Roman"/>
        <w:bCs w:val="0"/>
        <w:i w:val="0"/>
        <w:iCs w:val="0"/>
        <w:caps w:val="0"/>
        <w:smallCaps w:val="0"/>
        <w:strike w:val="0"/>
        <w:dstrike w:val="0"/>
        <w:noProof w:val="0"/>
        <w:vanish w:val="0"/>
        <w:webHidden w:val="0"/>
        <w:color w:val="00000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3B863562"/>
    <w:multiLevelType w:val="hybridMultilevel"/>
    <w:tmpl w:val="4B5C7998"/>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13" w15:restartNumberingAfterBreak="0">
    <w:nsid w:val="3E1159C3"/>
    <w:multiLevelType w:val="hybridMultilevel"/>
    <w:tmpl w:val="A9EC2D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233" w:hanging="360"/>
      </w:pPr>
      <w:rPr>
        <w:rFonts w:ascii="Courier New" w:hAnsi="Courier New" w:cs="Courier New" w:hint="default"/>
      </w:rPr>
    </w:lvl>
    <w:lvl w:ilvl="2" w:tplc="08090005" w:tentative="1">
      <w:start w:val="1"/>
      <w:numFmt w:val="bullet"/>
      <w:lvlText w:val=""/>
      <w:lvlJc w:val="left"/>
      <w:pPr>
        <w:ind w:left="1953" w:hanging="360"/>
      </w:pPr>
      <w:rPr>
        <w:rFonts w:ascii="Wingdings" w:hAnsi="Wingdings" w:hint="default"/>
      </w:rPr>
    </w:lvl>
    <w:lvl w:ilvl="3" w:tplc="08090001" w:tentative="1">
      <w:start w:val="1"/>
      <w:numFmt w:val="bullet"/>
      <w:lvlText w:val=""/>
      <w:lvlJc w:val="left"/>
      <w:pPr>
        <w:ind w:left="2673" w:hanging="360"/>
      </w:pPr>
      <w:rPr>
        <w:rFonts w:ascii="Symbol" w:hAnsi="Symbol" w:hint="default"/>
      </w:rPr>
    </w:lvl>
    <w:lvl w:ilvl="4" w:tplc="08090003" w:tentative="1">
      <w:start w:val="1"/>
      <w:numFmt w:val="bullet"/>
      <w:lvlText w:val="o"/>
      <w:lvlJc w:val="left"/>
      <w:pPr>
        <w:ind w:left="3393" w:hanging="360"/>
      </w:pPr>
      <w:rPr>
        <w:rFonts w:ascii="Courier New" w:hAnsi="Courier New" w:cs="Courier New" w:hint="default"/>
      </w:rPr>
    </w:lvl>
    <w:lvl w:ilvl="5" w:tplc="08090005" w:tentative="1">
      <w:start w:val="1"/>
      <w:numFmt w:val="bullet"/>
      <w:lvlText w:val=""/>
      <w:lvlJc w:val="left"/>
      <w:pPr>
        <w:ind w:left="4113" w:hanging="360"/>
      </w:pPr>
      <w:rPr>
        <w:rFonts w:ascii="Wingdings" w:hAnsi="Wingdings" w:hint="default"/>
      </w:rPr>
    </w:lvl>
    <w:lvl w:ilvl="6" w:tplc="08090001" w:tentative="1">
      <w:start w:val="1"/>
      <w:numFmt w:val="bullet"/>
      <w:lvlText w:val=""/>
      <w:lvlJc w:val="left"/>
      <w:pPr>
        <w:ind w:left="4833" w:hanging="360"/>
      </w:pPr>
      <w:rPr>
        <w:rFonts w:ascii="Symbol" w:hAnsi="Symbol" w:hint="default"/>
      </w:rPr>
    </w:lvl>
    <w:lvl w:ilvl="7" w:tplc="08090003" w:tentative="1">
      <w:start w:val="1"/>
      <w:numFmt w:val="bullet"/>
      <w:lvlText w:val="o"/>
      <w:lvlJc w:val="left"/>
      <w:pPr>
        <w:ind w:left="5553" w:hanging="360"/>
      </w:pPr>
      <w:rPr>
        <w:rFonts w:ascii="Courier New" w:hAnsi="Courier New" w:cs="Courier New" w:hint="default"/>
      </w:rPr>
    </w:lvl>
    <w:lvl w:ilvl="8" w:tplc="08090005" w:tentative="1">
      <w:start w:val="1"/>
      <w:numFmt w:val="bullet"/>
      <w:lvlText w:val=""/>
      <w:lvlJc w:val="left"/>
      <w:pPr>
        <w:ind w:left="6273" w:hanging="360"/>
      </w:pPr>
      <w:rPr>
        <w:rFonts w:ascii="Wingdings" w:hAnsi="Wingdings" w:hint="default"/>
      </w:rPr>
    </w:lvl>
  </w:abstractNum>
  <w:abstractNum w:abstractNumId="14" w15:restartNumberingAfterBreak="0">
    <w:nsid w:val="41A62D1D"/>
    <w:multiLevelType w:val="hybridMultilevel"/>
    <w:tmpl w:val="1076BDCC"/>
    <w:lvl w:ilvl="0" w:tplc="A3020272">
      <w:numFmt w:val="bullet"/>
      <w:lvlText w:val=""/>
      <w:lvlJc w:val="left"/>
      <w:pPr>
        <w:ind w:left="720" w:hanging="360"/>
      </w:pPr>
      <w:rPr>
        <w:rFonts w:ascii="Arial" w:eastAsia="Times New Roman" w:hAnsi="Arial" w:cs="Aria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F72D8A"/>
    <w:multiLevelType w:val="hybridMultilevel"/>
    <w:tmpl w:val="7D522D5C"/>
    <w:lvl w:ilvl="0" w:tplc="345E65E8">
      <w:start w:val="3"/>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000A84"/>
    <w:multiLevelType w:val="hybridMultilevel"/>
    <w:tmpl w:val="36582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BB6ACD"/>
    <w:multiLevelType w:val="hybridMultilevel"/>
    <w:tmpl w:val="DDB61936"/>
    <w:lvl w:ilvl="0" w:tplc="345E65E8">
      <w:start w:val="3"/>
      <w:numFmt w:val="bullet"/>
      <w:lvlText w:val="-"/>
      <w:lvlJc w:val="left"/>
      <w:pPr>
        <w:ind w:left="720" w:hanging="360"/>
      </w:pPr>
      <w:rPr>
        <w:rFonts w:ascii="Arial" w:eastAsiaTheme="minorEastAsia"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2268AC"/>
    <w:multiLevelType w:val="hybridMultilevel"/>
    <w:tmpl w:val="D018E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17"/>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9"/>
  </w:num>
  <w:num w:numId="14">
    <w:abstractNumId w:val="11"/>
  </w:num>
  <w:num w:numId="15">
    <w:abstractNumId w:val="10"/>
  </w:num>
  <w:num w:numId="16">
    <w:abstractNumId w:val="13"/>
  </w:num>
  <w:num w:numId="17">
    <w:abstractNumId w:val="14"/>
  </w:num>
  <w:num w:numId="18">
    <w:abstractNumId w:val="16"/>
  </w:num>
  <w:num w:numId="19">
    <w:abstractNumId w:val="15"/>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crypted_CloudStatistics_StoryID" w:val="+/JStGaV6DaFvtMXBnzb97jv9THRumGeuNwaluwLUilDu/GTuLeN0bzfs7QY5pN1"/>
  </w:docVars>
  <w:rsids>
    <w:rsidRoot w:val="00B47730"/>
    <w:rsid w:val="000307AF"/>
    <w:rsid w:val="00034616"/>
    <w:rsid w:val="0006063C"/>
    <w:rsid w:val="000F111D"/>
    <w:rsid w:val="00105561"/>
    <w:rsid w:val="00113333"/>
    <w:rsid w:val="0011389B"/>
    <w:rsid w:val="00134C41"/>
    <w:rsid w:val="00147583"/>
    <w:rsid w:val="0015074B"/>
    <w:rsid w:val="00172CCC"/>
    <w:rsid w:val="001C39AC"/>
    <w:rsid w:val="00232334"/>
    <w:rsid w:val="002569C2"/>
    <w:rsid w:val="00281516"/>
    <w:rsid w:val="0029639D"/>
    <w:rsid w:val="002A0380"/>
    <w:rsid w:val="002D4CE3"/>
    <w:rsid w:val="002E65CB"/>
    <w:rsid w:val="00307A6B"/>
    <w:rsid w:val="00315D7F"/>
    <w:rsid w:val="00326F90"/>
    <w:rsid w:val="00334C89"/>
    <w:rsid w:val="003824D7"/>
    <w:rsid w:val="00387917"/>
    <w:rsid w:val="00395A14"/>
    <w:rsid w:val="003C1F73"/>
    <w:rsid w:val="003C5559"/>
    <w:rsid w:val="003E1DAF"/>
    <w:rsid w:val="003E5D8D"/>
    <w:rsid w:val="003F249B"/>
    <w:rsid w:val="004159F1"/>
    <w:rsid w:val="004179EF"/>
    <w:rsid w:val="0045381A"/>
    <w:rsid w:val="00494868"/>
    <w:rsid w:val="004A2F58"/>
    <w:rsid w:val="004B7674"/>
    <w:rsid w:val="004D1A46"/>
    <w:rsid w:val="004D48E1"/>
    <w:rsid w:val="00503F98"/>
    <w:rsid w:val="00512F22"/>
    <w:rsid w:val="00521A43"/>
    <w:rsid w:val="00524562"/>
    <w:rsid w:val="005703D7"/>
    <w:rsid w:val="0058457B"/>
    <w:rsid w:val="005C56D4"/>
    <w:rsid w:val="00615D10"/>
    <w:rsid w:val="00636894"/>
    <w:rsid w:val="0064792E"/>
    <w:rsid w:val="0068101E"/>
    <w:rsid w:val="006846EA"/>
    <w:rsid w:val="006920C6"/>
    <w:rsid w:val="006B4063"/>
    <w:rsid w:val="006C598B"/>
    <w:rsid w:val="006D1C3E"/>
    <w:rsid w:val="006E4A3F"/>
    <w:rsid w:val="006F01A9"/>
    <w:rsid w:val="006F58B7"/>
    <w:rsid w:val="0073220C"/>
    <w:rsid w:val="0073605F"/>
    <w:rsid w:val="00741615"/>
    <w:rsid w:val="007421D6"/>
    <w:rsid w:val="0076245B"/>
    <w:rsid w:val="0076788C"/>
    <w:rsid w:val="007840F8"/>
    <w:rsid w:val="00790A86"/>
    <w:rsid w:val="007E019C"/>
    <w:rsid w:val="007E273D"/>
    <w:rsid w:val="00813379"/>
    <w:rsid w:val="00820BE5"/>
    <w:rsid w:val="008703E8"/>
    <w:rsid w:val="0089081E"/>
    <w:rsid w:val="008E037A"/>
    <w:rsid w:val="00911513"/>
    <w:rsid w:val="00916E26"/>
    <w:rsid w:val="00925A58"/>
    <w:rsid w:val="009424DD"/>
    <w:rsid w:val="0095437F"/>
    <w:rsid w:val="00966E9D"/>
    <w:rsid w:val="0097550E"/>
    <w:rsid w:val="009806BC"/>
    <w:rsid w:val="009A4816"/>
    <w:rsid w:val="009A57C4"/>
    <w:rsid w:val="009D4771"/>
    <w:rsid w:val="00A10557"/>
    <w:rsid w:val="00A70D47"/>
    <w:rsid w:val="00AA1D8D"/>
    <w:rsid w:val="00AA4F90"/>
    <w:rsid w:val="00B14037"/>
    <w:rsid w:val="00B407C1"/>
    <w:rsid w:val="00B47730"/>
    <w:rsid w:val="00B84C98"/>
    <w:rsid w:val="00BD7C70"/>
    <w:rsid w:val="00BF7DBA"/>
    <w:rsid w:val="00C21624"/>
    <w:rsid w:val="00C22522"/>
    <w:rsid w:val="00C37696"/>
    <w:rsid w:val="00C43626"/>
    <w:rsid w:val="00C4524C"/>
    <w:rsid w:val="00C4750B"/>
    <w:rsid w:val="00C61947"/>
    <w:rsid w:val="00C91239"/>
    <w:rsid w:val="00CA7A4B"/>
    <w:rsid w:val="00CB0664"/>
    <w:rsid w:val="00CD2547"/>
    <w:rsid w:val="00D04742"/>
    <w:rsid w:val="00D11F15"/>
    <w:rsid w:val="00D52871"/>
    <w:rsid w:val="00D74A0F"/>
    <w:rsid w:val="00D85908"/>
    <w:rsid w:val="00DB3A0B"/>
    <w:rsid w:val="00E02327"/>
    <w:rsid w:val="00E0390C"/>
    <w:rsid w:val="00E272DA"/>
    <w:rsid w:val="00E37AAF"/>
    <w:rsid w:val="00ED1988"/>
    <w:rsid w:val="00ED2520"/>
    <w:rsid w:val="00EF737C"/>
    <w:rsid w:val="00F03F40"/>
    <w:rsid w:val="00F46C3B"/>
    <w:rsid w:val="00F557E0"/>
    <w:rsid w:val="00F91AED"/>
    <w:rsid w:val="00F961DD"/>
    <w:rsid w:val="00FC693F"/>
    <w:rsid w:val="00FD67C0"/>
    <w:rsid w:val="00FF0C0E"/>
    <w:rsid w:val="00FF28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E56A84F"/>
  <w14:defaultImageDpi w14:val="300"/>
  <w15:docId w15:val="{816506D4-2551-4432-9A14-72A6280AE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11F15"/>
    <w:rPr>
      <w:rFonts w:ascii="Arial" w:hAnsi="Arial"/>
    </w:rPr>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Hyperlink">
    <w:name w:val="Hyperlink"/>
    <w:basedOn w:val="DefaultParagraphFont"/>
    <w:uiPriority w:val="99"/>
    <w:unhideWhenUsed/>
    <w:rsid w:val="006D1C3E"/>
    <w:rPr>
      <w:color w:val="0000FF" w:themeColor="hyperlink"/>
      <w:u w:val="single"/>
    </w:rPr>
  </w:style>
  <w:style w:type="paragraph" w:styleId="NormalWeb">
    <w:name w:val="Normal (Web)"/>
    <w:basedOn w:val="Normal"/>
    <w:uiPriority w:val="99"/>
    <w:unhideWhenUsed/>
    <w:rsid w:val="005703D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CommentText">
    <w:name w:val="annotation text"/>
    <w:basedOn w:val="Normal"/>
    <w:link w:val="CommentTextChar"/>
    <w:uiPriority w:val="99"/>
    <w:semiHidden/>
    <w:unhideWhenUsed/>
    <w:rsid w:val="005703D7"/>
    <w:pPr>
      <w:spacing w:after="0" w:line="240" w:lineRule="auto"/>
    </w:pPr>
    <w:rPr>
      <w:rFonts w:ascii="Times New Roman" w:eastAsia="Times New Roman" w:hAnsi="Times New Roman" w:cs="Times New Roman"/>
      <w:sz w:val="20"/>
      <w:szCs w:val="20"/>
      <w:lang w:val="en-GB" w:eastAsia="en-GB"/>
    </w:rPr>
  </w:style>
  <w:style w:type="character" w:customStyle="1" w:styleId="CommentTextChar">
    <w:name w:val="Comment Text Char"/>
    <w:basedOn w:val="DefaultParagraphFont"/>
    <w:link w:val="CommentText"/>
    <w:uiPriority w:val="99"/>
    <w:semiHidden/>
    <w:rsid w:val="005703D7"/>
    <w:rPr>
      <w:rFonts w:ascii="Times New Roman" w:eastAsia="Times New Roman" w:hAnsi="Times New Roman" w:cs="Times New Roman"/>
      <w:sz w:val="20"/>
      <w:szCs w:val="20"/>
      <w:lang w:val="en-GB" w:eastAsia="en-GB"/>
    </w:rPr>
  </w:style>
  <w:style w:type="paragraph" w:customStyle="1" w:styleId="Default">
    <w:name w:val="Default"/>
    <w:rsid w:val="005703D7"/>
    <w:pPr>
      <w:autoSpaceDE w:val="0"/>
      <w:autoSpaceDN w:val="0"/>
      <w:adjustRightInd w:val="0"/>
      <w:spacing w:after="0" w:line="240" w:lineRule="auto"/>
    </w:pPr>
    <w:rPr>
      <w:rFonts w:ascii="Arial" w:eastAsia="Times New Roman" w:hAnsi="Arial" w:cs="Arial"/>
      <w:color w:val="000000"/>
      <w:sz w:val="24"/>
      <w:szCs w:val="24"/>
      <w:lang w:val="en-GB" w:eastAsia="en-GB"/>
    </w:rPr>
  </w:style>
  <w:style w:type="character" w:styleId="CommentReference">
    <w:name w:val="annotation reference"/>
    <w:uiPriority w:val="99"/>
    <w:semiHidden/>
    <w:unhideWhenUsed/>
    <w:rsid w:val="005703D7"/>
    <w:rPr>
      <w:sz w:val="16"/>
      <w:szCs w:val="16"/>
    </w:rPr>
  </w:style>
  <w:style w:type="paragraph" w:styleId="BalloonText">
    <w:name w:val="Balloon Text"/>
    <w:basedOn w:val="Normal"/>
    <w:link w:val="BalloonTextChar"/>
    <w:uiPriority w:val="99"/>
    <w:semiHidden/>
    <w:unhideWhenUsed/>
    <w:rsid w:val="005703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03D7"/>
    <w:rPr>
      <w:rFonts w:ascii="Tahoma" w:hAnsi="Tahoma" w:cs="Tahoma"/>
      <w:sz w:val="16"/>
      <w:szCs w:val="16"/>
    </w:rPr>
  </w:style>
  <w:style w:type="paragraph" w:styleId="PlainText">
    <w:name w:val="Plain Text"/>
    <w:basedOn w:val="Normal"/>
    <w:link w:val="PlainTextChar"/>
    <w:uiPriority w:val="99"/>
    <w:semiHidden/>
    <w:unhideWhenUsed/>
    <w:rsid w:val="005703D7"/>
    <w:pPr>
      <w:spacing w:after="0" w:line="240" w:lineRule="auto"/>
    </w:pPr>
    <w:rPr>
      <w:rFonts w:ascii="Calibri" w:eastAsiaTheme="minorHAnsi" w:hAnsi="Calibri" w:cs="Times New Roman"/>
      <w:lang w:val="en-GB"/>
    </w:rPr>
  </w:style>
  <w:style w:type="character" w:customStyle="1" w:styleId="PlainTextChar">
    <w:name w:val="Plain Text Char"/>
    <w:basedOn w:val="DefaultParagraphFont"/>
    <w:link w:val="PlainText"/>
    <w:uiPriority w:val="99"/>
    <w:semiHidden/>
    <w:rsid w:val="005703D7"/>
    <w:rPr>
      <w:rFonts w:ascii="Calibri" w:eastAsiaTheme="minorHAnsi" w:hAnsi="Calibri" w:cs="Times New Roman"/>
      <w:lang w:val="en-GB"/>
    </w:rPr>
  </w:style>
  <w:style w:type="character" w:customStyle="1" w:styleId="NumParaChar">
    <w:name w:val="Num Para Char"/>
    <w:basedOn w:val="DefaultParagraphFont"/>
    <w:link w:val="NumPara"/>
    <w:locked/>
    <w:rsid w:val="006C598B"/>
    <w:rPr>
      <w:rFonts w:ascii="Arial" w:eastAsia="Times New Roman" w:hAnsi="Arial" w:cs="Times New Roman"/>
      <w:sz w:val="24"/>
      <w:lang w:eastAsia="en-GB"/>
    </w:rPr>
  </w:style>
  <w:style w:type="paragraph" w:customStyle="1" w:styleId="NumPara">
    <w:name w:val="Num Para"/>
    <w:link w:val="NumParaChar"/>
    <w:qFormat/>
    <w:rsid w:val="006C598B"/>
    <w:pPr>
      <w:numPr>
        <w:ilvl w:val="1"/>
        <w:numId w:val="11"/>
      </w:numPr>
      <w:spacing w:after="120"/>
      <w:ind w:left="567" w:hanging="567"/>
      <w:jc w:val="both"/>
    </w:pPr>
    <w:rPr>
      <w:rFonts w:ascii="Arial" w:eastAsia="Times New Roman" w:hAnsi="Arial" w:cs="Times New Roman"/>
      <w:sz w:val="24"/>
      <w:lang w:eastAsia="en-GB"/>
    </w:rPr>
  </w:style>
  <w:style w:type="paragraph" w:customStyle="1" w:styleId="NumHeading1">
    <w:name w:val="Num Heading 1"/>
    <w:next w:val="NumPara"/>
    <w:qFormat/>
    <w:rsid w:val="006C598B"/>
    <w:pPr>
      <w:keepNext/>
      <w:numPr>
        <w:numId w:val="11"/>
      </w:numPr>
      <w:spacing w:before="340" w:after="120" w:line="240" w:lineRule="auto"/>
      <w:ind w:left="567" w:hanging="567"/>
    </w:pPr>
    <w:rPr>
      <w:rFonts w:ascii="Arial" w:eastAsia="Times New Roman" w:hAnsi="Arial" w:cs="Times New Roman"/>
      <w:b/>
      <w:spacing w:val="5"/>
      <w:sz w:val="24"/>
      <w:szCs w:val="48"/>
      <w:lang w:val="en-GB" w:eastAsia="en-GB"/>
    </w:rPr>
  </w:style>
  <w:style w:type="paragraph" w:customStyle="1" w:styleId="NumPara2">
    <w:name w:val="Num Para 2"/>
    <w:basedOn w:val="NumPara"/>
    <w:qFormat/>
    <w:rsid w:val="006C598B"/>
    <w:pPr>
      <w:numPr>
        <w:ilvl w:val="2"/>
      </w:numPr>
      <w:tabs>
        <w:tab w:val="clear" w:pos="851"/>
        <w:tab w:val="num" w:pos="360"/>
        <w:tab w:val="num" w:pos="1276"/>
      </w:tabs>
      <w:ind w:left="1276" w:hanging="709"/>
    </w:pPr>
  </w:style>
  <w:style w:type="paragraph" w:styleId="CommentSubject">
    <w:name w:val="annotation subject"/>
    <w:basedOn w:val="CommentText"/>
    <w:next w:val="CommentText"/>
    <w:link w:val="CommentSubjectChar"/>
    <w:uiPriority w:val="99"/>
    <w:semiHidden/>
    <w:unhideWhenUsed/>
    <w:rsid w:val="00C91239"/>
    <w:pPr>
      <w:spacing w:after="200"/>
    </w:pPr>
    <w:rPr>
      <w:rFonts w:ascii="Arial" w:eastAsiaTheme="minorEastAsia" w:hAnsi="Arial" w:cstheme="minorBidi"/>
      <w:b/>
      <w:bCs/>
      <w:lang w:val="en-US" w:eastAsia="en-US"/>
    </w:rPr>
  </w:style>
  <w:style w:type="character" w:customStyle="1" w:styleId="CommentSubjectChar">
    <w:name w:val="Comment Subject Char"/>
    <w:basedOn w:val="CommentTextChar"/>
    <w:link w:val="CommentSubject"/>
    <w:uiPriority w:val="99"/>
    <w:semiHidden/>
    <w:rsid w:val="00C91239"/>
    <w:rPr>
      <w:rFonts w:ascii="Arial" w:eastAsia="Times New Roman" w:hAnsi="Arial" w:cs="Times New Roman"/>
      <w:b/>
      <w:bCs/>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277699">
      <w:bodyDiv w:val="1"/>
      <w:marLeft w:val="0"/>
      <w:marRight w:val="0"/>
      <w:marTop w:val="0"/>
      <w:marBottom w:val="0"/>
      <w:divBdr>
        <w:top w:val="none" w:sz="0" w:space="0" w:color="auto"/>
        <w:left w:val="none" w:sz="0" w:space="0" w:color="auto"/>
        <w:bottom w:val="none" w:sz="0" w:space="0" w:color="auto"/>
        <w:right w:val="none" w:sz="0" w:space="0" w:color="auto"/>
      </w:divBdr>
    </w:div>
    <w:div w:id="611594808">
      <w:bodyDiv w:val="1"/>
      <w:marLeft w:val="0"/>
      <w:marRight w:val="0"/>
      <w:marTop w:val="0"/>
      <w:marBottom w:val="0"/>
      <w:divBdr>
        <w:top w:val="none" w:sz="0" w:space="0" w:color="auto"/>
        <w:left w:val="none" w:sz="0" w:space="0" w:color="auto"/>
        <w:bottom w:val="none" w:sz="0" w:space="0" w:color="auto"/>
        <w:right w:val="none" w:sz="0" w:space="0" w:color="auto"/>
      </w:divBdr>
    </w:div>
    <w:div w:id="900335731">
      <w:bodyDiv w:val="1"/>
      <w:marLeft w:val="0"/>
      <w:marRight w:val="0"/>
      <w:marTop w:val="0"/>
      <w:marBottom w:val="0"/>
      <w:divBdr>
        <w:top w:val="none" w:sz="0" w:space="0" w:color="auto"/>
        <w:left w:val="none" w:sz="0" w:space="0" w:color="auto"/>
        <w:bottom w:val="none" w:sz="0" w:space="0" w:color="auto"/>
        <w:right w:val="none" w:sz="0" w:space="0" w:color="auto"/>
      </w:divBdr>
    </w:div>
    <w:div w:id="1633294184">
      <w:bodyDiv w:val="1"/>
      <w:marLeft w:val="0"/>
      <w:marRight w:val="0"/>
      <w:marTop w:val="0"/>
      <w:marBottom w:val="0"/>
      <w:divBdr>
        <w:top w:val="none" w:sz="0" w:space="0" w:color="auto"/>
        <w:left w:val="none" w:sz="0" w:space="0" w:color="auto"/>
        <w:bottom w:val="none" w:sz="0" w:space="0" w:color="auto"/>
        <w:right w:val="none" w:sz="0" w:space="0" w:color="auto"/>
      </w:divBdr>
    </w:div>
    <w:div w:id="1914853077">
      <w:bodyDiv w:val="1"/>
      <w:marLeft w:val="0"/>
      <w:marRight w:val="0"/>
      <w:marTop w:val="0"/>
      <w:marBottom w:val="0"/>
      <w:divBdr>
        <w:top w:val="none" w:sz="0" w:space="0" w:color="auto"/>
        <w:left w:val="none" w:sz="0" w:space="0" w:color="auto"/>
        <w:bottom w:val="none" w:sz="0" w:space="0" w:color="auto"/>
        <w:right w:val="none" w:sz="0" w:space="0" w:color="auto"/>
      </w:divBdr>
    </w:div>
    <w:div w:id="20937702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irmingham.gov.uk/news/article/490/draft_sustainable_parking_strategy_set_for_consultation" TargetMode="External"/><Relationship Id="rId18" Type="http://schemas.openxmlformats.org/officeDocument/2006/relationships/hyperlink" Target="https://spaceway.co.uk/news/hsbc-to-cut-parking-by-90-to-encourage-staff-to-cycle-to-work/" TargetMode="External"/><Relationship Id="rId3" Type="http://schemas.openxmlformats.org/officeDocument/2006/relationships/customXml" Target="../customXml/item3.xml"/><Relationship Id="rId21" Type="http://schemas.openxmlformats.org/officeDocument/2006/relationships/hyperlink" Target="https://www.birmingham.gov.uk/directory_record/639/adopted_sutton_coldfield_town_centre_masterplan_supplementary_planning_document_spd" TargetMode="External"/><Relationship Id="rId7" Type="http://schemas.openxmlformats.org/officeDocument/2006/relationships/settings" Target="settings.xml"/><Relationship Id="rId12" Type="http://schemas.openxmlformats.org/officeDocument/2006/relationships/hyperlink" Target="https://www.birmingham.gov.uk/info/20109/parking/2045/draft_birmingham_parking_supplementary_planning_document_consultation" TargetMode="External"/><Relationship Id="rId17" Type="http://schemas.openxmlformats.org/officeDocument/2006/relationships/hyperlink" Target="https://www.about.hsbc.co.uk/news-and-media/new-green-hsbc-uk-birmingham-hq-opens-its-door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tfwm.org.uk/operations/park-ride/" TargetMode="External"/><Relationship Id="rId20" Type="http://schemas.openxmlformats.org/officeDocument/2006/relationships/hyperlink" Target="https://www.birmingham.gov.uk/downloads/download/849/annual_parking_repor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irminghambeheard.org.uk/economy/parkingspd"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spaceway.co.uk/news/hsbc-to-cut-parking-by-90-to-encourage-staff-to-cycle-to-work/" TargetMode="External"/><Relationship Id="rId23" Type="http://schemas.openxmlformats.org/officeDocument/2006/relationships/hyperlink" Target="https://www.birmingham.gov.uk/downloads/download/849/annual_parking_report" TargetMode="External"/><Relationship Id="rId10" Type="http://schemas.openxmlformats.org/officeDocument/2006/relationships/endnotes" Target="endnotes.xml"/><Relationship Id="rId19" Type="http://schemas.openxmlformats.org/officeDocument/2006/relationships/hyperlink" Target="https://www.birmingham.gov.uk/downloads/download/3342/switch_off_school_streets_toolki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bout.hsbc.co.uk/news-and-media/new-green-hsbc-uk-birmingham-hq-opens-its-doors" TargetMode="External"/><Relationship Id="rId22" Type="http://schemas.openxmlformats.org/officeDocument/2006/relationships/hyperlink" Target="https://www.birmingham.gov.uk/downloads/download/849/annual_parking_re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42DBF74E46544D9222E7A47FFD408E" ma:contentTypeVersion="14" ma:contentTypeDescription="Create a new document." ma:contentTypeScope="" ma:versionID="8b86f40acef1b05f46c2afbf9df9514f">
  <xsd:schema xmlns:xsd="http://www.w3.org/2001/XMLSchema" xmlns:xs="http://www.w3.org/2001/XMLSchema" xmlns:p="http://schemas.microsoft.com/office/2006/metadata/properties" xmlns:ns3="18d52200-c0d3-49d1-aefb-8e4a6e87486a" xmlns:ns4="a142b80d-944f-44f2-a3ac-74f5a99804bb" targetNamespace="http://schemas.microsoft.com/office/2006/metadata/properties" ma:root="true" ma:fieldsID="2d9edd05bed25d9989d30317f50316a6" ns3:_="" ns4:_="">
    <xsd:import namespace="18d52200-c0d3-49d1-aefb-8e4a6e87486a"/>
    <xsd:import namespace="a142b80d-944f-44f2-a3ac-74f5a99804b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d52200-c0d3-49d1-aefb-8e4a6e8748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142b80d-944f-44f2-a3ac-74f5a99804b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20BC35-E161-4AA9-A818-ABA30F001C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d52200-c0d3-49d1-aefb-8e4a6e87486a"/>
    <ds:schemaRef ds:uri="a142b80d-944f-44f2-a3ac-74f5a99804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9E8685-09CD-4010-87F1-048DAFCEE952}">
  <ds:schemaRefs>
    <ds:schemaRef ds:uri="http://schemas.microsoft.com/sharepoint/v3/contenttype/forms"/>
  </ds:schemaRefs>
</ds:datastoreItem>
</file>

<file path=customXml/itemProps3.xml><?xml version="1.0" encoding="utf-8"?>
<ds:datastoreItem xmlns:ds="http://schemas.openxmlformats.org/officeDocument/2006/customXml" ds:itemID="{62A57C89-4276-4F3C-86F2-67F9A3EF5C38}">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a142b80d-944f-44f2-a3ac-74f5a99804bb"/>
    <ds:schemaRef ds:uri="http://purl.org/dc/terms/"/>
    <ds:schemaRef ds:uri="http://schemas.openxmlformats.org/package/2006/metadata/core-properties"/>
    <ds:schemaRef ds:uri="18d52200-c0d3-49d1-aefb-8e4a6e87486a"/>
    <ds:schemaRef ds:uri="http://www.w3.org/XML/1998/namespace"/>
  </ds:schemaRefs>
</ds:datastoreItem>
</file>

<file path=customXml/itemProps4.xml><?xml version="1.0" encoding="utf-8"?>
<ds:datastoreItem xmlns:ds="http://schemas.openxmlformats.org/officeDocument/2006/customXml" ds:itemID="{73AB351F-28DE-448C-9BF5-90E4598E1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69</Pages>
  <Words>22948</Words>
  <Characters>123464</Characters>
  <Application>Microsoft Office Word</Application>
  <DocSecurity>4</DocSecurity>
  <Lines>3741</Lines>
  <Paragraphs>1853</Paragraphs>
  <ScaleCrop>false</ScaleCrop>
  <HeadingPairs>
    <vt:vector size="2" baseType="variant">
      <vt:variant>
        <vt:lpstr>Title</vt:lpstr>
      </vt:variant>
      <vt:variant>
        <vt:i4>1</vt:i4>
      </vt:variant>
    </vt:vector>
  </HeadingPairs>
  <TitlesOfParts>
    <vt:vector size="1" baseType="lpstr">
      <vt:lpstr>Parking Supplementary Planning Document</vt:lpstr>
    </vt:vector>
  </TitlesOfParts>
  <Company>Service Birmingham</Company>
  <LinksUpToDate>false</LinksUpToDate>
  <CharactersWithSpaces>144559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Parking Supplementary Planning Document</dc:title>
  <dc:creator>python-docx</dc:creator>
  <dc:description>generated by python-docx</dc:description>
  <cp:lastModifiedBy>Becky Shergill</cp:lastModifiedBy>
  <cp:revision>2</cp:revision>
  <dcterms:created xsi:type="dcterms:W3CDTF">2021-12-08T09:55:00Z</dcterms:created>
  <dcterms:modified xsi:type="dcterms:W3CDTF">2021-12-08T09:55:00Z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0x010100B342DBF74E46544D9222E7A47FFD408E</vt:lpwstr>
  </property>
</Properties>
</file>